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9F" w:rsidRDefault="00C11033" w:rsidP="00CF22A6">
      <w:pPr>
        <w:jc w:val="center"/>
        <w:rPr>
          <w:rFonts w:ascii="Times New Roman" w:hAnsi="Times New Roman" w:cs="Times New Roman"/>
          <w:color w:val="auto"/>
          <w:position w:val="-8"/>
          <w:sz w:val="28"/>
          <w:szCs w:val="28"/>
        </w:rPr>
      </w:pPr>
      <w:r>
        <w:rPr>
          <w:rFonts w:ascii="Times New Roman" w:hAnsi="Times New Roman" w:cs="Times New Roman"/>
          <w:noProof/>
          <w:color w:val="auto"/>
          <w:position w:val="-8"/>
          <w:sz w:val="28"/>
          <w:szCs w:val="28"/>
        </w:rPr>
        <w:drawing>
          <wp:inline distT="0" distB="0" distL="0" distR="0">
            <wp:extent cx="6301740" cy="8649447"/>
            <wp:effectExtent l="19050" t="0" r="3810" b="0"/>
            <wp:docPr id="1" name="Рисунок 1" descr="F:\Мои рисунки\1 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ои рисунки\1 376.jpg"/>
                    <pic:cNvPicPr>
                      <a:picLocks noChangeAspect="1" noChangeArrowheads="1"/>
                    </pic:cNvPicPr>
                  </pic:nvPicPr>
                  <pic:blipFill>
                    <a:blip r:embed="rId8"/>
                    <a:srcRect/>
                    <a:stretch>
                      <a:fillRect/>
                    </a:stretch>
                  </pic:blipFill>
                  <pic:spPr bwMode="auto">
                    <a:xfrm>
                      <a:off x="0" y="0"/>
                      <a:ext cx="6301740" cy="8649447"/>
                    </a:xfrm>
                    <a:prstGeom prst="rect">
                      <a:avLst/>
                    </a:prstGeom>
                    <a:noFill/>
                    <a:ln w="9525">
                      <a:noFill/>
                      <a:miter lim="800000"/>
                      <a:headEnd/>
                      <a:tailEnd/>
                    </a:ln>
                  </pic:spPr>
                </pic:pic>
              </a:graphicData>
            </a:graphic>
          </wp:inline>
        </w:drawing>
      </w:r>
    </w:p>
    <w:p w:rsidR="00C11033" w:rsidRDefault="00C11033" w:rsidP="00CF22A6">
      <w:pPr>
        <w:ind w:left="480"/>
        <w:jc w:val="center"/>
        <w:rPr>
          <w:rFonts w:ascii="Times New Roman" w:hAnsi="Times New Roman" w:cs="Times New Roman"/>
          <w:b/>
          <w:color w:val="auto"/>
          <w:sz w:val="28"/>
          <w:szCs w:val="28"/>
        </w:rPr>
      </w:pPr>
    </w:p>
    <w:p w:rsidR="00C11033" w:rsidRDefault="00C11033" w:rsidP="00CF22A6">
      <w:pPr>
        <w:ind w:left="480"/>
        <w:jc w:val="center"/>
        <w:rPr>
          <w:rFonts w:ascii="Times New Roman" w:hAnsi="Times New Roman" w:cs="Times New Roman"/>
          <w:b/>
          <w:color w:val="auto"/>
          <w:sz w:val="28"/>
          <w:szCs w:val="28"/>
        </w:rPr>
      </w:pPr>
    </w:p>
    <w:p w:rsidR="00C11033" w:rsidRDefault="00C11033" w:rsidP="00CF22A6">
      <w:pPr>
        <w:ind w:left="480"/>
        <w:jc w:val="center"/>
        <w:rPr>
          <w:rFonts w:ascii="Times New Roman" w:hAnsi="Times New Roman" w:cs="Times New Roman"/>
          <w:b/>
          <w:color w:val="auto"/>
          <w:sz w:val="28"/>
          <w:szCs w:val="28"/>
        </w:rPr>
      </w:pPr>
    </w:p>
    <w:p w:rsidR="00C11033" w:rsidRDefault="00C11033" w:rsidP="00CF22A6">
      <w:pPr>
        <w:ind w:left="480"/>
        <w:jc w:val="center"/>
        <w:rPr>
          <w:rFonts w:ascii="Times New Roman" w:hAnsi="Times New Roman" w:cs="Times New Roman"/>
          <w:b/>
          <w:color w:val="auto"/>
          <w:sz w:val="28"/>
          <w:szCs w:val="28"/>
        </w:rPr>
      </w:pPr>
    </w:p>
    <w:p w:rsidR="00C11033" w:rsidRDefault="00C11033" w:rsidP="00CF22A6">
      <w:pPr>
        <w:ind w:left="480"/>
        <w:jc w:val="center"/>
        <w:rPr>
          <w:rFonts w:ascii="Times New Roman" w:hAnsi="Times New Roman" w:cs="Times New Roman"/>
          <w:b/>
          <w:color w:val="auto"/>
          <w:sz w:val="28"/>
          <w:szCs w:val="28"/>
        </w:rPr>
      </w:pPr>
    </w:p>
    <w:p w:rsidR="00D940B3" w:rsidRPr="00056A86" w:rsidRDefault="00D940B3" w:rsidP="00CF22A6">
      <w:pPr>
        <w:ind w:left="480"/>
        <w:jc w:val="center"/>
        <w:rPr>
          <w:rFonts w:ascii="Times New Roman" w:hAnsi="Times New Roman" w:cs="Times New Roman"/>
          <w:b/>
          <w:color w:val="auto"/>
          <w:sz w:val="28"/>
          <w:szCs w:val="28"/>
        </w:rPr>
      </w:pPr>
      <w:r w:rsidRPr="00056A86">
        <w:rPr>
          <w:rFonts w:ascii="Times New Roman" w:hAnsi="Times New Roman" w:cs="Times New Roman"/>
          <w:b/>
          <w:color w:val="auto"/>
          <w:sz w:val="28"/>
          <w:szCs w:val="28"/>
        </w:rPr>
        <w:t>Оглавление</w:t>
      </w:r>
    </w:p>
    <w:p w:rsidR="00D940B3" w:rsidRPr="00056A86" w:rsidRDefault="00D940B3" w:rsidP="00CF22A6">
      <w:pPr>
        <w:pStyle w:val="a8"/>
        <w:widowControl w:val="0"/>
        <w:autoSpaceDE/>
        <w:spacing w:line="240" w:lineRule="auto"/>
        <w:ind w:firstLine="0"/>
        <w:jc w:val="center"/>
        <w:rPr>
          <w:rStyle w:val="10pt"/>
          <w:b w:val="0"/>
          <w:bCs w:val="0"/>
          <w:i w:val="0"/>
          <w:iCs w:val="0"/>
          <w:color w:val="auto"/>
          <w:kern w:val="0"/>
          <w:sz w:val="28"/>
          <w:szCs w:val="28"/>
          <w:lang w:val="ru-RU" w:eastAsia="ru-RU"/>
        </w:rPr>
      </w:pPr>
    </w:p>
    <w:tbl>
      <w:tblPr>
        <w:tblW w:w="10695" w:type="dxa"/>
        <w:tblCellSpacing w:w="0" w:type="dxa"/>
        <w:tblCellMar>
          <w:left w:w="0" w:type="dxa"/>
          <w:right w:w="0" w:type="dxa"/>
        </w:tblCellMar>
        <w:tblLook w:val="04A0"/>
      </w:tblPr>
      <w:tblGrid>
        <w:gridCol w:w="2593"/>
        <w:gridCol w:w="6763"/>
        <w:gridCol w:w="1339"/>
      </w:tblGrid>
      <w:tr w:rsidR="00FF0D09" w:rsidRPr="00056A86" w:rsidTr="008F60E0">
        <w:trPr>
          <w:tblCellSpacing w:w="0" w:type="dxa"/>
        </w:trPr>
        <w:tc>
          <w:tcPr>
            <w:tcW w:w="2593" w:type="dxa"/>
            <w:vAlign w:val="center"/>
            <w:hideMark/>
          </w:tcPr>
          <w:p w:rsidR="00FF0D09" w:rsidRPr="00056A86" w:rsidRDefault="00FF0D09" w:rsidP="00CF22A6">
            <w:pPr>
              <w:jc w:val="center"/>
              <w:rPr>
                <w:rFonts w:ascii="Times New Roman" w:hAnsi="Times New Roman" w:cs="Times New Roman"/>
                <w:color w:val="auto"/>
                <w:sz w:val="28"/>
                <w:szCs w:val="28"/>
              </w:rPr>
            </w:pPr>
            <w:r w:rsidRPr="00056A86">
              <w:rPr>
                <w:rFonts w:ascii="Times New Roman" w:hAnsi="Times New Roman" w:cs="Times New Roman"/>
                <w:b/>
                <w:bCs/>
                <w:color w:val="auto"/>
                <w:sz w:val="28"/>
                <w:szCs w:val="28"/>
              </w:rPr>
              <w:t>Разделы</w:t>
            </w:r>
          </w:p>
        </w:tc>
        <w:tc>
          <w:tcPr>
            <w:tcW w:w="6763" w:type="dxa"/>
            <w:vAlign w:val="center"/>
            <w:hideMark/>
          </w:tcPr>
          <w:p w:rsidR="00FF0D09" w:rsidRPr="00056A86" w:rsidRDefault="00FF0D09" w:rsidP="00CF22A6">
            <w:pPr>
              <w:jc w:val="center"/>
              <w:rPr>
                <w:rFonts w:ascii="Times New Roman" w:hAnsi="Times New Roman" w:cs="Times New Roman"/>
                <w:color w:val="auto"/>
                <w:sz w:val="28"/>
                <w:szCs w:val="28"/>
              </w:rPr>
            </w:pPr>
            <w:r w:rsidRPr="00056A86">
              <w:rPr>
                <w:rFonts w:ascii="Times New Roman" w:hAnsi="Times New Roman" w:cs="Times New Roman"/>
                <w:b/>
                <w:bCs/>
                <w:color w:val="auto"/>
                <w:sz w:val="28"/>
                <w:szCs w:val="28"/>
              </w:rPr>
              <w:t>Содержание разделов АО</w:t>
            </w:r>
            <w:r w:rsidR="00BB09B0">
              <w:rPr>
                <w:rFonts w:ascii="Times New Roman" w:hAnsi="Times New Roman" w:cs="Times New Roman"/>
                <w:b/>
                <w:bCs/>
                <w:color w:val="auto"/>
                <w:sz w:val="28"/>
                <w:szCs w:val="28"/>
              </w:rPr>
              <w:t>О</w:t>
            </w:r>
            <w:r w:rsidRPr="00056A86">
              <w:rPr>
                <w:rFonts w:ascii="Times New Roman" w:hAnsi="Times New Roman" w:cs="Times New Roman"/>
                <w:b/>
                <w:bCs/>
                <w:color w:val="auto"/>
                <w:sz w:val="28"/>
                <w:szCs w:val="28"/>
              </w:rPr>
              <w:t>П НОО для обучающихся с ограниченными возможностями здоровья</w:t>
            </w:r>
          </w:p>
        </w:tc>
        <w:tc>
          <w:tcPr>
            <w:tcW w:w="1339" w:type="dxa"/>
          </w:tcPr>
          <w:p w:rsidR="00FF0D09" w:rsidRPr="00056A86" w:rsidRDefault="00FF0D09" w:rsidP="00CF22A6">
            <w:pPr>
              <w:jc w:val="center"/>
              <w:rPr>
                <w:rFonts w:ascii="Times New Roman" w:hAnsi="Times New Roman" w:cs="Times New Roman"/>
                <w:b/>
                <w:bCs/>
                <w:color w:val="auto"/>
                <w:sz w:val="28"/>
                <w:szCs w:val="28"/>
              </w:rPr>
            </w:pPr>
            <w:r w:rsidRPr="00056A86">
              <w:rPr>
                <w:rFonts w:ascii="Times New Roman" w:hAnsi="Times New Roman" w:cs="Times New Roman"/>
                <w:b/>
                <w:bCs/>
                <w:color w:val="auto"/>
                <w:sz w:val="28"/>
                <w:szCs w:val="28"/>
              </w:rPr>
              <w:t>Страни</w:t>
            </w:r>
            <w:r w:rsidR="00FD1C59">
              <w:rPr>
                <w:rFonts w:ascii="Times New Roman" w:hAnsi="Times New Roman" w:cs="Times New Roman"/>
                <w:b/>
                <w:bCs/>
                <w:color w:val="auto"/>
                <w:sz w:val="28"/>
                <w:szCs w:val="28"/>
              </w:rPr>
              <w:t>-</w:t>
            </w:r>
            <w:r w:rsidRPr="00056A86">
              <w:rPr>
                <w:rFonts w:ascii="Times New Roman" w:hAnsi="Times New Roman" w:cs="Times New Roman"/>
                <w:b/>
                <w:bCs/>
                <w:color w:val="auto"/>
                <w:sz w:val="28"/>
                <w:szCs w:val="28"/>
              </w:rPr>
              <w:t>цы</w:t>
            </w:r>
          </w:p>
        </w:tc>
      </w:tr>
      <w:tr w:rsidR="009812C0" w:rsidRPr="00056A86" w:rsidTr="000375CD">
        <w:trPr>
          <w:tblCellSpacing w:w="0" w:type="dxa"/>
        </w:trPr>
        <w:tc>
          <w:tcPr>
            <w:tcW w:w="9356" w:type="dxa"/>
            <w:gridSpan w:val="2"/>
            <w:vAlign w:val="center"/>
            <w:hideMark/>
          </w:tcPr>
          <w:p w:rsidR="009812C0" w:rsidRPr="00056A86" w:rsidRDefault="009812C0" w:rsidP="009812C0">
            <w:pPr>
              <w:jc w:val="both"/>
              <w:rPr>
                <w:rFonts w:ascii="Times New Roman" w:hAnsi="Times New Roman" w:cs="Times New Roman"/>
                <w:b/>
                <w:bCs/>
                <w:color w:val="auto"/>
                <w:sz w:val="28"/>
                <w:szCs w:val="28"/>
              </w:rPr>
            </w:pPr>
            <w:r w:rsidRPr="00056A86">
              <w:rPr>
                <w:rStyle w:val="10pt"/>
                <w:bCs w:val="0"/>
                <w:i w:val="0"/>
                <w:color w:val="auto"/>
                <w:sz w:val="28"/>
                <w:szCs w:val="28"/>
              </w:rPr>
              <w:t xml:space="preserve">Нормативно-правовая база адаптированной </w:t>
            </w:r>
            <w:r w:rsidR="00BB09B0">
              <w:rPr>
                <w:rStyle w:val="10pt"/>
                <w:bCs w:val="0"/>
                <w:i w:val="0"/>
                <w:color w:val="auto"/>
                <w:sz w:val="28"/>
                <w:szCs w:val="28"/>
              </w:rPr>
              <w:t>обще</w:t>
            </w:r>
            <w:r w:rsidRPr="00056A86">
              <w:rPr>
                <w:rStyle w:val="10pt"/>
                <w:bCs w:val="0"/>
                <w:i w:val="0"/>
                <w:color w:val="auto"/>
                <w:sz w:val="28"/>
                <w:szCs w:val="28"/>
              </w:rPr>
              <w:t>образовательной программы</w:t>
            </w:r>
          </w:p>
        </w:tc>
        <w:tc>
          <w:tcPr>
            <w:tcW w:w="1339" w:type="dxa"/>
          </w:tcPr>
          <w:p w:rsidR="009812C0" w:rsidRPr="00056A86" w:rsidRDefault="00BF4D7C" w:rsidP="00CF22A6">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5-7</w:t>
            </w:r>
          </w:p>
        </w:tc>
      </w:tr>
      <w:tr w:rsidR="00FF0D09" w:rsidRPr="00056A86" w:rsidTr="008F60E0">
        <w:trPr>
          <w:tblCellSpacing w:w="0" w:type="dxa"/>
        </w:trPr>
        <w:tc>
          <w:tcPr>
            <w:tcW w:w="9356" w:type="dxa"/>
            <w:gridSpan w:val="2"/>
            <w:vAlign w:val="center"/>
            <w:hideMark/>
          </w:tcPr>
          <w:p w:rsidR="00FF0D09" w:rsidRPr="00056A86" w:rsidRDefault="00FF0D09" w:rsidP="00CF22A6">
            <w:pPr>
              <w:jc w:val="center"/>
              <w:rPr>
                <w:rFonts w:ascii="Times New Roman" w:hAnsi="Times New Roman" w:cs="Times New Roman"/>
                <w:color w:val="auto"/>
                <w:sz w:val="28"/>
                <w:szCs w:val="28"/>
              </w:rPr>
            </w:pPr>
            <w:r w:rsidRPr="00056A86">
              <w:rPr>
                <w:rFonts w:ascii="Times New Roman" w:hAnsi="Times New Roman" w:cs="Times New Roman"/>
                <w:b/>
                <w:bCs/>
                <w:color w:val="auto"/>
                <w:sz w:val="28"/>
                <w:szCs w:val="28"/>
              </w:rPr>
              <w:t>1.                 </w:t>
            </w:r>
            <w:r w:rsidRPr="00056A86">
              <w:rPr>
                <w:rFonts w:ascii="Times New Roman" w:hAnsi="Times New Roman" w:cs="Times New Roman"/>
                <w:color w:val="auto"/>
                <w:sz w:val="28"/>
                <w:szCs w:val="28"/>
              </w:rPr>
              <w:t xml:space="preserve"> </w:t>
            </w:r>
            <w:r w:rsidRPr="00056A86">
              <w:rPr>
                <w:rFonts w:ascii="Times New Roman" w:hAnsi="Times New Roman" w:cs="Times New Roman"/>
                <w:b/>
                <w:bCs/>
                <w:color w:val="auto"/>
                <w:sz w:val="28"/>
                <w:szCs w:val="28"/>
              </w:rPr>
              <w:t>ЦЕЛЕВОЙ РАЗДЕЛ</w:t>
            </w:r>
          </w:p>
        </w:tc>
        <w:tc>
          <w:tcPr>
            <w:tcW w:w="1339" w:type="dxa"/>
          </w:tcPr>
          <w:p w:rsidR="00FF0D09" w:rsidRPr="00056A86" w:rsidRDefault="00BF4D7C" w:rsidP="00CF22A6">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7-35</w:t>
            </w:r>
          </w:p>
        </w:tc>
      </w:tr>
      <w:tr w:rsidR="00FF0D09" w:rsidRPr="00056A86" w:rsidTr="008F60E0">
        <w:trPr>
          <w:tblCellSpacing w:w="0" w:type="dxa"/>
        </w:trPr>
        <w:tc>
          <w:tcPr>
            <w:tcW w:w="2593" w:type="dxa"/>
            <w:hideMark/>
          </w:tcPr>
          <w:p w:rsidR="00FF0D09" w:rsidRPr="00056A86" w:rsidRDefault="00FF0D09" w:rsidP="00CF22A6">
            <w:pPr>
              <w:rPr>
                <w:rFonts w:ascii="Times New Roman" w:hAnsi="Times New Roman" w:cs="Times New Roman"/>
                <w:color w:val="auto"/>
                <w:sz w:val="28"/>
                <w:szCs w:val="28"/>
              </w:rPr>
            </w:pPr>
            <w:r w:rsidRPr="00056A86">
              <w:rPr>
                <w:rFonts w:ascii="Times New Roman" w:hAnsi="Times New Roman" w:cs="Times New Roman"/>
                <w:b/>
                <w:bCs/>
                <w:color w:val="auto"/>
                <w:sz w:val="28"/>
                <w:szCs w:val="28"/>
              </w:rPr>
              <w:t>1.1.Пояснительная записка</w:t>
            </w:r>
          </w:p>
        </w:tc>
        <w:tc>
          <w:tcPr>
            <w:tcW w:w="6763" w:type="dxa"/>
            <w:hideMark/>
          </w:tcPr>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1) Цели реализации адаптированной образовательной программы общего образования в соответствии с требованиями ФГОС к результатам освоения обучающимися образовательной программы НОО.</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2)Психолого-педагогическая характеристика обучающихся, описание особых образовательных потребностей обучающихся.</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3) Ключевые идеи организации образовательного процесса для обучающихся с ОВЗ на начальной ступени школы (принципы и подходы к формированию АОП НОО и состава участников образовательного процесса образовательного учреждения; общая характеристика АОП НОО; общие подходы к организации внеурочной деятельности).</w:t>
            </w:r>
          </w:p>
        </w:tc>
        <w:tc>
          <w:tcPr>
            <w:tcW w:w="1339" w:type="dxa"/>
          </w:tcPr>
          <w:p w:rsidR="00FF0D09" w:rsidRPr="00056A86" w:rsidRDefault="00BF4D7C" w:rsidP="00CF22A6">
            <w:pPr>
              <w:jc w:val="center"/>
              <w:rPr>
                <w:rFonts w:ascii="Times New Roman" w:hAnsi="Times New Roman" w:cs="Times New Roman"/>
                <w:color w:val="auto"/>
                <w:sz w:val="28"/>
                <w:szCs w:val="28"/>
              </w:rPr>
            </w:pPr>
            <w:r>
              <w:rPr>
                <w:rFonts w:ascii="Times New Roman" w:hAnsi="Times New Roman" w:cs="Times New Roman"/>
                <w:color w:val="auto"/>
                <w:sz w:val="28"/>
                <w:szCs w:val="28"/>
              </w:rPr>
              <w:t>7-16</w:t>
            </w:r>
          </w:p>
        </w:tc>
      </w:tr>
      <w:tr w:rsidR="00FF0D09" w:rsidRPr="00056A86" w:rsidTr="008F60E0">
        <w:trPr>
          <w:tblCellSpacing w:w="0" w:type="dxa"/>
        </w:trPr>
        <w:tc>
          <w:tcPr>
            <w:tcW w:w="2593" w:type="dxa"/>
            <w:hideMark/>
          </w:tcPr>
          <w:p w:rsidR="00FF0D09" w:rsidRPr="00056A86" w:rsidRDefault="00FF0D09" w:rsidP="00CF22A6">
            <w:pPr>
              <w:rPr>
                <w:rFonts w:ascii="Times New Roman" w:hAnsi="Times New Roman" w:cs="Times New Roman"/>
                <w:color w:val="auto"/>
                <w:sz w:val="28"/>
                <w:szCs w:val="28"/>
              </w:rPr>
            </w:pPr>
            <w:r w:rsidRPr="00056A86">
              <w:rPr>
                <w:rFonts w:ascii="Times New Roman" w:hAnsi="Times New Roman" w:cs="Times New Roman"/>
                <w:b/>
                <w:bCs/>
                <w:color w:val="auto"/>
                <w:sz w:val="28"/>
                <w:szCs w:val="28"/>
              </w:rPr>
              <w:t>1.2. Планируемые результаты освоения обучающимися АОП НОО</w:t>
            </w:r>
          </w:p>
        </w:tc>
        <w:tc>
          <w:tcPr>
            <w:tcW w:w="6763" w:type="dxa"/>
            <w:hideMark/>
          </w:tcPr>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1) Формирование универсальных учебных действий, личностные и метапредметные результаты.</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2) Предметные результаты освоения учебных дисциплин (академические достижения).</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3) Личностные результаты обучения по каждому направлению (освоение жизненной компетенции).</w:t>
            </w:r>
          </w:p>
        </w:tc>
        <w:tc>
          <w:tcPr>
            <w:tcW w:w="1339" w:type="dxa"/>
          </w:tcPr>
          <w:p w:rsidR="00FF0D09" w:rsidRPr="00056A86" w:rsidRDefault="00BF4D7C" w:rsidP="00CF22A6">
            <w:pPr>
              <w:jc w:val="center"/>
              <w:rPr>
                <w:rFonts w:ascii="Times New Roman" w:hAnsi="Times New Roman" w:cs="Times New Roman"/>
                <w:color w:val="auto"/>
                <w:sz w:val="28"/>
                <w:szCs w:val="28"/>
              </w:rPr>
            </w:pPr>
            <w:r>
              <w:rPr>
                <w:rFonts w:ascii="Times New Roman" w:hAnsi="Times New Roman" w:cs="Times New Roman"/>
                <w:color w:val="auto"/>
                <w:sz w:val="28"/>
                <w:szCs w:val="28"/>
              </w:rPr>
              <w:t>16-21</w:t>
            </w:r>
          </w:p>
        </w:tc>
      </w:tr>
      <w:tr w:rsidR="00FF0D09" w:rsidRPr="00056A86" w:rsidTr="008F60E0">
        <w:trPr>
          <w:tblCellSpacing w:w="0" w:type="dxa"/>
        </w:trPr>
        <w:tc>
          <w:tcPr>
            <w:tcW w:w="2593" w:type="dxa"/>
            <w:hideMark/>
          </w:tcPr>
          <w:p w:rsidR="00FF0D09" w:rsidRPr="00056A86" w:rsidRDefault="00FF0D09" w:rsidP="00CF22A6">
            <w:pPr>
              <w:rPr>
                <w:rFonts w:ascii="Times New Roman" w:hAnsi="Times New Roman" w:cs="Times New Roman"/>
                <w:color w:val="auto"/>
                <w:sz w:val="28"/>
                <w:szCs w:val="28"/>
              </w:rPr>
            </w:pPr>
            <w:r w:rsidRPr="00056A86">
              <w:rPr>
                <w:rFonts w:ascii="Times New Roman" w:hAnsi="Times New Roman" w:cs="Times New Roman"/>
                <w:b/>
                <w:bCs/>
                <w:color w:val="auto"/>
                <w:sz w:val="28"/>
                <w:szCs w:val="28"/>
              </w:rPr>
              <w:t>1.3. Система оценки достижения планируемых результатов освоения АОП НОО</w:t>
            </w:r>
          </w:p>
        </w:tc>
        <w:tc>
          <w:tcPr>
            <w:tcW w:w="6763" w:type="dxa"/>
            <w:hideMark/>
          </w:tcPr>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1) Описание направлений и целей оценочной деятельности, объекта и содержания оценки, критериев, процедур и состава инструментария оценивания, форм представления результатов, условий и границ применения системы оценки.</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2) Требования к предметным, метапредметным и личностным результатам на данной ступени образования.</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3) Требования к использованию знаний и умений на практике.</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4) Требования к активности и самостоятельности применения знаний и умений на практике.</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5) Специальные требования к развитию жизненной компетенции.</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6) Формы проведения аттестации.</w:t>
            </w:r>
          </w:p>
        </w:tc>
        <w:tc>
          <w:tcPr>
            <w:tcW w:w="1339" w:type="dxa"/>
          </w:tcPr>
          <w:p w:rsidR="00FF0D09" w:rsidRPr="00056A86" w:rsidRDefault="00BF4D7C" w:rsidP="00CF22A6">
            <w:pPr>
              <w:jc w:val="center"/>
              <w:rPr>
                <w:rFonts w:ascii="Times New Roman" w:hAnsi="Times New Roman" w:cs="Times New Roman"/>
                <w:color w:val="auto"/>
                <w:sz w:val="28"/>
                <w:szCs w:val="28"/>
              </w:rPr>
            </w:pPr>
            <w:r>
              <w:rPr>
                <w:rFonts w:ascii="Times New Roman" w:hAnsi="Times New Roman" w:cs="Times New Roman"/>
                <w:color w:val="auto"/>
                <w:sz w:val="28"/>
                <w:szCs w:val="28"/>
              </w:rPr>
              <w:t>21-35</w:t>
            </w:r>
          </w:p>
        </w:tc>
      </w:tr>
      <w:tr w:rsidR="00FF0D09" w:rsidRPr="00056A86" w:rsidTr="008F60E0">
        <w:trPr>
          <w:tblCellSpacing w:w="0" w:type="dxa"/>
        </w:trPr>
        <w:tc>
          <w:tcPr>
            <w:tcW w:w="9356" w:type="dxa"/>
            <w:gridSpan w:val="2"/>
            <w:vAlign w:val="center"/>
            <w:hideMark/>
          </w:tcPr>
          <w:p w:rsidR="00FF0D09" w:rsidRPr="00056A86" w:rsidRDefault="00FF0D09" w:rsidP="00CF22A6">
            <w:pPr>
              <w:jc w:val="center"/>
              <w:rPr>
                <w:rFonts w:ascii="Times New Roman" w:hAnsi="Times New Roman" w:cs="Times New Roman"/>
                <w:color w:val="auto"/>
                <w:sz w:val="28"/>
                <w:szCs w:val="28"/>
              </w:rPr>
            </w:pPr>
            <w:r w:rsidRPr="00056A86">
              <w:rPr>
                <w:rFonts w:ascii="Times New Roman" w:hAnsi="Times New Roman" w:cs="Times New Roman"/>
                <w:b/>
                <w:bCs/>
                <w:color w:val="auto"/>
                <w:sz w:val="28"/>
                <w:szCs w:val="28"/>
              </w:rPr>
              <w:t>2. СОДЕРЖАТЕЛЬНЫЙ РАЗДЕЛ</w:t>
            </w:r>
          </w:p>
        </w:tc>
        <w:tc>
          <w:tcPr>
            <w:tcW w:w="1339" w:type="dxa"/>
          </w:tcPr>
          <w:p w:rsidR="00FF0D09" w:rsidRPr="00056A86" w:rsidRDefault="00BF4D7C" w:rsidP="00CF22A6">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35-152</w:t>
            </w:r>
          </w:p>
        </w:tc>
      </w:tr>
      <w:tr w:rsidR="00FF0D09" w:rsidRPr="00056A86" w:rsidTr="008F60E0">
        <w:trPr>
          <w:tblCellSpacing w:w="0" w:type="dxa"/>
        </w:trPr>
        <w:tc>
          <w:tcPr>
            <w:tcW w:w="2593" w:type="dxa"/>
            <w:hideMark/>
          </w:tcPr>
          <w:p w:rsidR="00FF0D09" w:rsidRPr="00056A86" w:rsidRDefault="00FF0D09" w:rsidP="00CF22A6">
            <w:pPr>
              <w:rPr>
                <w:rFonts w:ascii="Times New Roman" w:hAnsi="Times New Roman" w:cs="Times New Roman"/>
                <w:color w:val="auto"/>
                <w:sz w:val="28"/>
                <w:szCs w:val="28"/>
              </w:rPr>
            </w:pPr>
            <w:r w:rsidRPr="00056A86">
              <w:rPr>
                <w:rFonts w:ascii="Times New Roman" w:hAnsi="Times New Roman" w:cs="Times New Roman"/>
                <w:b/>
                <w:bCs/>
                <w:color w:val="auto"/>
                <w:sz w:val="28"/>
                <w:szCs w:val="28"/>
              </w:rPr>
              <w:t xml:space="preserve">2.1.Программа формирования универсальных </w:t>
            </w:r>
            <w:r w:rsidRPr="00056A86">
              <w:rPr>
                <w:rFonts w:ascii="Times New Roman" w:hAnsi="Times New Roman" w:cs="Times New Roman"/>
                <w:b/>
                <w:bCs/>
                <w:color w:val="auto"/>
                <w:sz w:val="28"/>
                <w:szCs w:val="28"/>
              </w:rPr>
              <w:lastRenderedPageBreak/>
              <w:t>учебных действий</w:t>
            </w:r>
          </w:p>
        </w:tc>
        <w:tc>
          <w:tcPr>
            <w:tcW w:w="6763" w:type="dxa"/>
            <w:hideMark/>
          </w:tcPr>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lastRenderedPageBreak/>
              <w:t>1)      Связь универсальных учебных действий с содержанием учебных предметов.</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2)     Характеристики личностных, регулятивных, </w:t>
            </w:r>
            <w:r w:rsidRPr="00056A86">
              <w:rPr>
                <w:rFonts w:ascii="Times New Roman" w:hAnsi="Times New Roman" w:cs="Times New Roman"/>
                <w:color w:val="auto"/>
                <w:sz w:val="28"/>
                <w:szCs w:val="28"/>
              </w:rPr>
              <w:lastRenderedPageBreak/>
              <w:t>познавательных, коммуникативных универсальных учебных действий обучающихся.</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3)     Типовые задачи формирования личностных, регулятивных, познавательных, коммуникативных универсальных учебных действий.</w:t>
            </w:r>
          </w:p>
        </w:tc>
        <w:tc>
          <w:tcPr>
            <w:tcW w:w="1339" w:type="dxa"/>
          </w:tcPr>
          <w:p w:rsidR="00FF0D09" w:rsidRPr="00056A86" w:rsidRDefault="00BF4D7C" w:rsidP="00CF22A6">
            <w:pPr>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35-76</w:t>
            </w:r>
          </w:p>
        </w:tc>
      </w:tr>
      <w:tr w:rsidR="00FF0D09" w:rsidRPr="00056A86" w:rsidTr="008F60E0">
        <w:trPr>
          <w:tblCellSpacing w:w="0" w:type="dxa"/>
        </w:trPr>
        <w:tc>
          <w:tcPr>
            <w:tcW w:w="2593" w:type="dxa"/>
            <w:hideMark/>
          </w:tcPr>
          <w:p w:rsidR="00FF0D09" w:rsidRPr="00056A86" w:rsidRDefault="00FF0D09" w:rsidP="00CF22A6">
            <w:pPr>
              <w:rPr>
                <w:rFonts w:ascii="Times New Roman" w:hAnsi="Times New Roman" w:cs="Times New Roman"/>
                <w:color w:val="auto"/>
                <w:sz w:val="28"/>
                <w:szCs w:val="28"/>
              </w:rPr>
            </w:pPr>
            <w:r w:rsidRPr="00056A86">
              <w:rPr>
                <w:rFonts w:ascii="Times New Roman" w:hAnsi="Times New Roman" w:cs="Times New Roman"/>
                <w:b/>
                <w:bCs/>
                <w:color w:val="auto"/>
                <w:sz w:val="28"/>
                <w:szCs w:val="28"/>
              </w:rPr>
              <w:lastRenderedPageBreak/>
              <w:t>2.2. Программы отдельных учебных предметов</w:t>
            </w:r>
          </w:p>
        </w:tc>
        <w:tc>
          <w:tcPr>
            <w:tcW w:w="6763" w:type="dxa"/>
            <w:hideMark/>
          </w:tcPr>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1)           Общие положения (характеристика учебного предмета; описание места учебного предмета в учебном плане; описание ценностных ориентиров содержания учебного предмета; личностные, метапредметные и предметные результаты освоения конкретного учебного предмета).</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2)           Содержание учебного предмета; тематическое планирование с определением основных видов учебной деятельности обучающихся.</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3)           Описание материально-технического обеспечения образовательного процесса.</w:t>
            </w:r>
          </w:p>
        </w:tc>
        <w:tc>
          <w:tcPr>
            <w:tcW w:w="1339" w:type="dxa"/>
          </w:tcPr>
          <w:p w:rsidR="00FF0D09" w:rsidRPr="00056A86" w:rsidRDefault="00BF4D7C" w:rsidP="00CF22A6">
            <w:pPr>
              <w:jc w:val="center"/>
              <w:rPr>
                <w:rFonts w:ascii="Times New Roman" w:hAnsi="Times New Roman" w:cs="Times New Roman"/>
                <w:color w:val="auto"/>
                <w:sz w:val="28"/>
                <w:szCs w:val="28"/>
              </w:rPr>
            </w:pPr>
            <w:r>
              <w:rPr>
                <w:rFonts w:ascii="Times New Roman" w:hAnsi="Times New Roman" w:cs="Times New Roman"/>
                <w:color w:val="auto"/>
                <w:sz w:val="28"/>
                <w:szCs w:val="28"/>
              </w:rPr>
              <w:t>76-105</w:t>
            </w:r>
          </w:p>
        </w:tc>
      </w:tr>
      <w:tr w:rsidR="00FF0D09" w:rsidRPr="00056A86" w:rsidTr="008F60E0">
        <w:trPr>
          <w:tblCellSpacing w:w="0" w:type="dxa"/>
        </w:trPr>
        <w:tc>
          <w:tcPr>
            <w:tcW w:w="2593" w:type="dxa"/>
            <w:hideMark/>
          </w:tcPr>
          <w:p w:rsidR="00FF0D09" w:rsidRPr="00056A86" w:rsidRDefault="00FF0D09" w:rsidP="00CF22A6">
            <w:pPr>
              <w:rPr>
                <w:rFonts w:ascii="Times New Roman" w:hAnsi="Times New Roman" w:cs="Times New Roman"/>
                <w:color w:val="auto"/>
                <w:sz w:val="28"/>
                <w:szCs w:val="28"/>
              </w:rPr>
            </w:pPr>
            <w:r w:rsidRPr="00056A86">
              <w:rPr>
                <w:rFonts w:ascii="Times New Roman" w:hAnsi="Times New Roman" w:cs="Times New Roman"/>
                <w:b/>
                <w:bCs/>
                <w:color w:val="auto"/>
                <w:sz w:val="28"/>
                <w:szCs w:val="28"/>
              </w:rPr>
              <w:t>2.3. Программа духовно-нравственного развития</w:t>
            </w:r>
          </w:p>
        </w:tc>
        <w:tc>
          <w:tcPr>
            <w:tcW w:w="6763" w:type="dxa"/>
            <w:hideMark/>
          </w:tcPr>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1) Цель, задачи, основные направления работы по духовно-нравственному воспитанию и развитию обучающихся.</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2) Планируемые результаты духовно-нравственного развития и воспитания (социальных компетенций, моделей поведения).</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3) Формы организации системы воспитательных мероприятий, позволяющих обучающимся осваивать и на практике использовать полученные знания.</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4) Содержание системы урочной, внеурочной и внешкольной деятельности, учитывающей историко-культурную, этническую и региональную специфику.</w:t>
            </w:r>
          </w:p>
        </w:tc>
        <w:tc>
          <w:tcPr>
            <w:tcW w:w="1339" w:type="dxa"/>
          </w:tcPr>
          <w:p w:rsidR="00FF0D09" w:rsidRPr="00056A86" w:rsidRDefault="00BF4D7C" w:rsidP="00CF22A6">
            <w:pPr>
              <w:jc w:val="center"/>
              <w:rPr>
                <w:rFonts w:ascii="Times New Roman" w:hAnsi="Times New Roman" w:cs="Times New Roman"/>
                <w:color w:val="auto"/>
                <w:sz w:val="28"/>
                <w:szCs w:val="28"/>
              </w:rPr>
            </w:pPr>
            <w:r>
              <w:rPr>
                <w:rFonts w:ascii="Times New Roman" w:hAnsi="Times New Roman" w:cs="Times New Roman"/>
                <w:color w:val="auto"/>
                <w:sz w:val="28"/>
                <w:szCs w:val="28"/>
              </w:rPr>
              <w:t>105-119</w:t>
            </w:r>
          </w:p>
        </w:tc>
      </w:tr>
      <w:tr w:rsidR="00FF0D09" w:rsidRPr="00056A86" w:rsidTr="008F60E0">
        <w:trPr>
          <w:tblCellSpacing w:w="0" w:type="dxa"/>
        </w:trPr>
        <w:tc>
          <w:tcPr>
            <w:tcW w:w="2593" w:type="dxa"/>
            <w:hideMark/>
          </w:tcPr>
          <w:p w:rsidR="00FF0D09" w:rsidRPr="00056A86" w:rsidRDefault="00FF0D09" w:rsidP="00CF22A6">
            <w:pPr>
              <w:rPr>
                <w:rFonts w:ascii="Times New Roman" w:hAnsi="Times New Roman" w:cs="Times New Roman"/>
                <w:color w:val="auto"/>
                <w:sz w:val="28"/>
                <w:szCs w:val="28"/>
              </w:rPr>
            </w:pPr>
            <w:r w:rsidRPr="00056A86">
              <w:rPr>
                <w:rFonts w:ascii="Times New Roman" w:hAnsi="Times New Roman" w:cs="Times New Roman"/>
                <w:b/>
                <w:bCs/>
                <w:color w:val="auto"/>
                <w:sz w:val="28"/>
                <w:szCs w:val="28"/>
              </w:rPr>
              <w:t>2.4.Программа формирования экологической культуры, здорового и безопасного образа жизни</w:t>
            </w:r>
          </w:p>
        </w:tc>
        <w:tc>
          <w:tcPr>
            <w:tcW w:w="6763" w:type="dxa"/>
            <w:hideMark/>
          </w:tcPr>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1)     Цели, задачи, планируемые результаты работы образовательной организации по формированию экологической культуры, здорового и безопасного образа жизни.</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2)     Основные направления и перечень организационных форм работы по формированию экологической культуры, здорового и безопасного образа жизни.</w:t>
            </w:r>
          </w:p>
        </w:tc>
        <w:tc>
          <w:tcPr>
            <w:tcW w:w="1339" w:type="dxa"/>
          </w:tcPr>
          <w:p w:rsidR="00FF0D09" w:rsidRPr="00056A86" w:rsidRDefault="00BF4D7C" w:rsidP="00CF22A6">
            <w:pPr>
              <w:jc w:val="center"/>
              <w:rPr>
                <w:rFonts w:ascii="Times New Roman" w:hAnsi="Times New Roman" w:cs="Times New Roman"/>
                <w:color w:val="auto"/>
                <w:sz w:val="28"/>
                <w:szCs w:val="28"/>
              </w:rPr>
            </w:pPr>
            <w:r>
              <w:rPr>
                <w:rFonts w:ascii="Times New Roman" w:hAnsi="Times New Roman" w:cs="Times New Roman"/>
                <w:color w:val="auto"/>
                <w:sz w:val="28"/>
                <w:szCs w:val="28"/>
              </w:rPr>
              <w:t>119-131</w:t>
            </w:r>
          </w:p>
        </w:tc>
      </w:tr>
      <w:tr w:rsidR="00FF0D09" w:rsidRPr="00056A86" w:rsidTr="008F60E0">
        <w:trPr>
          <w:tblCellSpacing w:w="0" w:type="dxa"/>
        </w:trPr>
        <w:tc>
          <w:tcPr>
            <w:tcW w:w="2593" w:type="dxa"/>
            <w:hideMark/>
          </w:tcPr>
          <w:p w:rsidR="00FF0D09" w:rsidRPr="00056A86" w:rsidRDefault="00FF0D09" w:rsidP="00CF22A6">
            <w:pPr>
              <w:rPr>
                <w:rFonts w:ascii="Times New Roman" w:hAnsi="Times New Roman" w:cs="Times New Roman"/>
                <w:color w:val="auto"/>
                <w:sz w:val="28"/>
                <w:szCs w:val="28"/>
              </w:rPr>
            </w:pPr>
            <w:r w:rsidRPr="00056A86">
              <w:rPr>
                <w:rFonts w:ascii="Times New Roman" w:hAnsi="Times New Roman" w:cs="Times New Roman"/>
                <w:b/>
                <w:bCs/>
                <w:color w:val="auto"/>
                <w:sz w:val="28"/>
                <w:szCs w:val="28"/>
              </w:rPr>
              <w:t>2.5.Программа коррекционной работы</w:t>
            </w:r>
          </w:p>
        </w:tc>
        <w:tc>
          <w:tcPr>
            <w:tcW w:w="6763" w:type="dxa"/>
            <w:hideMark/>
          </w:tcPr>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их интеграцию в образовательном учреждении и освоение ими АОП НОО.</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2) Система комплексного психолого-медико-педагогического сопровождения детей с ОВЗ в условиях образовательного процесса.</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3) Описание специальных условий обучения и воспитания детей с ОВЗ (в т. ч. безбарьерной среды, </w:t>
            </w:r>
            <w:r w:rsidRPr="00056A86">
              <w:rPr>
                <w:rFonts w:ascii="Times New Roman" w:hAnsi="Times New Roman" w:cs="Times New Roman"/>
                <w:color w:val="auto"/>
                <w:sz w:val="28"/>
                <w:szCs w:val="28"/>
              </w:rPr>
              <w:lastRenderedPageBreak/>
              <w:t>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проведение групповых и индивидуальных коррекционных занятий).</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4) Модели и технологии реализации коррекционной работы в образовательной организации.</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5) Планируемые результаты коррекционной работы.</w:t>
            </w:r>
          </w:p>
        </w:tc>
        <w:tc>
          <w:tcPr>
            <w:tcW w:w="1339" w:type="dxa"/>
          </w:tcPr>
          <w:p w:rsidR="00FF0D09" w:rsidRPr="00056A86" w:rsidRDefault="00BF4D7C" w:rsidP="00CF22A6">
            <w:pPr>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131-152</w:t>
            </w:r>
          </w:p>
        </w:tc>
      </w:tr>
      <w:tr w:rsidR="00FF0D09" w:rsidRPr="00056A86" w:rsidTr="008F60E0">
        <w:trPr>
          <w:tblCellSpacing w:w="0" w:type="dxa"/>
        </w:trPr>
        <w:tc>
          <w:tcPr>
            <w:tcW w:w="9356" w:type="dxa"/>
            <w:gridSpan w:val="2"/>
            <w:vAlign w:val="center"/>
            <w:hideMark/>
          </w:tcPr>
          <w:p w:rsidR="00FF0D09" w:rsidRPr="00056A86" w:rsidRDefault="00FF0D09" w:rsidP="00CF22A6">
            <w:pPr>
              <w:jc w:val="center"/>
              <w:rPr>
                <w:rFonts w:ascii="Times New Roman" w:hAnsi="Times New Roman" w:cs="Times New Roman"/>
                <w:color w:val="auto"/>
                <w:sz w:val="28"/>
                <w:szCs w:val="28"/>
              </w:rPr>
            </w:pPr>
            <w:r w:rsidRPr="00056A86">
              <w:rPr>
                <w:rFonts w:ascii="Times New Roman" w:hAnsi="Times New Roman" w:cs="Times New Roman"/>
                <w:color w:val="auto"/>
                <w:sz w:val="28"/>
                <w:szCs w:val="28"/>
              </w:rPr>
              <w:lastRenderedPageBreak/>
              <w:t xml:space="preserve">3.                 </w:t>
            </w:r>
            <w:r w:rsidRPr="00056A86">
              <w:rPr>
                <w:rFonts w:ascii="Times New Roman" w:hAnsi="Times New Roman" w:cs="Times New Roman"/>
                <w:b/>
                <w:bCs/>
                <w:color w:val="auto"/>
                <w:sz w:val="28"/>
                <w:szCs w:val="28"/>
              </w:rPr>
              <w:t>ОРГАНИЗАЦИОННЫЙ РАЗДЕЛ</w:t>
            </w:r>
          </w:p>
        </w:tc>
        <w:tc>
          <w:tcPr>
            <w:tcW w:w="1339" w:type="dxa"/>
          </w:tcPr>
          <w:p w:rsidR="00FF0D09" w:rsidRPr="00056A86" w:rsidRDefault="00BF4D7C" w:rsidP="00CF22A6">
            <w:pPr>
              <w:jc w:val="center"/>
              <w:rPr>
                <w:rFonts w:ascii="Times New Roman" w:hAnsi="Times New Roman" w:cs="Times New Roman"/>
                <w:b/>
                <w:color w:val="auto"/>
                <w:sz w:val="28"/>
                <w:szCs w:val="28"/>
              </w:rPr>
            </w:pPr>
            <w:r>
              <w:rPr>
                <w:rFonts w:ascii="Times New Roman" w:hAnsi="Times New Roman" w:cs="Times New Roman"/>
                <w:b/>
                <w:color w:val="auto"/>
                <w:sz w:val="28"/>
                <w:szCs w:val="28"/>
              </w:rPr>
              <w:t>152-185</w:t>
            </w:r>
          </w:p>
        </w:tc>
      </w:tr>
      <w:tr w:rsidR="00FF0D09" w:rsidRPr="00056A86" w:rsidTr="008F60E0">
        <w:trPr>
          <w:tblCellSpacing w:w="0" w:type="dxa"/>
        </w:trPr>
        <w:tc>
          <w:tcPr>
            <w:tcW w:w="2593" w:type="dxa"/>
            <w:hideMark/>
          </w:tcPr>
          <w:p w:rsidR="00FF0D09" w:rsidRPr="00056A86" w:rsidRDefault="00FF0D09" w:rsidP="00CF22A6">
            <w:pPr>
              <w:rPr>
                <w:rFonts w:ascii="Times New Roman" w:hAnsi="Times New Roman" w:cs="Times New Roman"/>
                <w:color w:val="auto"/>
                <w:sz w:val="28"/>
                <w:szCs w:val="28"/>
              </w:rPr>
            </w:pPr>
            <w:r w:rsidRPr="00056A86">
              <w:rPr>
                <w:rFonts w:ascii="Times New Roman" w:hAnsi="Times New Roman" w:cs="Times New Roman"/>
                <w:b/>
                <w:bCs/>
                <w:color w:val="auto"/>
                <w:sz w:val="28"/>
                <w:szCs w:val="28"/>
              </w:rPr>
              <w:t>3.1. Учебный план</w:t>
            </w:r>
          </w:p>
        </w:tc>
        <w:tc>
          <w:tcPr>
            <w:tcW w:w="6763" w:type="dxa"/>
            <w:hideMark/>
          </w:tcPr>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1) Базисный учебный план.</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2) Рабочий учебный план образовательного учреждения.</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3) Пояснительная записка к рабочему учебному плану.</w:t>
            </w:r>
          </w:p>
        </w:tc>
        <w:tc>
          <w:tcPr>
            <w:tcW w:w="1339" w:type="dxa"/>
          </w:tcPr>
          <w:p w:rsidR="00FF0D09" w:rsidRPr="00056A86" w:rsidRDefault="00BF4D7C" w:rsidP="00CF22A6">
            <w:pPr>
              <w:jc w:val="center"/>
              <w:rPr>
                <w:rFonts w:ascii="Times New Roman" w:hAnsi="Times New Roman" w:cs="Times New Roman"/>
                <w:color w:val="auto"/>
                <w:sz w:val="28"/>
                <w:szCs w:val="28"/>
              </w:rPr>
            </w:pPr>
            <w:r>
              <w:rPr>
                <w:rFonts w:ascii="Times New Roman" w:hAnsi="Times New Roman" w:cs="Times New Roman"/>
                <w:color w:val="auto"/>
                <w:sz w:val="28"/>
                <w:szCs w:val="28"/>
              </w:rPr>
              <w:t>152-157</w:t>
            </w:r>
          </w:p>
        </w:tc>
      </w:tr>
      <w:tr w:rsidR="00FF0D09" w:rsidRPr="00056A86" w:rsidTr="008F60E0">
        <w:trPr>
          <w:tblCellSpacing w:w="0" w:type="dxa"/>
        </w:trPr>
        <w:tc>
          <w:tcPr>
            <w:tcW w:w="2593" w:type="dxa"/>
            <w:hideMark/>
          </w:tcPr>
          <w:p w:rsidR="00FF0D09" w:rsidRPr="00056A86" w:rsidRDefault="00FF0D09" w:rsidP="00CF22A6">
            <w:pPr>
              <w:rPr>
                <w:rFonts w:ascii="Times New Roman" w:hAnsi="Times New Roman" w:cs="Times New Roman"/>
                <w:color w:val="auto"/>
                <w:sz w:val="28"/>
                <w:szCs w:val="28"/>
              </w:rPr>
            </w:pPr>
            <w:r w:rsidRPr="00056A86">
              <w:rPr>
                <w:rFonts w:ascii="Times New Roman" w:hAnsi="Times New Roman" w:cs="Times New Roman"/>
                <w:b/>
                <w:bCs/>
                <w:color w:val="auto"/>
                <w:sz w:val="28"/>
                <w:szCs w:val="28"/>
              </w:rPr>
              <w:t>3.2.</w:t>
            </w:r>
            <w:r w:rsidRPr="00056A86">
              <w:rPr>
                <w:rFonts w:ascii="Times New Roman" w:hAnsi="Times New Roman" w:cs="Times New Roman"/>
                <w:color w:val="auto"/>
                <w:sz w:val="28"/>
                <w:szCs w:val="28"/>
              </w:rPr>
              <w:t xml:space="preserve"> </w:t>
            </w:r>
            <w:r w:rsidRPr="00056A86">
              <w:rPr>
                <w:rFonts w:ascii="Times New Roman" w:hAnsi="Times New Roman" w:cs="Times New Roman"/>
                <w:b/>
                <w:bCs/>
                <w:color w:val="auto"/>
                <w:sz w:val="28"/>
                <w:szCs w:val="28"/>
              </w:rPr>
              <w:t>Программа внеурочной деятельности</w:t>
            </w:r>
          </w:p>
        </w:tc>
        <w:tc>
          <w:tcPr>
            <w:tcW w:w="6763" w:type="dxa"/>
            <w:hideMark/>
          </w:tcPr>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1) Общие положения, цели, задачи внеурочной деятельности.</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2) Основное содержание и организационно-методические условия внеурочной деятельности.</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3) Цели, задачи и содержание отдельных направлений внеурочной деятельности школы.</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4) Программы курсов внеурочной деятельности, реализуемых в образовательной организации.</w:t>
            </w:r>
          </w:p>
        </w:tc>
        <w:tc>
          <w:tcPr>
            <w:tcW w:w="1339" w:type="dxa"/>
          </w:tcPr>
          <w:p w:rsidR="00FF0D09" w:rsidRPr="00056A86" w:rsidRDefault="00BF4D7C" w:rsidP="00CF22A6">
            <w:pPr>
              <w:jc w:val="center"/>
              <w:rPr>
                <w:rFonts w:ascii="Times New Roman" w:hAnsi="Times New Roman" w:cs="Times New Roman"/>
                <w:color w:val="auto"/>
                <w:sz w:val="28"/>
                <w:szCs w:val="28"/>
              </w:rPr>
            </w:pPr>
            <w:r>
              <w:rPr>
                <w:rFonts w:ascii="Times New Roman" w:hAnsi="Times New Roman" w:cs="Times New Roman"/>
                <w:color w:val="auto"/>
                <w:sz w:val="28"/>
                <w:szCs w:val="28"/>
              </w:rPr>
              <w:t>157-163</w:t>
            </w:r>
          </w:p>
        </w:tc>
      </w:tr>
      <w:tr w:rsidR="00FF0D09" w:rsidRPr="00056A86" w:rsidTr="008F60E0">
        <w:trPr>
          <w:tblCellSpacing w:w="0" w:type="dxa"/>
        </w:trPr>
        <w:tc>
          <w:tcPr>
            <w:tcW w:w="2593" w:type="dxa"/>
            <w:hideMark/>
          </w:tcPr>
          <w:p w:rsidR="00FF0D09" w:rsidRPr="00056A86" w:rsidRDefault="00823E33" w:rsidP="00CF22A6">
            <w:pPr>
              <w:rPr>
                <w:rFonts w:ascii="Times New Roman" w:hAnsi="Times New Roman" w:cs="Times New Roman"/>
                <w:color w:val="auto"/>
                <w:sz w:val="28"/>
                <w:szCs w:val="28"/>
              </w:rPr>
            </w:pPr>
            <w:r w:rsidRPr="00056A86">
              <w:rPr>
                <w:rFonts w:ascii="Times New Roman" w:hAnsi="Times New Roman" w:cs="Times New Roman"/>
                <w:b/>
                <w:bCs/>
                <w:color w:val="auto"/>
                <w:sz w:val="28"/>
                <w:szCs w:val="28"/>
              </w:rPr>
              <w:t>3</w:t>
            </w:r>
            <w:r w:rsidR="00FF0D09" w:rsidRPr="00056A86">
              <w:rPr>
                <w:rFonts w:ascii="Times New Roman" w:hAnsi="Times New Roman" w:cs="Times New Roman"/>
                <w:b/>
                <w:bCs/>
                <w:color w:val="auto"/>
                <w:sz w:val="28"/>
                <w:szCs w:val="28"/>
              </w:rPr>
              <w:t>.3.  </w:t>
            </w:r>
            <w:r w:rsidR="00FF0D09" w:rsidRPr="00056A86">
              <w:rPr>
                <w:rFonts w:ascii="Times New Roman" w:hAnsi="Times New Roman" w:cs="Times New Roman"/>
                <w:color w:val="auto"/>
                <w:sz w:val="28"/>
                <w:szCs w:val="28"/>
              </w:rPr>
              <w:t xml:space="preserve"> </w:t>
            </w:r>
            <w:r w:rsidR="00FF0D09" w:rsidRPr="00056A86">
              <w:rPr>
                <w:rFonts w:ascii="Times New Roman" w:hAnsi="Times New Roman" w:cs="Times New Roman"/>
                <w:b/>
                <w:bCs/>
                <w:color w:val="auto"/>
                <w:sz w:val="28"/>
                <w:szCs w:val="28"/>
              </w:rPr>
              <w:t>Система условий реализации АОП НОО</w:t>
            </w:r>
          </w:p>
        </w:tc>
        <w:tc>
          <w:tcPr>
            <w:tcW w:w="6763" w:type="dxa"/>
            <w:hideMark/>
          </w:tcPr>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1)    Описание условий и ресурсов образовательной организации.</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2)    Обоснование необходимых изменений в имеющихся условиях в соответствии с целями АОП НОО образовательного учреждения, с учетом особых образовательных потребностей обучающихся и требованиями ФГОС.</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3)    Механизмы достижения необходимых изменений в системе условий.</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4)    График (дорожная карта) по созданию необходимой системы условий.</w:t>
            </w:r>
          </w:p>
          <w:p w:rsidR="00FF0D09" w:rsidRPr="00056A86" w:rsidRDefault="00FF0D09"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5)    Система оценки условий реализации АОП НОО для обучающихся с ОВЗ.</w:t>
            </w:r>
          </w:p>
        </w:tc>
        <w:tc>
          <w:tcPr>
            <w:tcW w:w="1339" w:type="dxa"/>
          </w:tcPr>
          <w:p w:rsidR="00FF0D09" w:rsidRPr="00056A86" w:rsidRDefault="00D55614" w:rsidP="00CF22A6">
            <w:pPr>
              <w:jc w:val="center"/>
              <w:rPr>
                <w:rFonts w:ascii="Times New Roman" w:hAnsi="Times New Roman" w:cs="Times New Roman"/>
                <w:color w:val="auto"/>
                <w:sz w:val="28"/>
                <w:szCs w:val="28"/>
              </w:rPr>
            </w:pPr>
            <w:r>
              <w:rPr>
                <w:rFonts w:ascii="Times New Roman" w:hAnsi="Times New Roman" w:cs="Times New Roman"/>
                <w:color w:val="auto"/>
                <w:sz w:val="28"/>
                <w:szCs w:val="28"/>
              </w:rPr>
              <w:t>160-165</w:t>
            </w:r>
          </w:p>
        </w:tc>
      </w:tr>
    </w:tbl>
    <w:p w:rsidR="006C607C" w:rsidRPr="00056A86" w:rsidRDefault="006C607C" w:rsidP="00CF22A6">
      <w:pPr>
        <w:pStyle w:val="a8"/>
        <w:widowControl w:val="0"/>
        <w:autoSpaceDE/>
        <w:spacing w:line="240" w:lineRule="auto"/>
        <w:ind w:firstLine="0"/>
        <w:jc w:val="center"/>
        <w:rPr>
          <w:rFonts w:ascii="Times New Roman" w:hAnsi="Times New Roman" w:cs="Times New Roman"/>
          <w:b/>
          <w:bCs/>
          <w:color w:val="auto"/>
          <w:kern w:val="0"/>
          <w:sz w:val="28"/>
          <w:szCs w:val="28"/>
          <w:lang w:val="ru-RU" w:eastAsia="ru-RU"/>
        </w:rPr>
      </w:pPr>
    </w:p>
    <w:p w:rsidR="009812C0" w:rsidRPr="00056A86" w:rsidRDefault="009812C0" w:rsidP="00CF22A6">
      <w:pPr>
        <w:pStyle w:val="a8"/>
        <w:widowControl w:val="0"/>
        <w:autoSpaceDE/>
        <w:spacing w:line="240" w:lineRule="auto"/>
        <w:ind w:firstLine="720"/>
        <w:rPr>
          <w:rStyle w:val="10pt"/>
          <w:b w:val="0"/>
          <w:bCs w:val="0"/>
          <w:i w:val="0"/>
          <w:iCs w:val="0"/>
          <w:color w:val="auto"/>
          <w:kern w:val="0"/>
          <w:sz w:val="28"/>
          <w:szCs w:val="28"/>
          <w:lang w:val="ru-RU" w:eastAsia="ru-RU"/>
        </w:rPr>
      </w:pPr>
      <w:bookmarkStart w:id="0" w:name="bookmark0"/>
    </w:p>
    <w:p w:rsidR="009812C0" w:rsidRPr="00056A86" w:rsidRDefault="009812C0" w:rsidP="00CF22A6">
      <w:pPr>
        <w:pStyle w:val="a8"/>
        <w:widowControl w:val="0"/>
        <w:autoSpaceDE/>
        <w:spacing w:line="240" w:lineRule="auto"/>
        <w:ind w:firstLine="720"/>
        <w:rPr>
          <w:rStyle w:val="10pt"/>
          <w:b w:val="0"/>
          <w:bCs w:val="0"/>
          <w:i w:val="0"/>
          <w:iCs w:val="0"/>
          <w:color w:val="auto"/>
          <w:kern w:val="0"/>
          <w:sz w:val="28"/>
          <w:szCs w:val="28"/>
          <w:lang w:val="ru-RU" w:eastAsia="ru-RU"/>
        </w:rPr>
      </w:pPr>
    </w:p>
    <w:p w:rsidR="009812C0" w:rsidRPr="00056A86" w:rsidRDefault="009812C0" w:rsidP="00CF22A6">
      <w:pPr>
        <w:pStyle w:val="a8"/>
        <w:widowControl w:val="0"/>
        <w:autoSpaceDE/>
        <w:spacing w:line="240" w:lineRule="auto"/>
        <w:ind w:firstLine="720"/>
        <w:rPr>
          <w:rStyle w:val="10pt"/>
          <w:b w:val="0"/>
          <w:bCs w:val="0"/>
          <w:i w:val="0"/>
          <w:iCs w:val="0"/>
          <w:color w:val="auto"/>
          <w:kern w:val="0"/>
          <w:sz w:val="28"/>
          <w:szCs w:val="28"/>
          <w:lang w:val="ru-RU" w:eastAsia="ru-RU"/>
        </w:rPr>
      </w:pPr>
    </w:p>
    <w:p w:rsidR="009812C0" w:rsidRPr="00056A86" w:rsidRDefault="009812C0" w:rsidP="00CF22A6">
      <w:pPr>
        <w:pStyle w:val="a8"/>
        <w:widowControl w:val="0"/>
        <w:autoSpaceDE/>
        <w:spacing w:line="240" w:lineRule="auto"/>
        <w:ind w:firstLine="720"/>
        <w:rPr>
          <w:rStyle w:val="10pt"/>
          <w:b w:val="0"/>
          <w:bCs w:val="0"/>
          <w:i w:val="0"/>
          <w:iCs w:val="0"/>
          <w:color w:val="auto"/>
          <w:kern w:val="0"/>
          <w:sz w:val="28"/>
          <w:szCs w:val="28"/>
          <w:lang w:val="ru-RU" w:eastAsia="ru-RU"/>
        </w:rPr>
      </w:pPr>
    </w:p>
    <w:p w:rsidR="009812C0" w:rsidRPr="00056A86" w:rsidRDefault="009812C0" w:rsidP="00CF22A6">
      <w:pPr>
        <w:pStyle w:val="a8"/>
        <w:widowControl w:val="0"/>
        <w:autoSpaceDE/>
        <w:spacing w:line="240" w:lineRule="auto"/>
        <w:ind w:firstLine="720"/>
        <w:rPr>
          <w:rStyle w:val="10pt"/>
          <w:b w:val="0"/>
          <w:bCs w:val="0"/>
          <w:i w:val="0"/>
          <w:iCs w:val="0"/>
          <w:color w:val="auto"/>
          <w:kern w:val="0"/>
          <w:sz w:val="28"/>
          <w:szCs w:val="28"/>
          <w:lang w:val="ru-RU" w:eastAsia="ru-RU"/>
        </w:rPr>
      </w:pPr>
    </w:p>
    <w:p w:rsidR="009812C0" w:rsidRPr="00056A86" w:rsidRDefault="009812C0" w:rsidP="00CF22A6">
      <w:pPr>
        <w:pStyle w:val="a8"/>
        <w:widowControl w:val="0"/>
        <w:autoSpaceDE/>
        <w:spacing w:line="240" w:lineRule="auto"/>
        <w:ind w:firstLine="720"/>
        <w:rPr>
          <w:rStyle w:val="10pt"/>
          <w:b w:val="0"/>
          <w:bCs w:val="0"/>
          <w:i w:val="0"/>
          <w:iCs w:val="0"/>
          <w:color w:val="auto"/>
          <w:kern w:val="0"/>
          <w:sz w:val="28"/>
          <w:szCs w:val="28"/>
          <w:lang w:val="ru-RU" w:eastAsia="ru-RU"/>
        </w:rPr>
      </w:pPr>
    </w:p>
    <w:p w:rsidR="009812C0" w:rsidRPr="00056A86" w:rsidRDefault="009812C0" w:rsidP="00CF22A6">
      <w:pPr>
        <w:pStyle w:val="a8"/>
        <w:widowControl w:val="0"/>
        <w:autoSpaceDE/>
        <w:spacing w:line="240" w:lineRule="auto"/>
        <w:ind w:firstLine="720"/>
        <w:rPr>
          <w:rStyle w:val="10pt"/>
          <w:b w:val="0"/>
          <w:bCs w:val="0"/>
          <w:i w:val="0"/>
          <w:iCs w:val="0"/>
          <w:color w:val="auto"/>
          <w:kern w:val="0"/>
          <w:sz w:val="28"/>
          <w:szCs w:val="28"/>
          <w:lang w:val="ru-RU" w:eastAsia="ru-RU"/>
        </w:rPr>
      </w:pPr>
    </w:p>
    <w:p w:rsidR="009812C0" w:rsidRPr="00056A86" w:rsidRDefault="009812C0" w:rsidP="00CF22A6">
      <w:pPr>
        <w:pStyle w:val="a8"/>
        <w:widowControl w:val="0"/>
        <w:autoSpaceDE/>
        <w:spacing w:line="240" w:lineRule="auto"/>
        <w:ind w:firstLine="720"/>
        <w:rPr>
          <w:rStyle w:val="10pt"/>
          <w:b w:val="0"/>
          <w:bCs w:val="0"/>
          <w:i w:val="0"/>
          <w:iCs w:val="0"/>
          <w:color w:val="auto"/>
          <w:kern w:val="0"/>
          <w:sz w:val="28"/>
          <w:szCs w:val="28"/>
          <w:lang w:val="ru-RU" w:eastAsia="ru-RU"/>
        </w:rPr>
      </w:pPr>
    </w:p>
    <w:p w:rsidR="009812C0" w:rsidRPr="00056A86" w:rsidRDefault="009812C0" w:rsidP="00CF22A6">
      <w:pPr>
        <w:pStyle w:val="a8"/>
        <w:widowControl w:val="0"/>
        <w:autoSpaceDE/>
        <w:spacing w:line="240" w:lineRule="auto"/>
        <w:ind w:firstLine="720"/>
        <w:rPr>
          <w:rStyle w:val="10pt"/>
          <w:b w:val="0"/>
          <w:bCs w:val="0"/>
          <w:i w:val="0"/>
          <w:iCs w:val="0"/>
          <w:color w:val="auto"/>
          <w:kern w:val="0"/>
          <w:sz w:val="28"/>
          <w:szCs w:val="28"/>
          <w:lang w:val="ru-RU" w:eastAsia="ru-RU"/>
        </w:rPr>
      </w:pPr>
    </w:p>
    <w:p w:rsidR="009812C0" w:rsidRPr="00056A86" w:rsidRDefault="009812C0" w:rsidP="00CF22A6">
      <w:pPr>
        <w:pStyle w:val="a8"/>
        <w:widowControl w:val="0"/>
        <w:autoSpaceDE/>
        <w:spacing w:line="240" w:lineRule="auto"/>
        <w:ind w:firstLine="720"/>
        <w:rPr>
          <w:rStyle w:val="10pt"/>
          <w:b w:val="0"/>
          <w:bCs w:val="0"/>
          <w:i w:val="0"/>
          <w:iCs w:val="0"/>
          <w:color w:val="auto"/>
          <w:kern w:val="0"/>
          <w:sz w:val="28"/>
          <w:szCs w:val="28"/>
          <w:lang w:val="ru-RU" w:eastAsia="ru-RU"/>
        </w:rPr>
      </w:pPr>
    </w:p>
    <w:p w:rsidR="009812C0" w:rsidRPr="00056A86" w:rsidRDefault="009812C0" w:rsidP="00CF22A6">
      <w:pPr>
        <w:pStyle w:val="a8"/>
        <w:widowControl w:val="0"/>
        <w:autoSpaceDE/>
        <w:spacing w:line="240" w:lineRule="auto"/>
        <w:ind w:firstLine="720"/>
        <w:rPr>
          <w:rStyle w:val="10pt"/>
          <w:b w:val="0"/>
          <w:bCs w:val="0"/>
          <w:i w:val="0"/>
          <w:iCs w:val="0"/>
          <w:color w:val="auto"/>
          <w:kern w:val="0"/>
          <w:sz w:val="28"/>
          <w:szCs w:val="28"/>
          <w:lang w:val="ru-RU" w:eastAsia="ru-RU"/>
        </w:rPr>
      </w:pPr>
    </w:p>
    <w:p w:rsidR="009812C0" w:rsidRPr="00056A86" w:rsidRDefault="009812C0" w:rsidP="00CF22A6">
      <w:pPr>
        <w:pStyle w:val="a8"/>
        <w:widowControl w:val="0"/>
        <w:autoSpaceDE/>
        <w:spacing w:line="240" w:lineRule="auto"/>
        <w:ind w:firstLine="720"/>
        <w:rPr>
          <w:rStyle w:val="10pt"/>
          <w:b w:val="0"/>
          <w:bCs w:val="0"/>
          <w:i w:val="0"/>
          <w:iCs w:val="0"/>
          <w:color w:val="auto"/>
          <w:kern w:val="0"/>
          <w:sz w:val="28"/>
          <w:szCs w:val="28"/>
          <w:lang w:val="ru-RU" w:eastAsia="ru-RU"/>
        </w:rPr>
      </w:pP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Адаптированная основная образовательная программа (далее АООП) начального общего образования обучающихся с ОВЗ VII вида </w:t>
      </w:r>
      <w:r w:rsidR="002D4894" w:rsidRPr="00056A86">
        <w:rPr>
          <w:rFonts w:ascii="Times New Roman" w:hAnsi="Times New Roman" w:cs="Times New Roman"/>
          <w:color w:val="auto"/>
          <w:kern w:val="0"/>
          <w:sz w:val="28"/>
          <w:szCs w:val="28"/>
          <w:lang w:val="ru-RU" w:eastAsia="ru-RU"/>
        </w:rPr>
        <w:t>МОУ «</w:t>
      </w:r>
      <w:r w:rsidR="007C6688">
        <w:rPr>
          <w:rFonts w:ascii="Times New Roman" w:hAnsi="Times New Roman" w:cs="Times New Roman"/>
          <w:color w:val="auto"/>
          <w:kern w:val="0"/>
          <w:sz w:val="28"/>
          <w:szCs w:val="28"/>
          <w:lang w:val="ru-RU" w:eastAsia="ru-RU"/>
        </w:rPr>
        <w:t xml:space="preserve">Хохловская </w:t>
      </w:r>
      <w:r w:rsidR="002D4894" w:rsidRPr="00056A86">
        <w:rPr>
          <w:rFonts w:ascii="Times New Roman" w:hAnsi="Times New Roman" w:cs="Times New Roman"/>
          <w:color w:val="auto"/>
          <w:kern w:val="0"/>
          <w:sz w:val="28"/>
          <w:szCs w:val="28"/>
          <w:lang w:val="ru-RU" w:eastAsia="ru-RU"/>
        </w:rPr>
        <w:t xml:space="preserve">средняя общеобразовательная школа Белгородского района Белгородской области </w:t>
      </w:r>
      <w:r w:rsidR="004C13D5">
        <w:rPr>
          <w:rFonts w:ascii="Times New Roman" w:hAnsi="Times New Roman" w:cs="Times New Roman"/>
          <w:color w:val="auto"/>
          <w:kern w:val="0"/>
          <w:sz w:val="28"/>
          <w:szCs w:val="28"/>
          <w:lang w:val="ru-RU" w:eastAsia="ru-RU"/>
        </w:rPr>
        <w:t xml:space="preserve">имени </w:t>
      </w:r>
      <w:r w:rsidR="007C6688">
        <w:rPr>
          <w:rFonts w:ascii="Times New Roman" w:hAnsi="Times New Roman" w:cs="Times New Roman"/>
          <w:color w:val="auto"/>
          <w:kern w:val="0"/>
          <w:sz w:val="28"/>
          <w:szCs w:val="28"/>
          <w:lang w:val="ru-RU" w:eastAsia="ru-RU"/>
        </w:rPr>
        <w:t>В.С.Адонкина</w:t>
      </w:r>
      <w:r w:rsidR="002D4894" w:rsidRPr="00056A86">
        <w:rPr>
          <w:rFonts w:ascii="Times New Roman" w:hAnsi="Times New Roman" w:cs="Times New Roman"/>
          <w:color w:val="auto"/>
          <w:kern w:val="0"/>
          <w:sz w:val="28"/>
          <w:szCs w:val="28"/>
          <w:lang w:val="ru-RU" w:eastAsia="ru-RU"/>
        </w:rPr>
        <w:t>»</w:t>
      </w:r>
      <w:r w:rsidR="004C13D5">
        <w:rPr>
          <w:rFonts w:ascii="Times New Roman" w:hAnsi="Times New Roman" w:cs="Times New Roman"/>
          <w:color w:val="auto"/>
          <w:kern w:val="0"/>
          <w:sz w:val="28"/>
          <w:szCs w:val="28"/>
          <w:lang w:val="ru-RU" w:eastAsia="ru-RU"/>
        </w:rPr>
        <w:t xml:space="preserve"> </w:t>
      </w:r>
      <w:r w:rsidR="007C6688">
        <w:rPr>
          <w:rFonts w:ascii="Times New Roman" w:hAnsi="Times New Roman" w:cs="Times New Roman"/>
          <w:color w:val="auto"/>
          <w:kern w:val="0"/>
          <w:sz w:val="28"/>
          <w:szCs w:val="28"/>
          <w:lang w:val="ru-RU" w:eastAsia="ru-RU"/>
        </w:rPr>
        <w:t xml:space="preserve"> </w:t>
      </w:r>
      <w:r w:rsidR="004C13D5">
        <w:rPr>
          <w:rFonts w:ascii="Times New Roman" w:hAnsi="Times New Roman" w:cs="Times New Roman"/>
          <w:color w:val="auto"/>
          <w:kern w:val="0"/>
          <w:sz w:val="28"/>
          <w:szCs w:val="28"/>
          <w:lang w:val="ru-RU" w:eastAsia="ru-RU"/>
        </w:rPr>
        <w:t>(далее – МОУ «</w:t>
      </w:r>
      <w:r w:rsidR="007C6688">
        <w:rPr>
          <w:rFonts w:ascii="Times New Roman" w:hAnsi="Times New Roman" w:cs="Times New Roman"/>
          <w:color w:val="auto"/>
          <w:kern w:val="0"/>
          <w:sz w:val="28"/>
          <w:szCs w:val="28"/>
          <w:lang w:val="ru-RU" w:eastAsia="ru-RU"/>
        </w:rPr>
        <w:t xml:space="preserve">Хохловская </w:t>
      </w:r>
      <w:r w:rsidR="004C13D5">
        <w:rPr>
          <w:rFonts w:ascii="Times New Roman" w:hAnsi="Times New Roman" w:cs="Times New Roman"/>
          <w:color w:val="auto"/>
          <w:kern w:val="0"/>
          <w:sz w:val="28"/>
          <w:szCs w:val="28"/>
          <w:lang w:val="ru-RU" w:eastAsia="ru-RU"/>
        </w:rPr>
        <w:t xml:space="preserve"> СОШ»)</w:t>
      </w:r>
      <w:r w:rsidR="002D4894" w:rsidRPr="00056A86">
        <w:rPr>
          <w:rFonts w:ascii="Times New Roman" w:hAnsi="Times New Roman" w:cs="Times New Roman"/>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структуру АООП включаются: учебный план, календарный учебный график, рабочие программы учебных предметов.</w:t>
      </w:r>
      <w:bookmarkEnd w:id="0"/>
    </w:p>
    <w:p w:rsidR="004F54AD" w:rsidRPr="00056A86" w:rsidRDefault="00FD4C78"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АООП НОО</w:t>
      </w:r>
      <w:r w:rsidR="004F54AD" w:rsidRPr="00056A86">
        <w:rPr>
          <w:rStyle w:val="10pt"/>
          <w:b w:val="0"/>
          <w:bCs w:val="0"/>
          <w:i w:val="0"/>
          <w:iCs w:val="0"/>
          <w:color w:val="auto"/>
          <w:kern w:val="0"/>
          <w:sz w:val="28"/>
          <w:szCs w:val="28"/>
          <w:lang w:val="ru-RU" w:eastAsia="ru-RU"/>
        </w:rPr>
        <w:t xml:space="preserve"> обучающихся с ОВЗ VII вида разраб</w:t>
      </w:r>
      <w:r w:rsidR="005E3C2A" w:rsidRPr="00056A86">
        <w:rPr>
          <w:rStyle w:val="10pt"/>
          <w:b w:val="0"/>
          <w:bCs w:val="0"/>
          <w:i w:val="0"/>
          <w:iCs w:val="0"/>
          <w:color w:val="auto"/>
          <w:kern w:val="0"/>
          <w:sz w:val="28"/>
          <w:szCs w:val="28"/>
          <w:lang w:val="ru-RU" w:eastAsia="ru-RU"/>
        </w:rPr>
        <w:t>отана</w:t>
      </w:r>
      <w:r w:rsidR="004F54AD" w:rsidRPr="00056A86">
        <w:rPr>
          <w:rStyle w:val="10pt"/>
          <w:b w:val="0"/>
          <w:bCs w:val="0"/>
          <w:i w:val="0"/>
          <w:iCs w:val="0"/>
          <w:color w:val="auto"/>
          <w:kern w:val="0"/>
          <w:sz w:val="28"/>
          <w:szCs w:val="28"/>
          <w:lang w:val="ru-RU" w:eastAsia="ru-RU"/>
        </w:rPr>
        <w:t xml:space="preserve"> на основе федерального государственного образовательного стандарта.</w:t>
      </w:r>
    </w:p>
    <w:p w:rsidR="004F54AD" w:rsidRPr="00056A86" w:rsidRDefault="004F54AD" w:rsidP="00CF22A6">
      <w:pPr>
        <w:pStyle w:val="a8"/>
        <w:widowControl w:val="0"/>
        <w:autoSpaceDE/>
        <w:spacing w:line="240" w:lineRule="auto"/>
        <w:ind w:firstLine="720"/>
        <w:rPr>
          <w:rFonts w:ascii="Times New Roman" w:hAnsi="Times New Roman" w:cs="Times New Roman"/>
          <w:b/>
          <w:color w:val="auto"/>
          <w:kern w:val="0"/>
          <w:sz w:val="28"/>
          <w:szCs w:val="28"/>
          <w:lang w:val="ru-RU" w:eastAsia="ru-RU"/>
        </w:rPr>
      </w:pPr>
      <w:r w:rsidRPr="00056A86">
        <w:rPr>
          <w:rStyle w:val="10pt"/>
          <w:b w:val="0"/>
          <w:bCs w:val="0"/>
          <w:i w:val="0"/>
          <w:iCs w:val="0"/>
          <w:color w:val="auto"/>
          <w:kern w:val="0"/>
          <w:sz w:val="28"/>
          <w:szCs w:val="28"/>
          <w:lang w:val="ru-RU" w:eastAsia="ru-RU"/>
        </w:rPr>
        <w:t>В адаптированной основной образовательной программе начального общего образования обучающихся с ОВЗ VII вида используются следующие сокращения:</w:t>
      </w:r>
    </w:p>
    <w:p w:rsidR="004F54AD" w:rsidRPr="00056A86" w:rsidRDefault="004F54AD" w:rsidP="00CF22A6">
      <w:pPr>
        <w:pStyle w:val="a8"/>
        <w:widowControl w:val="0"/>
        <w:autoSpaceDE/>
        <w:spacing w:line="240" w:lineRule="auto"/>
        <w:ind w:firstLine="720"/>
        <w:rPr>
          <w:rFonts w:ascii="Times New Roman" w:hAnsi="Times New Roman" w:cs="Times New Roman"/>
          <w:b/>
          <w:color w:val="auto"/>
          <w:kern w:val="0"/>
          <w:sz w:val="28"/>
          <w:szCs w:val="28"/>
          <w:lang w:val="ru-RU" w:eastAsia="ru-RU"/>
        </w:rPr>
      </w:pPr>
      <w:r w:rsidRPr="00056A86">
        <w:rPr>
          <w:rStyle w:val="10pt"/>
          <w:b w:val="0"/>
          <w:bCs w:val="0"/>
          <w:i w:val="0"/>
          <w:iCs w:val="0"/>
          <w:color w:val="auto"/>
          <w:kern w:val="0"/>
          <w:sz w:val="28"/>
          <w:szCs w:val="28"/>
          <w:lang w:val="ru-RU" w:eastAsia="ru-RU"/>
        </w:rPr>
        <w:t>ФГОС - федеральный государственный образовательный стандарт, ФГОС НОО - федеральный государственный образовательный стандарт начального общего образования,</w:t>
      </w:r>
    </w:p>
    <w:p w:rsidR="004F54AD" w:rsidRPr="00056A86" w:rsidRDefault="004F54AD" w:rsidP="00CF22A6">
      <w:pPr>
        <w:pStyle w:val="a8"/>
        <w:widowControl w:val="0"/>
        <w:autoSpaceDE/>
        <w:spacing w:line="240" w:lineRule="auto"/>
        <w:ind w:firstLine="720"/>
        <w:rPr>
          <w:rStyle w:val="10pt"/>
          <w:b w:val="0"/>
          <w:bCs w:val="0"/>
          <w:i w:val="0"/>
          <w:iCs w:val="0"/>
          <w:color w:val="auto"/>
          <w:kern w:val="0"/>
          <w:sz w:val="28"/>
          <w:szCs w:val="28"/>
          <w:lang w:val="ru-RU" w:eastAsia="ru-RU"/>
        </w:rPr>
      </w:pPr>
      <w:r w:rsidRPr="00056A86">
        <w:rPr>
          <w:rStyle w:val="10pt"/>
          <w:b w:val="0"/>
          <w:bCs w:val="0"/>
          <w:i w:val="0"/>
          <w:iCs w:val="0"/>
          <w:color w:val="auto"/>
          <w:kern w:val="0"/>
          <w:sz w:val="28"/>
          <w:szCs w:val="28"/>
          <w:lang w:val="ru-RU" w:eastAsia="ru-RU"/>
        </w:rPr>
        <w:t>АООП НОО - адаптированная основная образовательная программа начального общего образования</w:t>
      </w:r>
      <w:r w:rsidR="00FD4C78" w:rsidRPr="00056A86">
        <w:rPr>
          <w:rStyle w:val="10pt"/>
          <w:b w:val="0"/>
          <w:bCs w:val="0"/>
          <w:i w:val="0"/>
          <w:iCs w:val="0"/>
          <w:color w:val="auto"/>
          <w:kern w:val="0"/>
          <w:sz w:val="28"/>
          <w:szCs w:val="28"/>
          <w:lang w:val="ru-RU" w:eastAsia="ru-RU"/>
        </w:rPr>
        <w:t xml:space="preserve"> </w:t>
      </w:r>
    </w:p>
    <w:p w:rsidR="002B19ED" w:rsidRPr="00056A86" w:rsidRDefault="008F60E0" w:rsidP="00CF22A6">
      <w:pPr>
        <w:pStyle w:val="a8"/>
        <w:widowControl w:val="0"/>
        <w:autoSpaceDE/>
        <w:spacing w:line="240" w:lineRule="auto"/>
        <w:ind w:firstLine="180"/>
        <w:rPr>
          <w:rFonts w:ascii="Times New Roman" w:hAnsi="Times New Roman" w:cs="Times New Roman"/>
          <w:color w:val="auto"/>
          <w:kern w:val="0"/>
          <w:sz w:val="28"/>
          <w:szCs w:val="28"/>
          <w:lang w:val="ru-RU" w:eastAsia="ru-RU"/>
        </w:rPr>
      </w:pPr>
      <w:r w:rsidRPr="00056A86">
        <w:rPr>
          <w:rStyle w:val="10pt"/>
          <w:bCs w:val="0"/>
          <w:i w:val="0"/>
          <w:color w:val="auto"/>
          <w:kern w:val="0"/>
          <w:sz w:val="28"/>
          <w:szCs w:val="28"/>
          <w:lang w:val="ru-RU" w:eastAsia="ru-RU"/>
        </w:rPr>
        <w:t xml:space="preserve">     </w:t>
      </w:r>
      <w:r w:rsidR="002B19ED" w:rsidRPr="00056A86">
        <w:rPr>
          <w:rStyle w:val="10pt"/>
          <w:bCs w:val="0"/>
          <w:i w:val="0"/>
          <w:color w:val="auto"/>
          <w:kern w:val="0"/>
          <w:sz w:val="28"/>
          <w:szCs w:val="28"/>
          <w:lang w:val="ru-RU" w:eastAsia="ru-RU"/>
        </w:rPr>
        <w:t>Нормативно-правовой базой адаптированной образовательной программы являются:</w:t>
      </w:r>
    </w:p>
    <w:p w:rsidR="002B19ED" w:rsidRPr="00056A86" w:rsidRDefault="002B19ED" w:rsidP="00454D1C">
      <w:pPr>
        <w:pStyle w:val="a8"/>
        <w:widowControl w:val="0"/>
        <w:numPr>
          <w:ilvl w:val="0"/>
          <w:numId w:val="5"/>
        </w:numPr>
        <w:autoSpaceDE/>
        <w:spacing w:line="240" w:lineRule="auto"/>
        <w:ind w:firstLine="180"/>
        <w:rPr>
          <w:rFonts w:ascii="Times New Roman" w:hAnsi="Times New Roman" w:cs="Times New Roman"/>
          <w:color w:val="auto"/>
          <w:kern w:val="0"/>
          <w:sz w:val="28"/>
          <w:szCs w:val="28"/>
          <w:lang w:val="ru-RU" w:eastAsia="ru-RU"/>
        </w:rPr>
      </w:pPr>
      <w:r w:rsidRPr="00056A86">
        <w:rPr>
          <w:rStyle w:val="10pt"/>
          <w:b w:val="0"/>
          <w:bCs w:val="0"/>
          <w:i w:val="0"/>
          <w:color w:val="auto"/>
          <w:kern w:val="0"/>
          <w:sz w:val="28"/>
          <w:szCs w:val="28"/>
          <w:lang w:val="ru-RU" w:eastAsia="ru-RU"/>
        </w:rPr>
        <w:t xml:space="preserve"> Конституция Российской Федерации;</w:t>
      </w:r>
    </w:p>
    <w:p w:rsidR="002B19ED" w:rsidRPr="00056A86" w:rsidRDefault="002B19ED" w:rsidP="00454D1C">
      <w:pPr>
        <w:pStyle w:val="a8"/>
        <w:widowControl w:val="0"/>
        <w:numPr>
          <w:ilvl w:val="0"/>
          <w:numId w:val="5"/>
        </w:numPr>
        <w:autoSpaceDE/>
        <w:spacing w:line="240" w:lineRule="auto"/>
        <w:ind w:left="20" w:right="20" w:firstLine="180"/>
        <w:rPr>
          <w:rFonts w:ascii="Times New Roman" w:hAnsi="Times New Roman" w:cs="Times New Roman"/>
          <w:color w:val="auto"/>
          <w:kern w:val="0"/>
          <w:sz w:val="28"/>
          <w:szCs w:val="28"/>
          <w:lang w:val="ru-RU" w:eastAsia="ru-RU"/>
        </w:rPr>
      </w:pPr>
      <w:r w:rsidRPr="00056A86">
        <w:rPr>
          <w:rStyle w:val="10pt"/>
          <w:b w:val="0"/>
          <w:bCs w:val="0"/>
          <w:i w:val="0"/>
          <w:color w:val="auto"/>
          <w:kern w:val="0"/>
          <w:sz w:val="28"/>
          <w:szCs w:val="28"/>
          <w:lang w:val="ru-RU" w:eastAsia="ru-RU"/>
        </w:rPr>
        <w:t xml:space="preserve"> Закон Российской Федерации «Об образовании в Российской Федерации» от 29.12.2013 г. № 273-ФЗ</w:t>
      </w:r>
    </w:p>
    <w:p w:rsidR="002B19ED" w:rsidRPr="00056A86" w:rsidRDefault="002B19ED" w:rsidP="00454D1C">
      <w:pPr>
        <w:pStyle w:val="a8"/>
        <w:widowControl w:val="0"/>
        <w:numPr>
          <w:ilvl w:val="0"/>
          <w:numId w:val="5"/>
        </w:numPr>
        <w:autoSpaceDE/>
        <w:spacing w:line="240" w:lineRule="auto"/>
        <w:ind w:left="20" w:right="20" w:firstLine="180"/>
        <w:rPr>
          <w:rFonts w:ascii="Times New Roman" w:hAnsi="Times New Roman" w:cs="Times New Roman"/>
          <w:color w:val="auto"/>
          <w:kern w:val="0"/>
          <w:sz w:val="28"/>
          <w:szCs w:val="28"/>
          <w:lang w:val="ru-RU" w:eastAsia="ru-RU"/>
        </w:rPr>
      </w:pPr>
      <w:r w:rsidRPr="00056A86">
        <w:rPr>
          <w:rStyle w:val="10pt"/>
          <w:b w:val="0"/>
          <w:bCs w:val="0"/>
          <w:i w:val="0"/>
          <w:color w:val="auto"/>
          <w:kern w:val="0"/>
          <w:sz w:val="28"/>
          <w:szCs w:val="28"/>
          <w:lang w:val="ru-RU" w:eastAsia="ru-RU"/>
        </w:rPr>
        <w:t xml:space="preserve"> «Типовое положение о специальном (коррекционном) образовательном учреждении для детей с ограниченными возможностями здоровья» от 12.03.1997 г. № 288 (в реда</w:t>
      </w:r>
      <w:r w:rsidRPr="004C13D5">
        <w:rPr>
          <w:rFonts w:ascii="Times New Roman" w:hAnsi="Times New Roman" w:cs="Times New Roman"/>
          <w:color w:val="auto"/>
          <w:kern w:val="0"/>
          <w:sz w:val="28"/>
          <w:szCs w:val="28"/>
          <w:lang w:val="ru-RU" w:eastAsia="ru-RU"/>
        </w:rPr>
        <w:t>кция</w:t>
      </w:r>
      <w:r w:rsidRPr="00056A86">
        <w:rPr>
          <w:rStyle w:val="10pt"/>
          <w:b w:val="0"/>
          <w:bCs w:val="0"/>
          <w:i w:val="0"/>
          <w:color w:val="auto"/>
          <w:kern w:val="0"/>
          <w:sz w:val="28"/>
          <w:szCs w:val="28"/>
          <w:lang w:val="ru-RU" w:eastAsia="ru-RU"/>
        </w:rPr>
        <w:t>х постановлений Правительства РФ от 12.03.1997 г. № 288, от 10.03.2000 г. № 212, от 23.12.2002 г. № 919, от 01.02.2005 г. № 49);</w:t>
      </w:r>
    </w:p>
    <w:p w:rsidR="002B19ED" w:rsidRPr="00056A86" w:rsidRDefault="002B19ED" w:rsidP="00454D1C">
      <w:pPr>
        <w:pStyle w:val="a8"/>
        <w:widowControl w:val="0"/>
        <w:numPr>
          <w:ilvl w:val="0"/>
          <w:numId w:val="5"/>
        </w:numPr>
        <w:autoSpaceDE/>
        <w:spacing w:line="240" w:lineRule="auto"/>
        <w:ind w:left="20" w:right="20" w:firstLine="180"/>
        <w:rPr>
          <w:rFonts w:ascii="Times New Roman" w:hAnsi="Times New Roman" w:cs="Times New Roman"/>
          <w:color w:val="auto"/>
          <w:kern w:val="0"/>
          <w:sz w:val="28"/>
          <w:szCs w:val="28"/>
          <w:lang w:val="ru-RU" w:eastAsia="ru-RU"/>
        </w:rPr>
      </w:pPr>
      <w:r w:rsidRPr="00056A86">
        <w:rPr>
          <w:rStyle w:val="10pt"/>
          <w:b w:val="0"/>
          <w:bCs w:val="0"/>
          <w:i w:val="0"/>
          <w:color w:val="auto"/>
          <w:kern w:val="0"/>
          <w:sz w:val="28"/>
          <w:szCs w:val="28"/>
          <w:lang w:val="ru-RU" w:eastAsia="ru-RU"/>
        </w:rPr>
        <w:t xml:space="preserve"> Приказ Министерства образования и науки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2B19ED" w:rsidRPr="00056A86" w:rsidRDefault="002B19ED" w:rsidP="00454D1C">
      <w:pPr>
        <w:pStyle w:val="a8"/>
        <w:widowControl w:val="0"/>
        <w:numPr>
          <w:ilvl w:val="0"/>
          <w:numId w:val="5"/>
        </w:numPr>
        <w:autoSpaceDE/>
        <w:spacing w:line="240" w:lineRule="auto"/>
        <w:ind w:left="20" w:firstLine="180"/>
        <w:rPr>
          <w:rFonts w:ascii="Times New Roman" w:hAnsi="Times New Roman" w:cs="Times New Roman"/>
          <w:color w:val="auto"/>
          <w:kern w:val="0"/>
          <w:sz w:val="28"/>
          <w:szCs w:val="28"/>
          <w:lang w:val="ru-RU" w:eastAsia="ru-RU"/>
        </w:rPr>
      </w:pPr>
      <w:r w:rsidRPr="00056A86">
        <w:rPr>
          <w:rStyle w:val="10pt"/>
          <w:b w:val="0"/>
          <w:bCs w:val="0"/>
          <w:i w:val="0"/>
          <w:color w:val="auto"/>
          <w:kern w:val="0"/>
          <w:sz w:val="28"/>
          <w:szCs w:val="28"/>
          <w:lang w:val="ru-RU" w:eastAsia="ru-RU"/>
        </w:rPr>
        <w:t>Приказ Министерства образования и науки Российской Федерации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г. № 1060);</w:t>
      </w:r>
    </w:p>
    <w:p w:rsidR="002B19ED" w:rsidRPr="00056A86" w:rsidRDefault="002B19ED" w:rsidP="00454D1C">
      <w:pPr>
        <w:pStyle w:val="a8"/>
        <w:widowControl w:val="0"/>
        <w:numPr>
          <w:ilvl w:val="0"/>
          <w:numId w:val="5"/>
        </w:numPr>
        <w:autoSpaceDE/>
        <w:spacing w:line="240" w:lineRule="auto"/>
        <w:ind w:left="20" w:firstLine="180"/>
        <w:rPr>
          <w:rFonts w:ascii="Times New Roman" w:hAnsi="Times New Roman" w:cs="Times New Roman"/>
          <w:color w:val="auto"/>
          <w:kern w:val="0"/>
          <w:sz w:val="28"/>
          <w:szCs w:val="28"/>
          <w:lang w:val="ru-RU" w:eastAsia="ru-RU"/>
        </w:rPr>
      </w:pPr>
      <w:r w:rsidRPr="00056A86">
        <w:rPr>
          <w:rStyle w:val="10pt"/>
          <w:b w:val="0"/>
          <w:bCs w:val="0"/>
          <w:i w:val="0"/>
          <w:color w:val="auto"/>
          <w:kern w:val="0"/>
          <w:sz w:val="28"/>
          <w:szCs w:val="28"/>
          <w:lang w:val="ru-RU" w:eastAsia="ru-RU"/>
        </w:rPr>
        <w:t>Приказ Министерства образования и науки Российской Федерации № 889 «О внесении изменений в федеральный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09.03.2004 г. № 1312»;</w:t>
      </w:r>
    </w:p>
    <w:p w:rsidR="002B19ED" w:rsidRPr="00056A86" w:rsidRDefault="002B19ED" w:rsidP="00454D1C">
      <w:pPr>
        <w:pStyle w:val="a8"/>
        <w:widowControl w:val="0"/>
        <w:numPr>
          <w:ilvl w:val="0"/>
          <w:numId w:val="5"/>
        </w:numPr>
        <w:autoSpaceDE/>
        <w:spacing w:line="240" w:lineRule="auto"/>
        <w:ind w:left="20" w:firstLine="180"/>
        <w:rPr>
          <w:rStyle w:val="10pt"/>
          <w:b w:val="0"/>
          <w:bCs w:val="0"/>
          <w:i w:val="0"/>
          <w:iCs w:val="0"/>
          <w:color w:val="auto"/>
          <w:kern w:val="0"/>
          <w:sz w:val="28"/>
          <w:szCs w:val="28"/>
          <w:lang w:val="ru-RU" w:eastAsia="ru-RU"/>
        </w:rPr>
      </w:pPr>
      <w:r w:rsidRPr="00056A86">
        <w:rPr>
          <w:rStyle w:val="10pt"/>
          <w:b w:val="0"/>
          <w:bCs w:val="0"/>
          <w:i w:val="0"/>
          <w:color w:val="auto"/>
          <w:kern w:val="0"/>
          <w:sz w:val="28"/>
          <w:szCs w:val="28"/>
          <w:lang w:val="ru-RU" w:eastAsia="ru-RU"/>
        </w:rPr>
        <w:t xml:space="preserve"> Приказ Министерства образования и науки Российской Федерации  № 1241 «О внесении изменений в Федеральный государственный образовательный </w:t>
      </w:r>
      <w:r w:rsidRPr="00056A86">
        <w:rPr>
          <w:rStyle w:val="10pt"/>
          <w:b w:val="0"/>
          <w:bCs w:val="0"/>
          <w:i w:val="0"/>
          <w:color w:val="auto"/>
          <w:kern w:val="0"/>
          <w:sz w:val="28"/>
          <w:szCs w:val="28"/>
          <w:lang w:val="ru-RU" w:eastAsia="ru-RU"/>
        </w:rPr>
        <w:lastRenderedPageBreak/>
        <w:t>стандарт начального общего образования, утвержденный приказом Министерства образования и науки РФ от 6 октября 2009 г. № 373»</w:t>
      </w:r>
      <w:r w:rsidR="00AF3BED" w:rsidRPr="00056A86">
        <w:rPr>
          <w:rStyle w:val="10pt"/>
          <w:b w:val="0"/>
          <w:bCs w:val="0"/>
          <w:i w:val="0"/>
          <w:color w:val="auto"/>
          <w:kern w:val="0"/>
          <w:sz w:val="28"/>
          <w:szCs w:val="28"/>
          <w:lang w:val="ru-RU" w:eastAsia="ru-RU"/>
        </w:rPr>
        <w:t>;</w:t>
      </w:r>
    </w:p>
    <w:p w:rsidR="00AF3BED" w:rsidRPr="00056A86" w:rsidRDefault="00AF3BED" w:rsidP="00454D1C">
      <w:pPr>
        <w:pStyle w:val="a8"/>
        <w:widowControl w:val="0"/>
        <w:numPr>
          <w:ilvl w:val="0"/>
          <w:numId w:val="5"/>
        </w:numPr>
        <w:autoSpaceDE/>
        <w:spacing w:line="240" w:lineRule="auto"/>
        <w:ind w:left="20" w:firstLine="180"/>
        <w:rPr>
          <w:rStyle w:val="10pt"/>
          <w:b w:val="0"/>
          <w:bCs w:val="0"/>
          <w:i w:val="0"/>
          <w:iCs w:val="0"/>
          <w:color w:val="auto"/>
          <w:kern w:val="0"/>
          <w:sz w:val="28"/>
          <w:szCs w:val="28"/>
          <w:lang w:val="ru-RU" w:eastAsia="ru-RU"/>
        </w:rPr>
      </w:pPr>
      <w:r w:rsidRPr="00056A86">
        <w:rPr>
          <w:rFonts w:ascii="Times New Roman" w:hAnsi="Times New Roman" w:cs="Times New Roman"/>
          <w:bCs/>
          <w:color w:val="auto"/>
          <w:kern w:val="0"/>
          <w:sz w:val="28"/>
          <w:szCs w:val="28"/>
          <w:lang w:val="ru-RU" w:eastAsia="ru-RU"/>
        </w:rPr>
        <w:t>Приказ Министерства образования и науки Российской Федерации  от 29 декабря 2014 года №1643 «О внесении изменений в приказ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F86C5C" w:rsidRPr="00056A86" w:rsidRDefault="00F86C5C" w:rsidP="00CF22A6">
      <w:pPr>
        <w:pStyle w:val="a8"/>
        <w:widowControl w:val="0"/>
        <w:autoSpaceDE/>
        <w:spacing w:line="240" w:lineRule="auto"/>
        <w:ind w:firstLine="0"/>
        <w:jc w:val="left"/>
        <w:rPr>
          <w:rFonts w:ascii="Times New Roman" w:hAnsi="Times New Roman" w:cs="Times New Roman"/>
          <w:color w:val="auto"/>
          <w:kern w:val="0"/>
          <w:sz w:val="28"/>
          <w:szCs w:val="28"/>
          <w:lang w:val="ru-RU" w:eastAsia="ru-RU"/>
        </w:rPr>
      </w:pPr>
    </w:p>
    <w:p w:rsidR="00FF0D09" w:rsidRPr="00056A86" w:rsidRDefault="00FF0D09" w:rsidP="00CF22A6">
      <w:pPr>
        <w:pStyle w:val="a8"/>
        <w:widowControl w:val="0"/>
        <w:tabs>
          <w:tab w:val="left" w:pos="3686"/>
          <w:tab w:val="left" w:pos="3828"/>
          <w:tab w:val="left" w:pos="4678"/>
          <w:tab w:val="left" w:pos="4820"/>
        </w:tabs>
        <w:autoSpaceDE/>
        <w:spacing w:line="240" w:lineRule="auto"/>
        <w:ind w:left="3828" w:firstLine="0"/>
        <w:jc w:val="left"/>
        <w:rPr>
          <w:rFonts w:ascii="Times New Roman" w:hAnsi="Times New Roman" w:cs="Times New Roman"/>
          <w:color w:val="auto"/>
          <w:kern w:val="0"/>
          <w:sz w:val="28"/>
          <w:szCs w:val="28"/>
          <w:lang w:val="ru-RU" w:eastAsia="ru-RU"/>
        </w:rPr>
      </w:pPr>
      <w:r w:rsidRPr="00056A86">
        <w:rPr>
          <w:rFonts w:ascii="Times New Roman" w:hAnsi="Times New Roman" w:cs="Times New Roman"/>
          <w:b/>
          <w:bCs/>
          <w:color w:val="auto"/>
          <w:kern w:val="0"/>
          <w:sz w:val="28"/>
          <w:szCs w:val="28"/>
          <w:lang w:val="ru-RU" w:eastAsia="ru-RU"/>
        </w:rPr>
        <w:t>1.ЦЕЛЕВОЙ РАЗДЕЛ</w:t>
      </w:r>
      <w:bookmarkStart w:id="1" w:name="bookmark12"/>
    </w:p>
    <w:p w:rsidR="004F54AD" w:rsidRPr="00056A86" w:rsidRDefault="004F54AD" w:rsidP="00454D1C">
      <w:pPr>
        <w:pStyle w:val="a8"/>
        <w:widowControl w:val="0"/>
        <w:numPr>
          <w:ilvl w:val="1"/>
          <w:numId w:val="55"/>
        </w:numPr>
        <w:autoSpaceDE/>
        <w:spacing w:line="240" w:lineRule="auto"/>
        <w:jc w:val="center"/>
        <w:rPr>
          <w:rFonts w:ascii="Times New Roman" w:hAnsi="Times New Roman" w:cs="Times New Roman"/>
          <w:b/>
          <w:color w:val="auto"/>
          <w:kern w:val="0"/>
          <w:sz w:val="28"/>
          <w:szCs w:val="28"/>
          <w:lang w:val="ru-RU" w:eastAsia="ru-RU"/>
        </w:rPr>
      </w:pPr>
      <w:r w:rsidRPr="00056A86">
        <w:rPr>
          <w:rStyle w:val="15"/>
          <w:b/>
          <w:color w:val="auto"/>
          <w:kern w:val="0"/>
          <w:sz w:val="28"/>
          <w:szCs w:val="28"/>
          <w:lang w:val="ru-RU" w:eastAsia="ru-RU"/>
        </w:rPr>
        <w:t>Пояснительная записка</w:t>
      </w:r>
      <w:bookmarkEnd w:id="1"/>
    </w:p>
    <w:p w:rsidR="005E3C2A" w:rsidRPr="00056A86" w:rsidRDefault="005E3C2A" w:rsidP="00CE7017">
      <w:pPr>
        <w:ind w:firstLine="360"/>
        <w:jc w:val="both"/>
        <w:rPr>
          <w:rFonts w:ascii="Times New Roman" w:hAnsi="Times New Roman" w:cs="Times New Roman"/>
          <w:color w:val="auto"/>
          <w:sz w:val="28"/>
          <w:szCs w:val="28"/>
        </w:rPr>
      </w:pPr>
      <w:bookmarkStart w:id="2" w:name="bookmark13"/>
      <w:r w:rsidRPr="00056A86">
        <w:rPr>
          <w:rFonts w:ascii="Times New Roman" w:hAnsi="Times New Roman" w:cs="Times New Roman"/>
          <w:color w:val="auto"/>
          <w:sz w:val="28"/>
          <w:szCs w:val="28"/>
        </w:rPr>
        <w:t>Адаптированная основная образовательная программа начального общего образования для обучающихся с ОВЗ</w:t>
      </w:r>
      <w:r w:rsidR="008F60E0" w:rsidRPr="00056A86">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 xml:space="preserve">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9" w:tgtFrame="_blank" w:history="1">
        <w:r w:rsidRPr="00056A86">
          <w:rPr>
            <w:rStyle w:val="a3"/>
            <w:rFonts w:ascii="Times New Roman" w:hAnsi="Times New Roman"/>
            <w:color w:val="auto"/>
            <w:sz w:val="28"/>
            <w:szCs w:val="28"/>
            <w:u w:val="none"/>
          </w:rPr>
          <w:t>приказом Министерства образования и науки Российской Федерации от «6» октября 2009 г. № 373</w:t>
        </w:r>
      </w:hyperlink>
      <w:r w:rsidRPr="00056A86">
        <w:rPr>
          <w:rFonts w:ascii="Times New Roman" w:hAnsi="Times New Roman" w:cs="Times New Roman"/>
          <w:color w:val="auto"/>
          <w:sz w:val="28"/>
          <w:szCs w:val="28"/>
        </w:rPr>
        <w:t xml:space="preserve">); на основе анализа </w:t>
      </w:r>
      <w:r w:rsidRPr="00056A86">
        <w:rPr>
          <w:rFonts w:ascii="Times New Roman" w:hAnsi="Times New Roman" w:cs="Times New Roman"/>
          <w:bCs/>
          <w:color w:val="auto"/>
          <w:sz w:val="28"/>
          <w:szCs w:val="28"/>
        </w:rPr>
        <w:t>деятельности образовательного учреждения</w:t>
      </w:r>
      <w:r w:rsidR="008F60E0" w:rsidRPr="00056A86">
        <w:rPr>
          <w:rFonts w:ascii="Times New Roman" w:hAnsi="Times New Roman" w:cs="Times New Roman"/>
          <w:bCs/>
          <w:color w:val="auto"/>
          <w:sz w:val="28"/>
          <w:szCs w:val="28"/>
        </w:rPr>
        <w:t>,</w:t>
      </w:r>
      <w:r w:rsidRPr="00056A86">
        <w:rPr>
          <w:rFonts w:ascii="Times New Roman" w:hAnsi="Times New Roman" w:cs="Times New Roman"/>
          <w:color w:val="auto"/>
          <w:sz w:val="28"/>
          <w:szCs w:val="28"/>
        </w:rPr>
        <w:t xml:space="preserve"> с учетом возможностей системы учебников «Начальная школа </w:t>
      </w:r>
      <w:r w:rsidRPr="00056A86">
        <w:rPr>
          <w:rFonts w:ascii="Times New Roman" w:hAnsi="Times New Roman" w:cs="Times New Roman"/>
          <w:color w:val="auto"/>
          <w:sz w:val="28"/>
          <w:szCs w:val="28"/>
          <w:lang w:val="en-US"/>
        </w:rPr>
        <w:t>XXI</w:t>
      </w:r>
      <w:r w:rsidRPr="00056A86">
        <w:rPr>
          <w:rFonts w:ascii="Times New Roman" w:hAnsi="Times New Roman" w:cs="Times New Roman"/>
          <w:color w:val="auto"/>
          <w:sz w:val="28"/>
          <w:szCs w:val="28"/>
        </w:rPr>
        <w:t xml:space="preserve"> века» и системы учебников «Школа России»  и реализуется </w:t>
      </w:r>
      <w:r w:rsidR="008F60E0" w:rsidRPr="00056A86">
        <w:rPr>
          <w:rFonts w:ascii="Times New Roman" w:hAnsi="Times New Roman" w:cs="Times New Roman"/>
          <w:color w:val="auto"/>
          <w:sz w:val="28"/>
          <w:szCs w:val="28"/>
        </w:rPr>
        <w:t>МОУ «</w:t>
      </w:r>
      <w:r w:rsidR="004C13D5">
        <w:rPr>
          <w:rFonts w:ascii="Times New Roman" w:hAnsi="Times New Roman" w:cs="Times New Roman"/>
          <w:color w:val="auto"/>
          <w:sz w:val="28"/>
          <w:szCs w:val="28"/>
        </w:rPr>
        <w:t>Стрелецкая СОШ</w:t>
      </w:r>
      <w:r w:rsidR="008F60E0" w:rsidRPr="00056A86">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через организацию урочной и внеурочной деятельности в соответствии с санитарно-эпидемиологическими правилами и нормативами.</w:t>
      </w:r>
    </w:p>
    <w:p w:rsidR="005E3C2A" w:rsidRPr="00056A86" w:rsidRDefault="005E3C2A" w:rsidP="00CE7017">
      <w:pPr>
        <w:ind w:firstLine="36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Адаптированная образовательная программа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w:t>
      </w:r>
      <w:r w:rsidR="00F60A2E" w:rsidRPr="00056A86">
        <w:rPr>
          <w:rFonts w:ascii="Times New Roman" w:hAnsi="Times New Roman" w:cs="Times New Roman"/>
          <w:color w:val="auto"/>
          <w:sz w:val="28"/>
          <w:szCs w:val="28"/>
        </w:rPr>
        <w:t>МОУ «</w:t>
      </w:r>
      <w:r w:rsidR="007C6688">
        <w:rPr>
          <w:rFonts w:ascii="Times New Roman" w:hAnsi="Times New Roman" w:cs="Times New Roman"/>
          <w:color w:val="auto"/>
          <w:sz w:val="28"/>
          <w:szCs w:val="28"/>
        </w:rPr>
        <w:t xml:space="preserve">Хохловская </w:t>
      </w:r>
      <w:r w:rsidR="004C13D5">
        <w:rPr>
          <w:rFonts w:ascii="Times New Roman" w:hAnsi="Times New Roman" w:cs="Times New Roman"/>
          <w:color w:val="auto"/>
          <w:sz w:val="28"/>
          <w:szCs w:val="28"/>
        </w:rPr>
        <w:t xml:space="preserve"> СОШ</w:t>
      </w:r>
      <w:r w:rsidR="00F60A2E" w:rsidRPr="00056A86">
        <w:rPr>
          <w:rFonts w:ascii="Times New Roman" w:hAnsi="Times New Roman" w:cs="Times New Roman"/>
          <w:color w:val="auto"/>
          <w:sz w:val="28"/>
          <w:szCs w:val="28"/>
        </w:rPr>
        <w:t>»</w:t>
      </w:r>
      <w:r w:rsidRPr="00056A86">
        <w:rPr>
          <w:rFonts w:ascii="Times New Roman" w:hAnsi="Times New Roman" w:cs="Times New Roman"/>
          <w:color w:val="auto"/>
          <w:sz w:val="28"/>
          <w:szCs w:val="28"/>
        </w:rPr>
        <w:t>. Единство этих программ образует завершенную систему обеспечения жизнедеятельности, функционирования и развития образовательного учреждения.</w:t>
      </w:r>
    </w:p>
    <w:p w:rsidR="00BD62A7" w:rsidRPr="00056A86" w:rsidRDefault="005E3C2A" w:rsidP="00CE7017">
      <w:pPr>
        <w:pStyle w:val="Style7"/>
        <w:spacing w:line="240" w:lineRule="auto"/>
        <w:ind w:firstLine="360"/>
        <w:jc w:val="both"/>
        <w:rPr>
          <w:rFonts w:ascii="Times New Roman" w:hAnsi="Times New Roman" w:cs="Times New Roman"/>
          <w:sz w:val="28"/>
          <w:szCs w:val="28"/>
        </w:rPr>
      </w:pPr>
      <w:r w:rsidRPr="00056A86">
        <w:rPr>
          <w:rFonts w:ascii="Times New Roman" w:hAnsi="Times New Roman" w:cs="Times New Roman"/>
          <w:sz w:val="28"/>
          <w:szCs w:val="28"/>
        </w:rPr>
        <w:t>Нормативный срок освоения программы - 4 учебных года, в соответствии с п. 17 ФГОС</w:t>
      </w:r>
      <w:r w:rsidR="00BD62A7" w:rsidRPr="00056A86">
        <w:rPr>
          <w:rFonts w:ascii="Times New Roman" w:hAnsi="Times New Roman" w:cs="Times New Roman"/>
          <w:sz w:val="28"/>
          <w:szCs w:val="28"/>
        </w:rPr>
        <w:t xml:space="preserve">, но </w:t>
      </w:r>
      <w:r w:rsidR="00BD62A7" w:rsidRPr="00056A86">
        <w:rPr>
          <w:rFonts w:ascii="Times New Roman" w:hAnsi="Times New Roman" w:cs="Times New Roman"/>
          <w:bCs/>
          <w:iCs/>
          <w:sz w:val="28"/>
          <w:szCs w:val="28"/>
        </w:rPr>
        <w:t>для инвалидов и лиц с ограниченными возможностями здоровья</w:t>
      </w:r>
      <w:r w:rsidR="00BD62A7" w:rsidRPr="00056A86">
        <w:rPr>
          <w:rFonts w:ascii="Times New Roman" w:hAnsi="Times New Roman" w:cs="Times New Roman"/>
          <w:iCs/>
          <w:sz w:val="28"/>
          <w:szCs w:val="28"/>
        </w:rPr>
        <w:t xml:space="preserve">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срок может  </w:t>
      </w:r>
      <w:r w:rsidR="00BD62A7" w:rsidRPr="00056A86">
        <w:rPr>
          <w:rFonts w:ascii="Times New Roman" w:hAnsi="Times New Roman" w:cs="Times New Roman"/>
          <w:bCs/>
          <w:iCs/>
          <w:sz w:val="28"/>
          <w:szCs w:val="28"/>
        </w:rPr>
        <w:t>увеличиваться не более чем на два года.</w:t>
      </w:r>
      <w:r w:rsidR="00BD62A7" w:rsidRPr="00056A86">
        <w:rPr>
          <w:rFonts w:ascii="Times New Roman" w:hAnsi="Times New Roman" w:cs="Times New Roman"/>
          <w:iCs/>
          <w:sz w:val="28"/>
          <w:szCs w:val="28"/>
        </w:rPr>
        <w:t xml:space="preserve"> </w:t>
      </w:r>
    </w:p>
    <w:p w:rsidR="005E3C2A" w:rsidRPr="00056A86" w:rsidRDefault="00EB0419" w:rsidP="00CE7017">
      <w:pPr>
        <w:shd w:val="clear" w:color="auto" w:fill="FFFFFF"/>
        <w:tabs>
          <w:tab w:val="left" w:pos="1070"/>
        </w:tabs>
        <w:jc w:val="both"/>
        <w:rPr>
          <w:rStyle w:val="15"/>
          <w:color w:val="auto"/>
          <w:sz w:val="28"/>
          <w:szCs w:val="28"/>
        </w:rPr>
      </w:pPr>
      <w:r w:rsidRPr="00056A86">
        <w:rPr>
          <w:rFonts w:ascii="Times New Roman" w:hAnsi="Times New Roman" w:cs="Times New Roman"/>
          <w:color w:val="auto"/>
          <w:sz w:val="28"/>
          <w:szCs w:val="28"/>
        </w:rPr>
        <w:t xml:space="preserve">      </w:t>
      </w:r>
      <w:r w:rsidR="005E3C2A" w:rsidRPr="00056A86">
        <w:rPr>
          <w:rFonts w:ascii="Times New Roman" w:hAnsi="Times New Roman" w:cs="Times New Roman"/>
          <w:color w:val="auto"/>
          <w:sz w:val="28"/>
          <w:szCs w:val="28"/>
        </w:rPr>
        <w:t>Школа берет на себя следующие обязательства по выполнению задач, поставленных в стандарте нового поколения: «Адаптированная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F54AD" w:rsidRPr="00056A86" w:rsidRDefault="004F54AD" w:rsidP="00EB0419">
      <w:pPr>
        <w:pStyle w:val="110"/>
        <w:keepNext/>
        <w:keepLines/>
        <w:shd w:val="clear" w:color="auto" w:fill="auto"/>
        <w:spacing w:after="0" w:line="240" w:lineRule="auto"/>
        <w:ind w:firstLine="540"/>
        <w:rPr>
          <w:rFonts w:ascii="Times New Roman" w:hAnsi="Times New Roman"/>
          <w:sz w:val="28"/>
          <w:szCs w:val="28"/>
        </w:rPr>
      </w:pPr>
      <w:r w:rsidRPr="00056A86">
        <w:rPr>
          <w:rStyle w:val="15"/>
          <w:b/>
          <w:sz w:val="28"/>
          <w:szCs w:val="28"/>
        </w:rPr>
        <w:t>Цель</w:t>
      </w:r>
      <w:r w:rsidRPr="00056A86">
        <w:rPr>
          <w:rStyle w:val="15"/>
          <w:sz w:val="28"/>
          <w:szCs w:val="28"/>
        </w:rPr>
        <w:t xml:space="preserve"> реализации адаптированной основной образовательной программы начального общего образования.</w:t>
      </w:r>
      <w:bookmarkEnd w:id="2"/>
    </w:p>
    <w:p w:rsidR="004F54AD" w:rsidRPr="00056A86" w:rsidRDefault="00FD4C78" w:rsidP="00CE7017">
      <w:pPr>
        <w:ind w:firstLine="540"/>
        <w:jc w:val="both"/>
        <w:rPr>
          <w:rStyle w:val="10pt"/>
          <w:b w:val="0"/>
          <w:bCs w:val="0"/>
          <w:i w:val="0"/>
          <w:iCs w:val="0"/>
          <w:color w:val="auto"/>
          <w:sz w:val="24"/>
          <w:szCs w:val="24"/>
        </w:rPr>
      </w:pPr>
      <w:r w:rsidRPr="00056A86">
        <w:rPr>
          <w:rStyle w:val="10pt"/>
          <w:b w:val="0"/>
          <w:bCs w:val="0"/>
          <w:i w:val="0"/>
          <w:iCs w:val="0"/>
          <w:color w:val="auto"/>
          <w:sz w:val="28"/>
          <w:szCs w:val="28"/>
        </w:rPr>
        <w:t>АООП НОО</w:t>
      </w:r>
      <w:r w:rsidR="004F54AD" w:rsidRPr="00056A86">
        <w:rPr>
          <w:rStyle w:val="10pt"/>
          <w:b w:val="0"/>
          <w:bCs w:val="0"/>
          <w:i w:val="0"/>
          <w:iCs w:val="0"/>
          <w:color w:val="auto"/>
          <w:sz w:val="28"/>
          <w:szCs w:val="28"/>
        </w:rPr>
        <w:t xml:space="preserve"> обучающихся с ОВЗ VII вида </w:t>
      </w:r>
      <w:r w:rsidR="007101FE" w:rsidRPr="00056A86">
        <w:rPr>
          <w:rFonts w:ascii="Times New Roman" w:hAnsi="Times New Roman" w:cs="Times New Roman"/>
          <w:color w:val="auto"/>
          <w:sz w:val="28"/>
          <w:szCs w:val="28"/>
        </w:rPr>
        <w:t>МОУ «</w:t>
      </w:r>
      <w:r w:rsidR="007C6688">
        <w:rPr>
          <w:rFonts w:ascii="Times New Roman" w:hAnsi="Times New Roman" w:cs="Times New Roman"/>
          <w:color w:val="auto"/>
          <w:sz w:val="28"/>
          <w:szCs w:val="28"/>
        </w:rPr>
        <w:t>Хохловская</w:t>
      </w:r>
      <w:r w:rsidR="004C13D5">
        <w:rPr>
          <w:rFonts w:ascii="Times New Roman" w:hAnsi="Times New Roman" w:cs="Times New Roman"/>
          <w:color w:val="auto"/>
          <w:sz w:val="28"/>
          <w:szCs w:val="28"/>
        </w:rPr>
        <w:t xml:space="preserve"> СОШ</w:t>
      </w:r>
      <w:r w:rsidR="007101FE" w:rsidRPr="00056A86">
        <w:rPr>
          <w:rFonts w:ascii="Times New Roman" w:hAnsi="Times New Roman" w:cs="Times New Roman"/>
          <w:color w:val="auto"/>
          <w:sz w:val="28"/>
          <w:szCs w:val="28"/>
        </w:rPr>
        <w:t xml:space="preserve">» </w:t>
      </w:r>
      <w:r w:rsidR="004F54AD" w:rsidRPr="00056A86">
        <w:rPr>
          <w:rStyle w:val="10pt"/>
          <w:b w:val="0"/>
          <w:bCs w:val="0"/>
          <w:i w:val="0"/>
          <w:iCs w:val="0"/>
          <w:color w:val="auto"/>
          <w:sz w:val="28"/>
          <w:szCs w:val="28"/>
        </w:rPr>
        <w:t xml:space="preserve">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w:t>
      </w:r>
      <w:r w:rsidR="004F54AD" w:rsidRPr="00056A86">
        <w:rPr>
          <w:rStyle w:val="10pt"/>
          <w:b w:val="0"/>
          <w:bCs w:val="0"/>
          <w:i w:val="0"/>
          <w:iCs w:val="0"/>
          <w:color w:val="auto"/>
          <w:sz w:val="28"/>
          <w:szCs w:val="28"/>
        </w:rPr>
        <w:lastRenderedPageBreak/>
        <w:t>и обществе нравственными и социокультурными ценностями; овладение учебной деятельностью.</w:t>
      </w:r>
    </w:p>
    <w:p w:rsidR="008A556F" w:rsidRPr="00056A86" w:rsidRDefault="008A556F" w:rsidP="00CF22A6">
      <w:pPr>
        <w:pStyle w:val="610"/>
        <w:shd w:val="clear" w:color="auto" w:fill="auto"/>
        <w:spacing w:before="0" w:after="0" w:line="240" w:lineRule="auto"/>
        <w:ind w:firstLine="540"/>
        <w:jc w:val="both"/>
        <w:rPr>
          <w:rFonts w:ascii="Times New Roman" w:hAnsi="Times New Roman"/>
          <w:sz w:val="28"/>
          <w:szCs w:val="28"/>
        </w:rPr>
      </w:pPr>
      <w:r w:rsidRPr="00056A86">
        <w:rPr>
          <w:rStyle w:val="61"/>
          <w:b/>
          <w:sz w:val="28"/>
          <w:szCs w:val="28"/>
        </w:rPr>
        <w:t>Задачи</w:t>
      </w:r>
      <w:r w:rsidRPr="00056A86">
        <w:rPr>
          <w:rStyle w:val="61"/>
          <w:sz w:val="28"/>
          <w:szCs w:val="28"/>
        </w:rPr>
        <w:t xml:space="preserve"> адап</w:t>
      </w:r>
      <w:r w:rsidR="00EB0419" w:rsidRPr="00056A86">
        <w:rPr>
          <w:rStyle w:val="61"/>
          <w:sz w:val="28"/>
          <w:szCs w:val="28"/>
        </w:rPr>
        <w:t>т</w:t>
      </w:r>
      <w:r w:rsidRPr="00056A86">
        <w:rPr>
          <w:rStyle w:val="61"/>
          <w:sz w:val="28"/>
          <w:szCs w:val="28"/>
        </w:rPr>
        <w:t>ированной образовательной программы:</w:t>
      </w:r>
    </w:p>
    <w:p w:rsidR="008A556F" w:rsidRPr="00056A86" w:rsidRDefault="008A556F" w:rsidP="00454D1C">
      <w:pPr>
        <w:pStyle w:val="a8"/>
        <w:widowControl w:val="0"/>
        <w:numPr>
          <w:ilvl w:val="0"/>
          <w:numId w:val="41"/>
        </w:numPr>
        <w:autoSpaceDE/>
        <w:spacing w:line="240" w:lineRule="auto"/>
        <w:ind w:left="140" w:right="20" w:firstLine="0"/>
        <w:rPr>
          <w:rFonts w:ascii="Times New Roman" w:hAnsi="Times New Roman" w:cs="Times New Roman"/>
          <w:i/>
          <w:color w:val="auto"/>
          <w:kern w:val="0"/>
          <w:sz w:val="28"/>
          <w:szCs w:val="28"/>
          <w:lang w:val="ru-RU" w:eastAsia="ru-RU"/>
        </w:rPr>
      </w:pPr>
      <w:r w:rsidRPr="00056A86">
        <w:rPr>
          <w:rStyle w:val="10pt"/>
          <w:b w:val="0"/>
          <w:bCs w:val="0"/>
          <w:i w:val="0"/>
          <w:color w:val="auto"/>
          <w:kern w:val="0"/>
          <w:sz w:val="28"/>
          <w:szCs w:val="28"/>
          <w:lang w:val="ru-RU" w:eastAsia="ru-RU"/>
        </w:rPr>
        <w:t xml:space="preserve">оптимизация культурно-образовательной функции </w:t>
      </w:r>
      <w:r w:rsidR="007101FE" w:rsidRPr="00056A86">
        <w:rPr>
          <w:rStyle w:val="10pt"/>
          <w:b w:val="0"/>
          <w:bCs w:val="0"/>
          <w:i w:val="0"/>
          <w:color w:val="auto"/>
          <w:kern w:val="0"/>
          <w:sz w:val="28"/>
          <w:szCs w:val="28"/>
          <w:lang w:val="ru-RU" w:eastAsia="ru-RU"/>
        </w:rPr>
        <w:t>школы</w:t>
      </w:r>
      <w:r w:rsidRPr="00056A86">
        <w:rPr>
          <w:rStyle w:val="10pt"/>
          <w:b w:val="0"/>
          <w:bCs w:val="0"/>
          <w:i w:val="0"/>
          <w:color w:val="auto"/>
          <w:kern w:val="0"/>
          <w:sz w:val="28"/>
          <w:szCs w:val="28"/>
          <w:lang w:val="ru-RU" w:eastAsia="ru-RU"/>
        </w:rPr>
        <w:t xml:space="preserve">, направленной на формирования навыков учебной деятельности, позволяющих детям с ОВЗ развивать умения учиться и жить в условиях специально организуемого образовательного процесса, а так же полноценно участвовать в культурной, спортивной, деятельности местного сообщества; усиление регулятивно-воспитательной функции </w:t>
      </w:r>
      <w:r w:rsidR="007101FE" w:rsidRPr="00056A86">
        <w:rPr>
          <w:rStyle w:val="10pt"/>
          <w:b w:val="0"/>
          <w:bCs w:val="0"/>
          <w:i w:val="0"/>
          <w:iCs w:val="0"/>
          <w:color w:val="auto"/>
          <w:kern w:val="0"/>
          <w:sz w:val="28"/>
          <w:szCs w:val="28"/>
          <w:lang w:val="ru-RU" w:eastAsia="ru-RU"/>
        </w:rPr>
        <w:t>МОУ «</w:t>
      </w:r>
      <w:r w:rsidR="007C6688" w:rsidRPr="007C6688">
        <w:rPr>
          <w:rFonts w:ascii="Times New Roman" w:hAnsi="Times New Roman" w:cs="Times New Roman"/>
          <w:color w:val="auto"/>
          <w:sz w:val="28"/>
          <w:szCs w:val="28"/>
          <w:lang w:val="ru-RU"/>
        </w:rPr>
        <w:t>Хохловская</w:t>
      </w:r>
      <w:r w:rsidR="004C13D5" w:rsidRPr="004C13D5">
        <w:rPr>
          <w:rFonts w:ascii="Times New Roman" w:hAnsi="Times New Roman" w:cs="Times New Roman"/>
          <w:color w:val="auto"/>
          <w:sz w:val="28"/>
          <w:szCs w:val="28"/>
          <w:lang w:val="ru-RU"/>
        </w:rPr>
        <w:t xml:space="preserve"> СОШ</w:t>
      </w:r>
      <w:r w:rsidRPr="00056A86">
        <w:rPr>
          <w:rStyle w:val="10pt"/>
          <w:b w:val="0"/>
          <w:bCs w:val="0"/>
          <w:i w:val="0"/>
          <w:color w:val="auto"/>
          <w:kern w:val="0"/>
          <w:sz w:val="28"/>
          <w:szCs w:val="28"/>
          <w:lang w:val="ru-RU" w:eastAsia="ru-RU"/>
        </w:rPr>
        <w:t xml:space="preserve"> направленной на формирование ценностных установок и отношений; развитие мотивационной культуры личности как основы для формирования механизмов регуляции эмоционально-волевой сферой, нейтрализации дезадаптивных форм поведения у школьников;</w:t>
      </w:r>
    </w:p>
    <w:p w:rsidR="008A556F" w:rsidRPr="00056A86" w:rsidRDefault="008A556F" w:rsidP="00454D1C">
      <w:pPr>
        <w:pStyle w:val="a8"/>
        <w:widowControl w:val="0"/>
        <w:numPr>
          <w:ilvl w:val="0"/>
          <w:numId w:val="41"/>
        </w:numPr>
        <w:autoSpaceDE/>
        <w:spacing w:line="240" w:lineRule="auto"/>
        <w:ind w:left="140" w:right="20" w:firstLine="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совершенствование организации образовательного процесса в целях сохранения, укрепления и коррекции здоровья обучающихся;</w:t>
      </w:r>
    </w:p>
    <w:p w:rsidR="007101FE" w:rsidRPr="00056A86" w:rsidRDefault="008A556F" w:rsidP="00454D1C">
      <w:pPr>
        <w:pStyle w:val="a8"/>
        <w:widowControl w:val="0"/>
        <w:numPr>
          <w:ilvl w:val="0"/>
          <w:numId w:val="41"/>
        </w:numPr>
        <w:autoSpaceDE/>
        <w:spacing w:line="240" w:lineRule="auto"/>
        <w:ind w:left="140" w:right="20" w:firstLine="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организация работы по обеспечению социально-психолого-педагогического сопровождения обучающихся;</w:t>
      </w:r>
    </w:p>
    <w:p w:rsidR="007101FE" w:rsidRPr="00056A86" w:rsidRDefault="008A556F" w:rsidP="00454D1C">
      <w:pPr>
        <w:pStyle w:val="a8"/>
        <w:widowControl w:val="0"/>
        <w:numPr>
          <w:ilvl w:val="0"/>
          <w:numId w:val="41"/>
        </w:numPr>
        <w:autoSpaceDE/>
        <w:spacing w:line="240" w:lineRule="auto"/>
        <w:ind w:left="140" w:right="20" w:firstLine="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создание условий для повышения профессионализма педагогических работников </w:t>
      </w:r>
      <w:r w:rsidR="007101FE" w:rsidRPr="00056A86">
        <w:rPr>
          <w:rFonts w:ascii="Times New Roman" w:hAnsi="Times New Roman" w:cs="Times New Roman"/>
          <w:color w:val="auto"/>
          <w:kern w:val="0"/>
          <w:sz w:val="28"/>
          <w:szCs w:val="28"/>
          <w:lang w:val="ru-RU" w:eastAsia="ru-RU"/>
        </w:rPr>
        <w:t>МОУ «</w:t>
      </w:r>
      <w:r w:rsidR="007C6688" w:rsidRPr="007C6688">
        <w:rPr>
          <w:rFonts w:ascii="Times New Roman" w:hAnsi="Times New Roman" w:cs="Times New Roman"/>
          <w:color w:val="auto"/>
          <w:sz w:val="28"/>
          <w:szCs w:val="28"/>
          <w:lang w:val="ru-RU"/>
        </w:rPr>
        <w:t>Хохловская</w:t>
      </w:r>
      <w:r w:rsidR="004C13D5" w:rsidRPr="004C13D5">
        <w:rPr>
          <w:rFonts w:ascii="Times New Roman" w:hAnsi="Times New Roman" w:cs="Times New Roman"/>
          <w:color w:val="auto"/>
          <w:sz w:val="28"/>
          <w:szCs w:val="28"/>
          <w:lang w:val="ru-RU"/>
        </w:rPr>
        <w:t xml:space="preserve"> СОШ</w:t>
      </w:r>
      <w:r w:rsidR="007101FE" w:rsidRPr="00056A86">
        <w:rPr>
          <w:rFonts w:ascii="Times New Roman" w:hAnsi="Times New Roman" w:cs="Times New Roman"/>
          <w:color w:val="auto"/>
          <w:kern w:val="0"/>
          <w:sz w:val="28"/>
          <w:szCs w:val="28"/>
          <w:lang w:val="ru-RU" w:eastAsia="ru-RU"/>
        </w:rPr>
        <w:t>».</w:t>
      </w:r>
    </w:p>
    <w:p w:rsidR="008A556F" w:rsidRPr="00056A86" w:rsidRDefault="008A556F" w:rsidP="00CF22A6">
      <w:pPr>
        <w:pStyle w:val="a8"/>
        <w:widowControl w:val="0"/>
        <w:autoSpaceDE/>
        <w:spacing w:line="240" w:lineRule="auto"/>
        <w:ind w:left="140" w:right="20" w:firstLine="0"/>
        <w:rPr>
          <w:rFonts w:ascii="Times New Roman" w:hAnsi="Times New Roman" w:cs="Times New Roman"/>
          <w:color w:val="auto"/>
          <w:kern w:val="0"/>
          <w:sz w:val="28"/>
          <w:szCs w:val="28"/>
          <w:lang w:val="ru-RU" w:eastAsia="ru-RU"/>
        </w:rPr>
      </w:pPr>
      <w:bookmarkStart w:id="3" w:name="bookmark1"/>
      <w:r w:rsidRPr="00056A86">
        <w:rPr>
          <w:rStyle w:val="26"/>
          <w:b w:val="0"/>
          <w:bCs w:val="0"/>
          <w:color w:val="auto"/>
          <w:kern w:val="0"/>
          <w:sz w:val="28"/>
          <w:szCs w:val="28"/>
          <w:lang w:val="ru-RU" w:eastAsia="ru-RU"/>
        </w:rPr>
        <w:t xml:space="preserve">         </w:t>
      </w:r>
      <w:r w:rsidRPr="00056A86">
        <w:rPr>
          <w:rStyle w:val="26"/>
          <w:bCs w:val="0"/>
          <w:color w:val="auto"/>
          <w:kern w:val="0"/>
          <w:sz w:val="28"/>
          <w:szCs w:val="28"/>
          <w:lang w:val="ru-RU" w:eastAsia="ru-RU"/>
        </w:rPr>
        <w:t>Основные направления программы:</w:t>
      </w:r>
      <w:bookmarkEnd w:id="3"/>
    </w:p>
    <w:p w:rsidR="008A556F" w:rsidRPr="00056A86" w:rsidRDefault="008A556F" w:rsidP="00454D1C">
      <w:pPr>
        <w:pStyle w:val="a8"/>
        <w:widowControl w:val="0"/>
        <w:numPr>
          <w:ilvl w:val="0"/>
          <w:numId w:val="42"/>
        </w:numPr>
        <w:autoSpaceDE/>
        <w:spacing w:line="240" w:lineRule="auto"/>
        <w:ind w:left="140" w:right="20" w:firstLine="0"/>
        <w:rPr>
          <w:rFonts w:ascii="Times New Roman" w:hAnsi="Times New Roman" w:cs="Times New Roman"/>
          <w:color w:val="auto"/>
          <w:kern w:val="0"/>
          <w:sz w:val="28"/>
          <w:szCs w:val="28"/>
          <w:lang w:val="ru-RU" w:eastAsia="ru-RU"/>
        </w:rPr>
      </w:pPr>
      <w:r w:rsidRPr="00056A86">
        <w:rPr>
          <w:rStyle w:val="10pt"/>
          <w:b w:val="0"/>
          <w:bCs w:val="0"/>
          <w:i w:val="0"/>
          <w:color w:val="auto"/>
          <w:kern w:val="0"/>
          <w:sz w:val="28"/>
          <w:szCs w:val="28"/>
          <w:lang w:val="ru-RU" w:eastAsia="ru-RU"/>
        </w:rPr>
        <w:t>создание условий для формирования адаптивной образовательной системы по отношению к образовательным запросам обучающихся и их родителей, а также современного общества;</w:t>
      </w:r>
    </w:p>
    <w:p w:rsidR="008A556F" w:rsidRPr="00056A86" w:rsidRDefault="008A556F" w:rsidP="00454D1C">
      <w:pPr>
        <w:pStyle w:val="a8"/>
        <w:widowControl w:val="0"/>
        <w:numPr>
          <w:ilvl w:val="0"/>
          <w:numId w:val="42"/>
        </w:numPr>
        <w:autoSpaceDE/>
        <w:spacing w:line="240" w:lineRule="auto"/>
        <w:ind w:left="140" w:right="20" w:firstLine="0"/>
        <w:rPr>
          <w:rFonts w:ascii="Times New Roman" w:hAnsi="Times New Roman" w:cs="Times New Roman"/>
          <w:color w:val="auto"/>
          <w:kern w:val="0"/>
          <w:sz w:val="28"/>
          <w:szCs w:val="28"/>
          <w:lang w:val="ru-RU" w:eastAsia="ru-RU"/>
        </w:rPr>
      </w:pPr>
      <w:r w:rsidRPr="00056A86">
        <w:rPr>
          <w:rStyle w:val="10pt"/>
          <w:b w:val="0"/>
          <w:bCs w:val="0"/>
          <w:i w:val="0"/>
          <w:color w:val="auto"/>
          <w:kern w:val="0"/>
          <w:sz w:val="28"/>
          <w:szCs w:val="28"/>
          <w:lang w:val="ru-RU" w:eastAsia="ru-RU"/>
        </w:rPr>
        <w:t>создание условий для развития инновационной деятельности педагогов через мотивацию профессиональной деятельности;</w:t>
      </w:r>
    </w:p>
    <w:p w:rsidR="008A556F" w:rsidRPr="00056A86" w:rsidRDefault="008A556F" w:rsidP="00454D1C">
      <w:pPr>
        <w:pStyle w:val="a8"/>
        <w:widowControl w:val="0"/>
        <w:numPr>
          <w:ilvl w:val="0"/>
          <w:numId w:val="42"/>
        </w:numPr>
        <w:autoSpaceDE/>
        <w:spacing w:line="240" w:lineRule="auto"/>
        <w:ind w:left="140" w:right="20" w:firstLine="0"/>
        <w:rPr>
          <w:rFonts w:ascii="Times New Roman" w:hAnsi="Times New Roman" w:cs="Times New Roman"/>
          <w:color w:val="auto"/>
          <w:kern w:val="0"/>
          <w:sz w:val="28"/>
          <w:szCs w:val="28"/>
          <w:lang w:val="ru-RU" w:eastAsia="ru-RU"/>
        </w:rPr>
      </w:pPr>
      <w:r w:rsidRPr="00056A86">
        <w:rPr>
          <w:rStyle w:val="10pt"/>
          <w:b w:val="0"/>
          <w:bCs w:val="0"/>
          <w:i w:val="0"/>
          <w:color w:val="auto"/>
          <w:kern w:val="0"/>
          <w:sz w:val="28"/>
          <w:szCs w:val="28"/>
          <w:lang w:val="ru-RU" w:eastAsia="ru-RU"/>
        </w:rPr>
        <w:t>создание условий для формирования жизненно важных компетенций у обучающихся;</w:t>
      </w:r>
    </w:p>
    <w:p w:rsidR="008A556F" w:rsidRPr="00056A86" w:rsidRDefault="008A556F" w:rsidP="00454D1C">
      <w:pPr>
        <w:pStyle w:val="a8"/>
        <w:widowControl w:val="0"/>
        <w:numPr>
          <w:ilvl w:val="0"/>
          <w:numId w:val="42"/>
        </w:numPr>
        <w:autoSpaceDE/>
        <w:spacing w:line="240" w:lineRule="auto"/>
        <w:ind w:left="140" w:right="20" w:firstLine="0"/>
        <w:rPr>
          <w:rFonts w:ascii="Times New Roman" w:hAnsi="Times New Roman" w:cs="Times New Roman"/>
          <w:color w:val="auto"/>
          <w:kern w:val="0"/>
          <w:sz w:val="28"/>
          <w:szCs w:val="28"/>
          <w:lang w:val="ru-RU" w:eastAsia="ru-RU"/>
        </w:rPr>
      </w:pPr>
      <w:r w:rsidRPr="00056A86">
        <w:rPr>
          <w:rStyle w:val="10pt"/>
          <w:b w:val="0"/>
          <w:bCs w:val="0"/>
          <w:i w:val="0"/>
          <w:color w:val="auto"/>
          <w:kern w:val="0"/>
          <w:sz w:val="28"/>
          <w:szCs w:val="28"/>
          <w:lang w:val="ru-RU" w:eastAsia="ru-RU"/>
        </w:rPr>
        <w:t>создание условий, обеспечивающих охрану жизни, сохранение, коррекцию и развитие здоровья у обучающихся;</w:t>
      </w:r>
    </w:p>
    <w:p w:rsidR="008A556F" w:rsidRPr="00056A86" w:rsidRDefault="008A556F" w:rsidP="00454D1C">
      <w:pPr>
        <w:pStyle w:val="a8"/>
        <w:widowControl w:val="0"/>
        <w:numPr>
          <w:ilvl w:val="0"/>
          <w:numId w:val="42"/>
        </w:numPr>
        <w:tabs>
          <w:tab w:val="left" w:pos="625"/>
        </w:tabs>
        <w:autoSpaceDE/>
        <w:spacing w:line="240" w:lineRule="auto"/>
        <w:ind w:left="140" w:firstLine="0"/>
        <w:rPr>
          <w:rFonts w:ascii="Times New Roman" w:hAnsi="Times New Roman" w:cs="Times New Roman"/>
          <w:color w:val="auto"/>
          <w:kern w:val="0"/>
          <w:sz w:val="28"/>
          <w:szCs w:val="28"/>
          <w:lang w:val="ru-RU" w:eastAsia="ru-RU"/>
        </w:rPr>
      </w:pPr>
      <w:r w:rsidRPr="00056A86">
        <w:rPr>
          <w:rStyle w:val="10pt"/>
          <w:b w:val="0"/>
          <w:bCs w:val="0"/>
          <w:i w:val="0"/>
          <w:color w:val="auto"/>
          <w:kern w:val="0"/>
          <w:sz w:val="28"/>
          <w:szCs w:val="28"/>
          <w:lang w:val="ru-RU" w:eastAsia="ru-RU"/>
        </w:rPr>
        <w:t>расширение материально-технической базы образовательного учреждения;</w:t>
      </w:r>
    </w:p>
    <w:p w:rsidR="00F86C5C" w:rsidRPr="00056A86" w:rsidRDefault="008A556F" w:rsidP="00454D1C">
      <w:pPr>
        <w:pStyle w:val="a8"/>
        <w:widowControl w:val="0"/>
        <w:numPr>
          <w:ilvl w:val="0"/>
          <w:numId w:val="42"/>
        </w:numPr>
        <w:tabs>
          <w:tab w:val="left" w:pos="625"/>
        </w:tabs>
        <w:autoSpaceDE/>
        <w:spacing w:line="240" w:lineRule="auto"/>
        <w:ind w:right="140" w:firstLine="0"/>
        <w:rPr>
          <w:rStyle w:val="26"/>
          <w:b w:val="0"/>
          <w:bCs w:val="0"/>
          <w:color w:val="auto"/>
          <w:kern w:val="0"/>
          <w:sz w:val="28"/>
          <w:szCs w:val="28"/>
          <w:shd w:val="clear" w:color="auto" w:fill="auto"/>
          <w:lang w:val="ru-RU" w:eastAsia="ru-RU"/>
        </w:rPr>
      </w:pPr>
      <w:r w:rsidRPr="00056A86">
        <w:rPr>
          <w:rFonts w:ascii="Times New Roman" w:hAnsi="Times New Roman" w:cs="Times New Roman"/>
          <w:color w:val="auto"/>
          <w:kern w:val="0"/>
          <w:sz w:val="28"/>
          <w:szCs w:val="28"/>
          <w:lang w:val="ru-RU" w:eastAsia="ru-RU"/>
        </w:rPr>
        <w:t>создание условий для реализации индивидуального обучения и воспитания в процессе работы с семьями ребёнка с ОВЗ.</w:t>
      </w:r>
      <w:bookmarkStart w:id="4" w:name="bookmark3"/>
    </w:p>
    <w:p w:rsidR="008A556F" w:rsidRPr="00056A86" w:rsidRDefault="008A556F" w:rsidP="00EB0419">
      <w:pPr>
        <w:pStyle w:val="27"/>
        <w:keepNext/>
        <w:keepLines/>
        <w:shd w:val="clear" w:color="auto" w:fill="auto"/>
        <w:spacing w:before="0" w:after="0" w:line="240" w:lineRule="auto"/>
        <w:ind w:firstLine="720"/>
        <w:rPr>
          <w:rFonts w:ascii="Times New Roman" w:hAnsi="Times New Roman"/>
          <w:sz w:val="28"/>
          <w:szCs w:val="28"/>
        </w:rPr>
      </w:pPr>
      <w:r w:rsidRPr="00056A86">
        <w:rPr>
          <w:rStyle w:val="26"/>
          <w:b/>
          <w:sz w:val="28"/>
          <w:szCs w:val="28"/>
        </w:rPr>
        <w:t>Ожидаемые результаты</w:t>
      </w:r>
      <w:bookmarkEnd w:id="4"/>
    </w:p>
    <w:p w:rsidR="008A556F" w:rsidRPr="00056A86" w:rsidRDefault="008A556F" w:rsidP="00454D1C">
      <w:pPr>
        <w:pStyle w:val="a8"/>
        <w:widowControl w:val="0"/>
        <w:numPr>
          <w:ilvl w:val="0"/>
          <w:numId w:val="43"/>
        </w:numPr>
        <w:autoSpaceDE/>
        <w:spacing w:line="240" w:lineRule="auto"/>
        <w:ind w:left="340" w:right="20" w:hanging="200"/>
        <w:rPr>
          <w:rFonts w:ascii="Times New Roman" w:hAnsi="Times New Roman" w:cs="Times New Roman"/>
          <w:i/>
          <w:color w:val="auto"/>
          <w:kern w:val="0"/>
          <w:sz w:val="28"/>
          <w:szCs w:val="28"/>
          <w:lang w:val="ru-RU" w:eastAsia="ru-RU"/>
        </w:rPr>
      </w:pPr>
      <w:r w:rsidRPr="00056A86">
        <w:rPr>
          <w:rStyle w:val="10pt"/>
          <w:b w:val="0"/>
          <w:bCs w:val="0"/>
          <w:color w:val="auto"/>
          <w:kern w:val="0"/>
          <w:sz w:val="28"/>
          <w:szCs w:val="28"/>
          <w:lang w:val="ru-RU" w:eastAsia="ru-RU"/>
        </w:rPr>
        <w:t xml:space="preserve"> </w:t>
      </w:r>
      <w:r w:rsidRPr="00056A86">
        <w:rPr>
          <w:rStyle w:val="10pt"/>
          <w:b w:val="0"/>
          <w:bCs w:val="0"/>
          <w:i w:val="0"/>
          <w:color w:val="auto"/>
          <w:kern w:val="0"/>
          <w:sz w:val="28"/>
          <w:szCs w:val="28"/>
          <w:lang w:val="ru-RU" w:eastAsia="ru-RU"/>
        </w:rPr>
        <w:t>Построение модели адаптивной школы, обеспечивающей равный доступ к услугам образования детей с ОВЗ с учетом меняющегося контингента учащихся.</w:t>
      </w:r>
    </w:p>
    <w:p w:rsidR="00CD77C3" w:rsidRPr="00056A86" w:rsidRDefault="008A556F" w:rsidP="00454D1C">
      <w:pPr>
        <w:pStyle w:val="a8"/>
        <w:widowControl w:val="0"/>
        <w:numPr>
          <w:ilvl w:val="0"/>
          <w:numId w:val="43"/>
        </w:numPr>
        <w:autoSpaceDE/>
        <w:spacing w:line="240" w:lineRule="auto"/>
        <w:ind w:left="340" w:right="200" w:hanging="200"/>
        <w:rPr>
          <w:rStyle w:val="10pt"/>
          <w:b w:val="0"/>
          <w:bCs w:val="0"/>
          <w:iCs w:val="0"/>
          <w:color w:val="auto"/>
          <w:kern w:val="0"/>
          <w:sz w:val="28"/>
          <w:szCs w:val="28"/>
          <w:lang w:val="ru-RU" w:eastAsia="ru-RU"/>
        </w:rPr>
      </w:pPr>
      <w:r w:rsidRPr="00056A86">
        <w:rPr>
          <w:rStyle w:val="10pt"/>
          <w:b w:val="0"/>
          <w:bCs w:val="0"/>
          <w:i w:val="0"/>
          <w:color w:val="auto"/>
          <w:kern w:val="0"/>
          <w:sz w:val="28"/>
          <w:szCs w:val="28"/>
          <w:lang w:val="ru-RU" w:eastAsia="ru-RU"/>
        </w:rPr>
        <w:t xml:space="preserve"> Обеспечение условий для максимальной самореализации каждого ученика на основе использования инновационных технологий, позволяющих оптимально решать проблему компенсации дефекта, развитие личности</w:t>
      </w:r>
      <w:r w:rsidR="00CD77C3" w:rsidRPr="00056A86">
        <w:rPr>
          <w:rStyle w:val="10pt"/>
          <w:b w:val="0"/>
          <w:bCs w:val="0"/>
          <w:i w:val="0"/>
          <w:color w:val="auto"/>
          <w:kern w:val="0"/>
          <w:sz w:val="28"/>
          <w:szCs w:val="28"/>
          <w:lang w:val="ru-RU" w:eastAsia="ru-RU"/>
        </w:rPr>
        <w:t>.</w:t>
      </w:r>
    </w:p>
    <w:p w:rsidR="008A556F" w:rsidRPr="00056A86" w:rsidRDefault="008A556F" w:rsidP="00454D1C">
      <w:pPr>
        <w:pStyle w:val="a8"/>
        <w:widowControl w:val="0"/>
        <w:numPr>
          <w:ilvl w:val="0"/>
          <w:numId w:val="43"/>
        </w:numPr>
        <w:autoSpaceDE/>
        <w:spacing w:line="240" w:lineRule="auto"/>
        <w:ind w:left="340" w:right="200" w:hanging="200"/>
        <w:rPr>
          <w:rFonts w:ascii="Times New Roman" w:hAnsi="Times New Roman" w:cs="Times New Roman"/>
          <w:i/>
          <w:color w:val="auto"/>
          <w:kern w:val="0"/>
          <w:sz w:val="28"/>
          <w:szCs w:val="28"/>
          <w:lang w:val="ru-RU" w:eastAsia="ru-RU"/>
        </w:rPr>
      </w:pPr>
      <w:r w:rsidRPr="00056A86">
        <w:rPr>
          <w:rStyle w:val="10pt"/>
          <w:b w:val="0"/>
          <w:bCs w:val="0"/>
          <w:i w:val="0"/>
          <w:color w:val="auto"/>
          <w:kern w:val="0"/>
          <w:sz w:val="28"/>
          <w:szCs w:val="28"/>
          <w:lang w:val="ru-RU" w:eastAsia="ru-RU"/>
        </w:rPr>
        <w:t xml:space="preserve">Функционирование </w:t>
      </w:r>
      <w:r w:rsidR="00CD77C3" w:rsidRPr="00056A86">
        <w:rPr>
          <w:rFonts w:ascii="Times New Roman" w:hAnsi="Times New Roman" w:cs="Times New Roman"/>
          <w:color w:val="auto"/>
          <w:kern w:val="0"/>
          <w:sz w:val="28"/>
          <w:szCs w:val="28"/>
          <w:lang w:val="ru-RU" w:eastAsia="ru-RU"/>
        </w:rPr>
        <w:t>МОУ «</w:t>
      </w:r>
      <w:r w:rsidR="007C6688" w:rsidRPr="007C6688">
        <w:rPr>
          <w:rFonts w:ascii="Times New Roman" w:hAnsi="Times New Roman" w:cs="Times New Roman"/>
          <w:color w:val="auto"/>
          <w:sz w:val="28"/>
          <w:szCs w:val="28"/>
          <w:lang w:val="ru-RU"/>
        </w:rPr>
        <w:t>Хохловская</w:t>
      </w:r>
      <w:r w:rsidR="004C13D5" w:rsidRPr="004C13D5">
        <w:rPr>
          <w:rFonts w:ascii="Times New Roman" w:hAnsi="Times New Roman" w:cs="Times New Roman"/>
          <w:color w:val="auto"/>
          <w:sz w:val="28"/>
          <w:szCs w:val="28"/>
          <w:lang w:val="ru-RU"/>
        </w:rPr>
        <w:t xml:space="preserve"> СОШ</w:t>
      </w:r>
      <w:r w:rsidR="004C13D5">
        <w:rPr>
          <w:rFonts w:ascii="Times New Roman" w:hAnsi="Times New Roman" w:cs="Times New Roman"/>
          <w:color w:val="auto"/>
          <w:sz w:val="28"/>
          <w:szCs w:val="28"/>
          <w:lang w:val="ru-RU"/>
        </w:rPr>
        <w:t xml:space="preserve">» </w:t>
      </w:r>
      <w:r w:rsidRPr="00056A86">
        <w:rPr>
          <w:rStyle w:val="10pt"/>
          <w:b w:val="0"/>
          <w:bCs w:val="0"/>
          <w:i w:val="0"/>
          <w:color w:val="auto"/>
          <w:kern w:val="0"/>
          <w:sz w:val="28"/>
          <w:szCs w:val="28"/>
          <w:lang w:val="ru-RU" w:eastAsia="ru-RU"/>
        </w:rPr>
        <w:t xml:space="preserve">как системы, обеспечивающей формирование жизненно важных компетенций у обучающихся </w:t>
      </w:r>
      <w:r w:rsidRPr="00056A86">
        <w:rPr>
          <w:rFonts w:ascii="Times New Roman" w:hAnsi="Times New Roman" w:cs="Times New Roman"/>
          <w:i/>
          <w:color w:val="auto"/>
          <w:kern w:val="0"/>
          <w:sz w:val="28"/>
          <w:szCs w:val="28"/>
          <w:lang w:val="ru-RU" w:eastAsia="ru-RU"/>
        </w:rPr>
        <w:t>на максимально возможном и качественном уровне в соответствии с индивидуальными возможностями личности</w:t>
      </w:r>
      <w:r w:rsidRPr="00056A86">
        <w:rPr>
          <w:rStyle w:val="10pt"/>
          <w:b w:val="0"/>
          <w:bCs w:val="0"/>
          <w:i w:val="0"/>
          <w:color w:val="auto"/>
          <w:kern w:val="0"/>
          <w:sz w:val="28"/>
          <w:szCs w:val="28"/>
          <w:lang w:val="ru-RU" w:eastAsia="ru-RU"/>
        </w:rPr>
        <w:t>, их успешную самореализацию в социальном включении.</w:t>
      </w:r>
    </w:p>
    <w:p w:rsidR="008A556F" w:rsidRPr="00056A86" w:rsidRDefault="008A556F" w:rsidP="00454D1C">
      <w:pPr>
        <w:pStyle w:val="a8"/>
        <w:widowControl w:val="0"/>
        <w:numPr>
          <w:ilvl w:val="0"/>
          <w:numId w:val="43"/>
        </w:numPr>
        <w:autoSpaceDE/>
        <w:spacing w:line="240" w:lineRule="auto"/>
        <w:ind w:left="340" w:hanging="200"/>
        <w:rPr>
          <w:rFonts w:ascii="Times New Roman" w:hAnsi="Times New Roman" w:cs="Times New Roman"/>
          <w:i/>
          <w:color w:val="auto"/>
          <w:kern w:val="0"/>
          <w:sz w:val="28"/>
          <w:szCs w:val="28"/>
          <w:lang w:val="ru-RU" w:eastAsia="ru-RU"/>
        </w:rPr>
      </w:pPr>
      <w:r w:rsidRPr="00056A86">
        <w:rPr>
          <w:rStyle w:val="10pt"/>
          <w:b w:val="0"/>
          <w:bCs w:val="0"/>
          <w:i w:val="0"/>
          <w:color w:val="auto"/>
          <w:kern w:val="0"/>
          <w:sz w:val="28"/>
          <w:szCs w:val="28"/>
          <w:lang w:val="ru-RU" w:eastAsia="ru-RU"/>
        </w:rPr>
        <w:t xml:space="preserve"> Создание здоровых и безопасных условий учёбы.</w:t>
      </w:r>
    </w:p>
    <w:p w:rsidR="00CD77C3" w:rsidRPr="00056A86" w:rsidRDefault="008A556F" w:rsidP="00454D1C">
      <w:pPr>
        <w:pStyle w:val="a8"/>
        <w:widowControl w:val="0"/>
        <w:numPr>
          <w:ilvl w:val="0"/>
          <w:numId w:val="43"/>
        </w:numPr>
        <w:autoSpaceDE/>
        <w:spacing w:line="240" w:lineRule="auto"/>
        <w:ind w:left="340" w:right="20" w:hanging="200"/>
        <w:rPr>
          <w:rStyle w:val="10pt"/>
          <w:b w:val="0"/>
          <w:bCs w:val="0"/>
          <w:iCs w:val="0"/>
          <w:color w:val="auto"/>
          <w:kern w:val="0"/>
          <w:sz w:val="28"/>
          <w:szCs w:val="28"/>
          <w:lang w:val="ru-RU" w:eastAsia="ru-RU"/>
        </w:rPr>
      </w:pPr>
      <w:r w:rsidRPr="00056A86">
        <w:rPr>
          <w:rStyle w:val="10pt"/>
          <w:b w:val="0"/>
          <w:bCs w:val="0"/>
          <w:i w:val="0"/>
          <w:color w:val="auto"/>
          <w:kern w:val="0"/>
          <w:sz w:val="28"/>
          <w:szCs w:val="28"/>
          <w:lang w:val="ru-RU" w:eastAsia="ru-RU"/>
        </w:rPr>
        <w:t xml:space="preserve"> Создание адекватной системы определения детей с ОВЗ, обеспечение более благоприятными условиями для их развития и включения в общественно </w:t>
      </w:r>
      <w:r w:rsidRPr="00056A86">
        <w:rPr>
          <w:rStyle w:val="10pt"/>
          <w:b w:val="0"/>
          <w:bCs w:val="0"/>
          <w:i w:val="0"/>
          <w:color w:val="auto"/>
          <w:kern w:val="0"/>
          <w:sz w:val="28"/>
          <w:szCs w:val="28"/>
          <w:lang w:val="ru-RU" w:eastAsia="ru-RU"/>
        </w:rPr>
        <w:lastRenderedPageBreak/>
        <w:t>полезную деятельность.</w:t>
      </w:r>
    </w:p>
    <w:p w:rsidR="00FE1BBA" w:rsidRPr="00056A86" w:rsidRDefault="008A556F" w:rsidP="00454D1C">
      <w:pPr>
        <w:pStyle w:val="a8"/>
        <w:widowControl w:val="0"/>
        <w:numPr>
          <w:ilvl w:val="0"/>
          <w:numId w:val="43"/>
        </w:numPr>
        <w:autoSpaceDE/>
        <w:spacing w:line="240" w:lineRule="auto"/>
        <w:ind w:left="340" w:right="20" w:hanging="200"/>
        <w:rPr>
          <w:rStyle w:val="26"/>
          <w:b w:val="0"/>
          <w:bCs w:val="0"/>
          <w:i/>
          <w:color w:val="auto"/>
          <w:kern w:val="0"/>
          <w:sz w:val="28"/>
          <w:szCs w:val="28"/>
          <w:shd w:val="clear" w:color="auto" w:fill="auto"/>
          <w:lang w:val="ru-RU" w:eastAsia="ru-RU"/>
        </w:rPr>
      </w:pPr>
      <w:r w:rsidRPr="00056A86">
        <w:rPr>
          <w:rStyle w:val="10pt"/>
          <w:b w:val="0"/>
          <w:bCs w:val="0"/>
          <w:i w:val="0"/>
          <w:color w:val="auto"/>
          <w:kern w:val="0"/>
          <w:sz w:val="28"/>
          <w:szCs w:val="28"/>
          <w:lang w:val="ru-RU" w:eastAsia="ru-RU"/>
        </w:rPr>
        <w:t xml:space="preserve">Укрепление кадрового потенциала </w:t>
      </w:r>
      <w:r w:rsidR="00CD77C3" w:rsidRPr="00056A86">
        <w:rPr>
          <w:rFonts w:ascii="Times New Roman" w:hAnsi="Times New Roman" w:cs="Times New Roman"/>
          <w:color w:val="auto"/>
          <w:kern w:val="0"/>
          <w:sz w:val="28"/>
          <w:szCs w:val="28"/>
          <w:lang w:val="ru-RU" w:eastAsia="ru-RU"/>
        </w:rPr>
        <w:t>МОУ «</w:t>
      </w:r>
      <w:r w:rsidR="007C6688" w:rsidRPr="007C6688">
        <w:rPr>
          <w:rFonts w:ascii="Times New Roman" w:hAnsi="Times New Roman" w:cs="Times New Roman"/>
          <w:color w:val="auto"/>
          <w:sz w:val="28"/>
          <w:szCs w:val="28"/>
          <w:lang w:val="ru-RU"/>
        </w:rPr>
        <w:t>Хохловская</w:t>
      </w:r>
      <w:r w:rsidR="004C13D5">
        <w:rPr>
          <w:rFonts w:ascii="Times New Roman" w:hAnsi="Times New Roman" w:cs="Times New Roman"/>
          <w:color w:val="auto"/>
          <w:sz w:val="28"/>
          <w:szCs w:val="28"/>
          <w:lang w:val="ru-RU"/>
        </w:rPr>
        <w:t xml:space="preserve"> СОШ</w:t>
      </w:r>
      <w:r w:rsidR="00CD77C3" w:rsidRPr="00056A86">
        <w:rPr>
          <w:rFonts w:ascii="Times New Roman" w:hAnsi="Times New Roman" w:cs="Times New Roman"/>
          <w:color w:val="auto"/>
          <w:kern w:val="0"/>
          <w:sz w:val="28"/>
          <w:szCs w:val="28"/>
          <w:lang w:val="ru-RU" w:eastAsia="ru-RU"/>
        </w:rPr>
        <w:t>»</w:t>
      </w:r>
      <w:r w:rsidR="00F86C5C" w:rsidRPr="00056A86">
        <w:rPr>
          <w:rStyle w:val="10pt"/>
          <w:b w:val="0"/>
          <w:bCs w:val="0"/>
          <w:i w:val="0"/>
          <w:color w:val="auto"/>
          <w:kern w:val="0"/>
          <w:sz w:val="28"/>
          <w:szCs w:val="28"/>
          <w:lang w:val="ru-RU" w:eastAsia="ru-RU"/>
        </w:rPr>
        <w:t>,</w:t>
      </w:r>
      <w:r w:rsidR="00692E47" w:rsidRPr="00056A86">
        <w:rPr>
          <w:rStyle w:val="10pt"/>
          <w:b w:val="0"/>
          <w:bCs w:val="0"/>
          <w:i w:val="0"/>
          <w:color w:val="auto"/>
          <w:kern w:val="0"/>
          <w:sz w:val="28"/>
          <w:szCs w:val="28"/>
          <w:lang w:val="ru-RU" w:eastAsia="ru-RU"/>
        </w:rPr>
        <w:t xml:space="preserve"> </w:t>
      </w:r>
      <w:r w:rsidRPr="00056A86">
        <w:rPr>
          <w:rStyle w:val="10pt"/>
          <w:b w:val="0"/>
          <w:bCs w:val="0"/>
          <w:i w:val="0"/>
          <w:color w:val="auto"/>
          <w:kern w:val="0"/>
          <w:sz w:val="28"/>
          <w:szCs w:val="28"/>
          <w:lang w:val="ru-RU" w:eastAsia="ru-RU"/>
        </w:rPr>
        <w:t>совершенствование системы повышения квалификации педагогов.</w:t>
      </w:r>
      <w:bookmarkStart w:id="5" w:name="bookmark8"/>
      <w:r w:rsidR="00CB18FD" w:rsidRPr="00056A86">
        <w:rPr>
          <w:rStyle w:val="26"/>
          <w:b w:val="0"/>
          <w:bCs w:val="0"/>
          <w:color w:val="auto"/>
          <w:kern w:val="0"/>
          <w:sz w:val="28"/>
          <w:szCs w:val="28"/>
          <w:lang w:val="ru-RU" w:eastAsia="ru-RU"/>
        </w:rPr>
        <w:t xml:space="preserve"> </w:t>
      </w:r>
    </w:p>
    <w:p w:rsidR="00CB18FD" w:rsidRPr="00056A86" w:rsidRDefault="00CB18FD" w:rsidP="00CF22A6">
      <w:pPr>
        <w:pStyle w:val="a8"/>
        <w:widowControl w:val="0"/>
        <w:autoSpaceDE/>
        <w:spacing w:line="240" w:lineRule="auto"/>
        <w:ind w:left="340" w:right="20" w:firstLine="0"/>
        <w:rPr>
          <w:rFonts w:ascii="Times New Roman" w:hAnsi="Times New Roman" w:cs="Times New Roman"/>
          <w:i/>
          <w:color w:val="auto"/>
          <w:kern w:val="0"/>
          <w:sz w:val="28"/>
          <w:szCs w:val="28"/>
          <w:lang w:val="ru-RU" w:eastAsia="ru-RU"/>
        </w:rPr>
      </w:pPr>
      <w:r w:rsidRPr="00056A86">
        <w:rPr>
          <w:rStyle w:val="26"/>
          <w:bCs w:val="0"/>
          <w:color w:val="auto"/>
          <w:kern w:val="0"/>
          <w:sz w:val="28"/>
          <w:szCs w:val="28"/>
          <w:lang w:val="ru-RU" w:eastAsia="ru-RU"/>
        </w:rPr>
        <w:t>Актуальность введения адаптированной программы</w:t>
      </w:r>
      <w:bookmarkEnd w:id="5"/>
    </w:p>
    <w:p w:rsidR="00CD77C3" w:rsidRPr="00056A86" w:rsidRDefault="00CB18FD" w:rsidP="00CF22A6">
      <w:pPr>
        <w:pStyle w:val="a8"/>
        <w:widowControl w:val="0"/>
        <w:autoSpaceDE/>
        <w:spacing w:line="240" w:lineRule="auto"/>
        <w:ind w:firstLine="780"/>
        <w:rPr>
          <w:rStyle w:val="10pt"/>
          <w:b w:val="0"/>
          <w:bCs w:val="0"/>
          <w:i w:val="0"/>
          <w:color w:val="auto"/>
          <w:kern w:val="0"/>
          <w:sz w:val="28"/>
          <w:szCs w:val="28"/>
          <w:lang w:val="ru-RU" w:eastAsia="ru-RU"/>
        </w:rPr>
      </w:pPr>
      <w:r w:rsidRPr="00056A86">
        <w:rPr>
          <w:rStyle w:val="10pt"/>
          <w:b w:val="0"/>
          <w:bCs w:val="0"/>
          <w:i w:val="0"/>
          <w:color w:val="auto"/>
          <w:kern w:val="0"/>
          <w:sz w:val="28"/>
          <w:szCs w:val="28"/>
          <w:lang w:val="ru-RU" w:eastAsia="ru-RU"/>
        </w:rPr>
        <w:t xml:space="preserve">В настоящее время огромное количество детей относятся к категории детей с ограниченными возможностями, вызванными различными отклонениями в состоянии здоровья, и нуждаются в специальном образовании, отвечающем их особым образовательным потребностям. </w:t>
      </w:r>
    </w:p>
    <w:p w:rsidR="00CB18FD" w:rsidRPr="00056A86" w:rsidRDefault="00CB18FD" w:rsidP="00CF22A6">
      <w:pPr>
        <w:pStyle w:val="a8"/>
        <w:widowControl w:val="0"/>
        <w:autoSpaceDE/>
        <w:spacing w:line="240" w:lineRule="auto"/>
        <w:ind w:firstLine="620"/>
        <w:rPr>
          <w:rFonts w:ascii="Times New Roman" w:hAnsi="Times New Roman" w:cs="Times New Roman"/>
          <w:i/>
          <w:color w:val="auto"/>
          <w:kern w:val="0"/>
          <w:sz w:val="28"/>
          <w:szCs w:val="28"/>
          <w:lang w:val="ru-RU" w:eastAsia="ru-RU"/>
        </w:rPr>
      </w:pPr>
      <w:r w:rsidRPr="00056A86">
        <w:rPr>
          <w:rStyle w:val="10pt"/>
          <w:b w:val="0"/>
          <w:bCs w:val="0"/>
          <w:i w:val="0"/>
          <w:color w:val="auto"/>
          <w:kern w:val="0"/>
          <w:sz w:val="28"/>
          <w:szCs w:val="28"/>
          <w:lang w:val="ru-RU" w:eastAsia="ru-RU"/>
        </w:rPr>
        <w:t>Образование детей с ограниченными возможностями здоровья предусматривает создание для них специальной коррекционно-развивающей образовательной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коррекцию нарушений развития, социальную адаптацию.</w:t>
      </w:r>
    </w:p>
    <w:p w:rsidR="00CD77C3" w:rsidRPr="00056A86" w:rsidRDefault="00CB18FD" w:rsidP="00CF22A6">
      <w:pPr>
        <w:pStyle w:val="a8"/>
        <w:widowControl w:val="0"/>
        <w:autoSpaceDE/>
        <w:spacing w:line="240" w:lineRule="auto"/>
        <w:ind w:firstLine="620"/>
        <w:rPr>
          <w:rStyle w:val="10pt"/>
          <w:b w:val="0"/>
          <w:bCs w:val="0"/>
          <w:i w:val="0"/>
          <w:color w:val="auto"/>
          <w:kern w:val="0"/>
          <w:sz w:val="28"/>
          <w:szCs w:val="28"/>
          <w:lang w:val="ru-RU" w:eastAsia="ru-RU"/>
        </w:rPr>
      </w:pPr>
      <w:r w:rsidRPr="00056A86">
        <w:rPr>
          <w:rStyle w:val="10pt"/>
          <w:b w:val="0"/>
          <w:bCs w:val="0"/>
          <w:i w:val="0"/>
          <w:color w:val="auto"/>
          <w:kern w:val="0"/>
          <w:sz w:val="28"/>
          <w:szCs w:val="28"/>
          <w:lang w:val="ru-RU" w:eastAsia="ru-RU"/>
        </w:rPr>
        <w:t>Главной целью адаптивной образовательной программы является самореализация выпускников в социальном включении. Речь идет не просто об их пассивной интеграции в окружающий мир, а о том, что молодые люди с ограниченными возможностями здоровья являются равноправными членами нашего общества, достойными не только жалости и сострадания, а равноправного партнерского отношения.</w:t>
      </w:r>
      <w:bookmarkStart w:id="6" w:name="bookmark10"/>
    </w:p>
    <w:p w:rsidR="00CB18FD" w:rsidRPr="00056A86" w:rsidRDefault="00CB18FD" w:rsidP="00CF22A6">
      <w:pPr>
        <w:pStyle w:val="a8"/>
        <w:widowControl w:val="0"/>
        <w:autoSpaceDE/>
        <w:spacing w:line="240" w:lineRule="auto"/>
        <w:ind w:firstLine="620"/>
        <w:rPr>
          <w:rFonts w:ascii="Times New Roman" w:hAnsi="Times New Roman" w:cs="Times New Roman"/>
          <w:i/>
          <w:color w:val="auto"/>
          <w:kern w:val="0"/>
          <w:sz w:val="28"/>
          <w:szCs w:val="28"/>
          <w:lang w:val="ru-RU" w:eastAsia="ru-RU"/>
        </w:rPr>
      </w:pPr>
      <w:r w:rsidRPr="00056A86">
        <w:rPr>
          <w:rStyle w:val="26"/>
          <w:b w:val="0"/>
          <w:color w:val="auto"/>
          <w:kern w:val="0"/>
          <w:sz w:val="28"/>
          <w:szCs w:val="28"/>
          <w:lang w:val="ru-RU" w:eastAsia="ru-RU"/>
        </w:rPr>
        <w:t>Целевое назначение адаптивной образовательной программы</w:t>
      </w:r>
      <w:bookmarkEnd w:id="6"/>
      <w:r w:rsidR="00CD77C3" w:rsidRPr="00056A86">
        <w:rPr>
          <w:rStyle w:val="26"/>
          <w:b w:val="0"/>
          <w:color w:val="auto"/>
          <w:kern w:val="0"/>
          <w:sz w:val="28"/>
          <w:szCs w:val="28"/>
          <w:lang w:val="ru-RU" w:eastAsia="ru-RU"/>
        </w:rPr>
        <w:t xml:space="preserve"> - с</w:t>
      </w:r>
      <w:r w:rsidRPr="00056A86">
        <w:rPr>
          <w:rStyle w:val="10pt"/>
          <w:b w:val="0"/>
          <w:bCs w:val="0"/>
          <w:i w:val="0"/>
          <w:color w:val="auto"/>
          <w:kern w:val="0"/>
          <w:sz w:val="28"/>
          <w:szCs w:val="28"/>
          <w:lang w:val="ru-RU" w:eastAsia="ru-RU"/>
        </w:rPr>
        <w:t xml:space="preserve">оздание в </w:t>
      </w:r>
      <w:r w:rsidR="00CD77C3" w:rsidRPr="00056A86">
        <w:rPr>
          <w:rFonts w:ascii="Times New Roman" w:hAnsi="Times New Roman" w:cs="Times New Roman"/>
          <w:color w:val="auto"/>
          <w:kern w:val="0"/>
          <w:sz w:val="28"/>
          <w:szCs w:val="28"/>
          <w:lang w:val="ru-RU" w:eastAsia="ru-RU"/>
        </w:rPr>
        <w:t>МОУ</w:t>
      </w:r>
      <w:r w:rsidR="004C13D5">
        <w:rPr>
          <w:rFonts w:ascii="Times New Roman" w:hAnsi="Times New Roman" w:cs="Times New Roman"/>
          <w:color w:val="auto"/>
          <w:kern w:val="0"/>
          <w:sz w:val="28"/>
          <w:szCs w:val="28"/>
          <w:lang w:val="ru-RU" w:eastAsia="ru-RU"/>
        </w:rPr>
        <w:t xml:space="preserve"> «</w:t>
      </w:r>
      <w:r w:rsidR="007C6688" w:rsidRPr="007C6688">
        <w:rPr>
          <w:rFonts w:ascii="Times New Roman" w:hAnsi="Times New Roman" w:cs="Times New Roman"/>
          <w:color w:val="auto"/>
          <w:sz w:val="28"/>
          <w:szCs w:val="28"/>
          <w:lang w:val="ru-RU"/>
        </w:rPr>
        <w:t>Хохловская</w:t>
      </w:r>
      <w:r w:rsidR="004C13D5">
        <w:rPr>
          <w:rFonts w:ascii="Times New Roman" w:hAnsi="Times New Roman" w:cs="Times New Roman"/>
          <w:color w:val="auto"/>
          <w:sz w:val="28"/>
          <w:szCs w:val="28"/>
          <w:lang w:val="ru-RU"/>
        </w:rPr>
        <w:t xml:space="preserve"> СОШ</w:t>
      </w:r>
      <w:r w:rsidR="00CD77C3" w:rsidRPr="00056A86">
        <w:rPr>
          <w:rFonts w:ascii="Times New Roman" w:hAnsi="Times New Roman" w:cs="Times New Roman"/>
          <w:color w:val="auto"/>
          <w:kern w:val="0"/>
          <w:sz w:val="28"/>
          <w:szCs w:val="28"/>
          <w:lang w:val="ru-RU" w:eastAsia="ru-RU"/>
        </w:rPr>
        <w:t xml:space="preserve">» </w:t>
      </w:r>
      <w:r w:rsidRPr="00056A86">
        <w:rPr>
          <w:rStyle w:val="10pt"/>
          <w:b w:val="0"/>
          <w:bCs w:val="0"/>
          <w:i w:val="0"/>
          <w:color w:val="auto"/>
          <w:kern w:val="0"/>
          <w:sz w:val="28"/>
          <w:szCs w:val="28"/>
          <w:lang w:val="ru-RU" w:eastAsia="ru-RU"/>
        </w:rPr>
        <w:t>гуманной педагогической среды с целью социально - персональной реабилитации детей с ОВЗ и последующей их интеграции в современном социально - экономическом и культурно - нравственном пространстве.</w:t>
      </w:r>
    </w:p>
    <w:p w:rsidR="00CB18FD" w:rsidRPr="00056A86" w:rsidRDefault="00CB18FD" w:rsidP="00CF22A6">
      <w:pPr>
        <w:pStyle w:val="a8"/>
        <w:widowControl w:val="0"/>
        <w:autoSpaceDE/>
        <w:spacing w:line="240" w:lineRule="auto"/>
        <w:ind w:left="20" w:right="180" w:firstLine="700"/>
        <w:jc w:val="left"/>
        <w:rPr>
          <w:rFonts w:ascii="Times New Roman" w:hAnsi="Times New Roman" w:cs="Times New Roman"/>
          <w:i/>
          <w:color w:val="auto"/>
          <w:kern w:val="0"/>
          <w:sz w:val="28"/>
          <w:szCs w:val="28"/>
          <w:lang w:val="ru-RU" w:eastAsia="ru-RU"/>
        </w:rPr>
      </w:pPr>
      <w:r w:rsidRPr="00056A86">
        <w:rPr>
          <w:rStyle w:val="10pt"/>
          <w:b w:val="0"/>
          <w:bCs w:val="0"/>
          <w:i w:val="0"/>
          <w:color w:val="auto"/>
          <w:kern w:val="0"/>
          <w:sz w:val="28"/>
          <w:szCs w:val="28"/>
          <w:lang w:val="ru-RU" w:eastAsia="ru-RU"/>
        </w:rPr>
        <w:t>Адаптированная образовательная программа предусматривает решение основных задач:</w:t>
      </w:r>
    </w:p>
    <w:p w:rsidR="00CD77C3" w:rsidRPr="00056A86" w:rsidRDefault="00CB18FD" w:rsidP="00454D1C">
      <w:pPr>
        <w:pStyle w:val="a8"/>
        <w:widowControl w:val="0"/>
        <w:numPr>
          <w:ilvl w:val="0"/>
          <w:numId w:val="44"/>
        </w:numPr>
        <w:autoSpaceDE/>
        <w:spacing w:line="240" w:lineRule="auto"/>
        <w:ind w:left="720" w:right="180" w:hanging="36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 xml:space="preserve"> </w:t>
      </w:r>
      <w:r w:rsidRPr="00056A86">
        <w:rPr>
          <w:rStyle w:val="10pt"/>
          <w:b w:val="0"/>
          <w:bCs w:val="0"/>
          <w:i w:val="0"/>
          <w:color w:val="auto"/>
          <w:kern w:val="0"/>
          <w:sz w:val="28"/>
          <w:szCs w:val="28"/>
          <w:lang w:val="ru-RU" w:eastAsia="ru-RU"/>
        </w:rPr>
        <w:t xml:space="preserve">оптимизация культурно-образовательной функции </w:t>
      </w:r>
      <w:r w:rsidR="00CD77C3" w:rsidRPr="00056A86">
        <w:rPr>
          <w:rStyle w:val="10pt"/>
          <w:b w:val="0"/>
          <w:bCs w:val="0"/>
          <w:i w:val="0"/>
          <w:color w:val="auto"/>
          <w:kern w:val="0"/>
          <w:sz w:val="28"/>
          <w:szCs w:val="28"/>
          <w:lang w:val="ru-RU" w:eastAsia="ru-RU"/>
        </w:rPr>
        <w:t>школы</w:t>
      </w:r>
      <w:r w:rsidRPr="00056A86">
        <w:rPr>
          <w:rStyle w:val="10pt"/>
          <w:b w:val="0"/>
          <w:bCs w:val="0"/>
          <w:i w:val="0"/>
          <w:color w:val="auto"/>
          <w:kern w:val="0"/>
          <w:sz w:val="28"/>
          <w:szCs w:val="28"/>
          <w:lang w:val="ru-RU" w:eastAsia="ru-RU"/>
        </w:rPr>
        <w:t>, направленной на коррекцию недостатков развития и формирования навыков учебной деятельности, позволяющих детям с ОВЗ развивать умения учиться и жить в условиях специально организуемого учебно-воспитательного процесса, а так же полноценно участвовать в культурной, спортивной, деятельности местного сообщества;</w:t>
      </w:r>
    </w:p>
    <w:p w:rsidR="00CB18FD" w:rsidRPr="00056A86" w:rsidRDefault="00CB18FD" w:rsidP="00454D1C">
      <w:pPr>
        <w:pStyle w:val="a8"/>
        <w:widowControl w:val="0"/>
        <w:numPr>
          <w:ilvl w:val="0"/>
          <w:numId w:val="44"/>
        </w:numPr>
        <w:autoSpaceDE/>
        <w:spacing w:line="240" w:lineRule="auto"/>
        <w:ind w:left="720" w:right="180" w:hanging="360"/>
        <w:rPr>
          <w:rFonts w:ascii="Times New Roman" w:hAnsi="Times New Roman" w:cs="Times New Roman"/>
          <w:color w:val="auto"/>
          <w:kern w:val="0"/>
          <w:sz w:val="28"/>
          <w:szCs w:val="28"/>
          <w:lang w:val="ru-RU" w:eastAsia="ru-RU"/>
        </w:rPr>
      </w:pPr>
      <w:r w:rsidRPr="00056A86">
        <w:rPr>
          <w:rStyle w:val="10pt"/>
          <w:b w:val="0"/>
          <w:bCs w:val="0"/>
          <w:i w:val="0"/>
          <w:color w:val="auto"/>
          <w:kern w:val="0"/>
          <w:sz w:val="28"/>
          <w:szCs w:val="28"/>
          <w:lang w:val="ru-RU" w:eastAsia="ru-RU"/>
        </w:rPr>
        <w:t xml:space="preserve"> усиление регулятивно-воспитательной функции гимназии, направленной на формирование</w:t>
      </w:r>
      <w:r w:rsidRPr="00056A86">
        <w:rPr>
          <w:rStyle w:val="10pt"/>
          <w:b w:val="0"/>
          <w:bCs w:val="0"/>
          <w:i w:val="0"/>
          <w:color w:val="auto"/>
          <w:kern w:val="0"/>
          <w:sz w:val="28"/>
          <w:szCs w:val="28"/>
          <w:lang w:val="ru-RU" w:eastAsia="ru-RU"/>
        </w:rPr>
        <w:tab/>
        <w:t>ценностных установок</w:t>
      </w:r>
      <w:r w:rsidRPr="00056A86">
        <w:rPr>
          <w:rStyle w:val="10pt"/>
          <w:b w:val="0"/>
          <w:bCs w:val="0"/>
          <w:i w:val="0"/>
          <w:color w:val="auto"/>
          <w:kern w:val="0"/>
          <w:sz w:val="28"/>
          <w:szCs w:val="28"/>
          <w:lang w:val="ru-RU" w:eastAsia="ru-RU"/>
        </w:rPr>
        <w:tab/>
        <w:t>и отношений; развитие</w:t>
      </w:r>
      <w:r w:rsidR="00EB0419" w:rsidRPr="00056A86">
        <w:rPr>
          <w:rFonts w:ascii="Times New Roman" w:hAnsi="Times New Roman" w:cs="Times New Roman"/>
          <w:color w:val="auto"/>
          <w:kern w:val="0"/>
          <w:sz w:val="28"/>
          <w:szCs w:val="28"/>
          <w:lang w:val="ru-RU" w:eastAsia="ru-RU"/>
        </w:rPr>
        <w:t xml:space="preserve"> </w:t>
      </w:r>
      <w:r w:rsidRPr="00056A86">
        <w:rPr>
          <w:rStyle w:val="10pt"/>
          <w:b w:val="0"/>
          <w:bCs w:val="0"/>
          <w:i w:val="0"/>
          <w:color w:val="auto"/>
          <w:kern w:val="0"/>
          <w:sz w:val="28"/>
          <w:szCs w:val="28"/>
          <w:lang w:val="ru-RU" w:eastAsia="ru-RU"/>
        </w:rPr>
        <w:t>мотивационной культуры личности как основы для формирования механизмов регуляции эмоционально-волевой сферой, нейтрализации дезадаптивных форм поведения у школьников;</w:t>
      </w:r>
    </w:p>
    <w:p w:rsidR="00CB18FD" w:rsidRPr="00056A86" w:rsidRDefault="00CB18FD" w:rsidP="00454D1C">
      <w:pPr>
        <w:pStyle w:val="a8"/>
        <w:widowControl w:val="0"/>
        <w:numPr>
          <w:ilvl w:val="0"/>
          <w:numId w:val="44"/>
        </w:numPr>
        <w:autoSpaceDE/>
        <w:spacing w:line="240" w:lineRule="auto"/>
        <w:ind w:left="720" w:right="180" w:hanging="360"/>
        <w:rPr>
          <w:rFonts w:ascii="Times New Roman" w:hAnsi="Times New Roman" w:cs="Times New Roman"/>
          <w:color w:val="auto"/>
          <w:kern w:val="0"/>
          <w:sz w:val="28"/>
          <w:szCs w:val="28"/>
          <w:lang w:val="ru-RU" w:eastAsia="ru-RU"/>
        </w:rPr>
      </w:pPr>
      <w:r w:rsidRPr="00056A86">
        <w:rPr>
          <w:rStyle w:val="10pt"/>
          <w:b w:val="0"/>
          <w:bCs w:val="0"/>
          <w:i w:val="0"/>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совершенствование организации учебного процесса в целях сохранения, укрепления и коррекции здоровья обучающихся;</w:t>
      </w:r>
    </w:p>
    <w:p w:rsidR="00CB18FD" w:rsidRPr="00056A86" w:rsidRDefault="00CB18FD" w:rsidP="00454D1C">
      <w:pPr>
        <w:pStyle w:val="a8"/>
        <w:widowControl w:val="0"/>
        <w:numPr>
          <w:ilvl w:val="0"/>
          <w:numId w:val="44"/>
        </w:numPr>
        <w:autoSpaceDE/>
        <w:spacing w:line="240" w:lineRule="auto"/>
        <w:ind w:left="720" w:hanging="340"/>
        <w:jc w:val="left"/>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организация работы по обеспечению социально-психолого-педагогического сопровождения обучающихся;</w:t>
      </w:r>
    </w:p>
    <w:p w:rsidR="00CB18FD" w:rsidRPr="00056A86" w:rsidRDefault="00CB18FD" w:rsidP="00454D1C">
      <w:pPr>
        <w:pStyle w:val="a8"/>
        <w:widowControl w:val="0"/>
        <w:numPr>
          <w:ilvl w:val="0"/>
          <w:numId w:val="44"/>
        </w:numPr>
        <w:autoSpaceDE/>
        <w:spacing w:line="240" w:lineRule="auto"/>
        <w:ind w:left="720" w:hanging="340"/>
        <w:jc w:val="left"/>
        <w:rPr>
          <w:rFonts w:ascii="Times New Roman" w:hAnsi="Times New Roman" w:cs="Times New Roman"/>
          <w:color w:val="auto"/>
          <w:kern w:val="0"/>
          <w:sz w:val="28"/>
          <w:szCs w:val="28"/>
          <w:lang w:val="ru-RU" w:eastAsia="ru-RU"/>
        </w:rPr>
      </w:pPr>
      <w:r w:rsidRPr="00056A86">
        <w:rPr>
          <w:rStyle w:val="10pt"/>
          <w:b w:val="0"/>
          <w:bCs w:val="0"/>
          <w:i w:val="0"/>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создание условий для повышения профессионализма педагогических работников.</w:t>
      </w:r>
    </w:p>
    <w:p w:rsidR="00CB18FD" w:rsidRPr="00056A86" w:rsidRDefault="00CB18FD" w:rsidP="00CF22A6">
      <w:pPr>
        <w:pStyle w:val="a8"/>
        <w:widowControl w:val="0"/>
        <w:autoSpaceDE/>
        <w:spacing w:line="240" w:lineRule="auto"/>
        <w:ind w:left="20" w:firstLine="860"/>
        <w:rPr>
          <w:rFonts w:ascii="Times New Roman" w:hAnsi="Times New Roman" w:cs="Times New Roman"/>
          <w:i/>
          <w:color w:val="auto"/>
          <w:kern w:val="0"/>
          <w:sz w:val="28"/>
          <w:szCs w:val="28"/>
          <w:lang w:val="ru-RU" w:eastAsia="ru-RU"/>
        </w:rPr>
      </w:pPr>
      <w:r w:rsidRPr="00056A86">
        <w:rPr>
          <w:rStyle w:val="10pt"/>
          <w:b w:val="0"/>
          <w:bCs w:val="0"/>
          <w:i w:val="0"/>
          <w:color w:val="auto"/>
          <w:kern w:val="0"/>
          <w:sz w:val="28"/>
          <w:szCs w:val="28"/>
          <w:lang w:val="ru-RU" w:eastAsia="ru-RU"/>
        </w:rPr>
        <w:t xml:space="preserve">Таким образом, в ходе реализации программы обеспечивается содействие получению учащимся с ограниченными возможностями здоровья качественного образования, необходимого для реализации образовательных запросов и </w:t>
      </w:r>
      <w:r w:rsidRPr="00056A86">
        <w:rPr>
          <w:rStyle w:val="10pt"/>
          <w:b w:val="0"/>
          <w:bCs w:val="0"/>
          <w:i w:val="0"/>
          <w:color w:val="auto"/>
          <w:kern w:val="0"/>
          <w:sz w:val="28"/>
          <w:szCs w:val="28"/>
          <w:lang w:val="ru-RU" w:eastAsia="ru-RU"/>
        </w:rPr>
        <w:lastRenderedPageBreak/>
        <w:t>дальнейшего профессионального самоопределения, в соответствии с его специальными образовательными потребностями, возрастными и индивидуальными особенностями, состоянием нервнопсихического и соматического здоровья, с учетом реальных возможностей образовательного учреждения (материально-техническая база, обеспечение квалифицированными педагогическими кадрами и специалистами медицинского и коррекционного профиля, методическое обеспечение образовательного процесса).</w:t>
      </w:r>
    </w:p>
    <w:p w:rsidR="00CD77C3" w:rsidRPr="00056A86" w:rsidRDefault="004F54AD" w:rsidP="00CF22A6">
      <w:pPr>
        <w:pStyle w:val="110"/>
        <w:keepNext/>
        <w:keepLines/>
        <w:shd w:val="clear" w:color="auto" w:fill="auto"/>
        <w:spacing w:after="0" w:line="240" w:lineRule="auto"/>
        <w:ind w:left="700" w:firstLine="0"/>
        <w:jc w:val="center"/>
        <w:rPr>
          <w:rStyle w:val="15"/>
          <w:b/>
          <w:sz w:val="28"/>
          <w:szCs w:val="28"/>
        </w:rPr>
      </w:pPr>
      <w:bookmarkStart w:id="7" w:name="bookmark14"/>
      <w:r w:rsidRPr="00056A86">
        <w:rPr>
          <w:rStyle w:val="15"/>
          <w:b/>
          <w:sz w:val="28"/>
          <w:szCs w:val="28"/>
        </w:rPr>
        <w:t xml:space="preserve">Психолого-педагогическая характеристика </w:t>
      </w:r>
      <w:bookmarkEnd w:id="7"/>
      <w:r w:rsidRPr="00056A86">
        <w:rPr>
          <w:rStyle w:val="15"/>
          <w:b/>
          <w:sz w:val="28"/>
          <w:szCs w:val="28"/>
        </w:rPr>
        <w:t>обучающихся</w:t>
      </w:r>
    </w:p>
    <w:p w:rsidR="004F54AD" w:rsidRPr="00056A86" w:rsidRDefault="004F54AD" w:rsidP="00CF22A6">
      <w:pPr>
        <w:pStyle w:val="110"/>
        <w:keepNext/>
        <w:keepLines/>
        <w:shd w:val="clear" w:color="auto" w:fill="auto"/>
        <w:spacing w:after="0" w:line="240" w:lineRule="auto"/>
        <w:ind w:left="700" w:firstLine="0"/>
        <w:jc w:val="center"/>
        <w:rPr>
          <w:rStyle w:val="15"/>
          <w:b/>
          <w:sz w:val="28"/>
          <w:szCs w:val="28"/>
        </w:rPr>
      </w:pPr>
      <w:r w:rsidRPr="00056A86">
        <w:rPr>
          <w:rStyle w:val="15"/>
          <w:b/>
          <w:sz w:val="28"/>
          <w:szCs w:val="28"/>
        </w:rPr>
        <w:t xml:space="preserve"> с ОВЗ VII вида</w:t>
      </w:r>
    </w:p>
    <w:p w:rsidR="004F54AD" w:rsidRPr="00056A86" w:rsidRDefault="009C4548" w:rsidP="00CF22A6">
      <w:pPr>
        <w:pStyle w:val="110"/>
        <w:keepNext/>
        <w:keepLines/>
        <w:shd w:val="clear" w:color="auto" w:fill="auto"/>
        <w:spacing w:after="0" w:line="240" w:lineRule="auto"/>
        <w:ind w:firstLine="700"/>
        <w:rPr>
          <w:rFonts w:ascii="Times New Roman" w:hAnsi="Times New Roman"/>
          <w:sz w:val="28"/>
          <w:szCs w:val="28"/>
        </w:rPr>
      </w:pPr>
      <w:r w:rsidRPr="00056A86">
        <w:rPr>
          <w:rStyle w:val="10pt"/>
          <w:b w:val="0"/>
          <w:bCs w:val="0"/>
          <w:i w:val="0"/>
          <w:iCs w:val="0"/>
          <w:sz w:val="28"/>
          <w:szCs w:val="28"/>
        </w:rPr>
        <w:t xml:space="preserve">Обучающиеся с ОВЗ VII вида </w:t>
      </w:r>
      <w:r w:rsidR="004F54AD" w:rsidRPr="00056A86">
        <w:rPr>
          <w:rStyle w:val="10pt"/>
          <w:b w:val="0"/>
          <w:bCs w:val="0"/>
          <w:i w:val="0"/>
          <w:iCs w:val="0"/>
          <w:sz w:val="28"/>
          <w:szCs w:val="28"/>
        </w:rPr>
        <w:t>—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Категория </w:t>
      </w:r>
      <w:r w:rsidR="009C4548" w:rsidRPr="00056A86">
        <w:rPr>
          <w:rStyle w:val="10pt"/>
          <w:b w:val="0"/>
          <w:bCs w:val="0"/>
          <w:i w:val="0"/>
          <w:iCs w:val="0"/>
          <w:color w:val="auto"/>
          <w:kern w:val="0"/>
          <w:sz w:val="28"/>
          <w:szCs w:val="28"/>
          <w:lang w:val="ru-RU" w:eastAsia="ru-RU"/>
        </w:rPr>
        <w:t xml:space="preserve">обучающихся с ОВЗ VII вида </w:t>
      </w:r>
      <w:r w:rsidR="00FD4C78" w:rsidRPr="00056A86">
        <w:rPr>
          <w:rStyle w:val="10pt"/>
          <w:b w:val="0"/>
          <w:bCs w:val="0"/>
          <w:i w:val="0"/>
          <w:iCs w:val="0"/>
          <w:color w:val="auto"/>
          <w:kern w:val="0"/>
          <w:sz w:val="28"/>
          <w:szCs w:val="28"/>
          <w:lang w:val="ru-RU" w:eastAsia="ru-RU"/>
        </w:rPr>
        <w:t xml:space="preserve"> </w:t>
      </w:r>
      <w:r w:rsidR="00CD77C3" w:rsidRPr="00056A86">
        <w:rPr>
          <w:rStyle w:val="10pt"/>
          <w:b w:val="0"/>
          <w:bCs w:val="0"/>
          <w:i w:val="0"/>
          <w:iCs w:val="0"/>
          <w:color w:val="auto"/>
          <w:kern w:val="0"/>
          <w:sz w:val="28"/>
          <w:szCs w:val="28"/>
          <w:lang w:val="ru-RU" w:eastAsia="ru-RU"/>
        </w:rPr>
        <w:t>(</w:t>
      </w:r>
      <w:r w:rsidR="00FD4C78" w:rsidRPr="00056A86">
        <w:rPr>
          <w:rStyle w:val="10pt"/>
          <w:b w:val="0"/>
          <w:bCs w:val="0"/>
          <w:i w:val="0"/>
          <w:iCs w:val="0"/>
          <w:color w:val="auto"/>
          <w:kern w:val="0"/>
          <w:sz w:val="28"/>
          <w:szCs w:val="28"/>
          <w:lang w:val="ru-RU" w:eastAsia="ru-RU"/>
        </w:rPr>
        <w:t>ЗПР</w:t>
      </w:r>
      <w:r w:rsidR="00CD77C3" w:rsidRPr="00056A86">
        <w:rPr>
          <w:rStyle w:val="10pt"/>
          <w:b w:val="0"/>
          <w:bCs w:val="0"/>
          <w:i w:val="0"/>
          <w:iCs w:val="0"/>
          <w:color w:val="auto"/>
          <w:kern w:val="0"/>
          <w:sz w:val="28"/>
          <w:szCs w:val="28"/>
          <w:lang w:val="ru-RU" w:eastAsia="ru-RU"/>
        </w:rPr>
        <w:t>)</w:t>
      </w:r>
      <w:r w:rsidR="00FD4C78" w:rsidRPr="00056A86">
        <w:rPr>
          <w:rStyle w:val="10pt"/>
          <w:b w:val="0"/>
          <w:bCs w:val="0"/>
          <w:i w:val="0"/>
          <w:iCs w:val="0"/>
          <w:color w:val="auto"/>
          <w:kern w:val="0"/>
          <w:sz w:val="28"/>
          <w:szCs w:val="28"/>
          <w:lang w:val="ru-RU" w:eastAsia="ru-RU"/>
        </w:rPr>
        <w:t xml:space="preserve"> </w:t>
      </w:r>
      <w:r w:rsidR="009C4548"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 xml:space="preserve">- наиболее многочисленная среди детей с ОВЗ и неоднородная по составу группа школьников. Среди причин возникновения </w:t>
      </w:r>
      <w:r w:rsidR="00FD4C78" w:rsidRPr="00056A86">
        <w:rPr>
          <w:rStyle w:val="10pt"/>
          <w:b w:val="0"/>
          <w:bCs w:val="0"/>
          <w:i w:val="0"/>
          <w:iCs w:val="0"/>
          <w:color w:val="auto"/>
          <w:kern w:val="0"/>
          <w:sz w:val="28"/>
          <w:szCs w:val="28"/>
          <w:lang w:val="ru-RU" w:eastAsia="ru-RU"/>
        </w:rPr>
        <w:t xml:space="preserve">ЗПР </w:t>
      </w:r>
      <w:r w:rsidRPr="00056A86">
        <w:rPr>
          <w:rStyle w:val="10pt"/>
          <w:b w:val="0"/>
          <w:bCs w:val="0"/>
          <w:i w:val="0"/>
          <w:iCs w:val="0"/>
          <w:color w:val="auto"/>
          <w:kern w:val="0"/>
          <w:sz w:val="28"/>
          <w:szCs w:val="28"/>
          <w:lang w:val="ru-RU" w:eastAsia="ru-RU"/>
        </w:rPr>
        <w:t>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Все обучающиеся с </w:t>
      </w:r>
      <w:r w:rsidR="00FD4C78" w:rsidRPr="00056A86">
        <w:rPr>
          <w:rStyle w:val="10pt"/>
          <w:b w:val="0"/>
          <w:bCs w:val="0"/>
          <w:i w:val="0"/>
          <w:iCs w:val="0"/>
          <w:color w:val="auto"/>
          <w:kern w:val="0"/>
          <w:sz w:val="28"/>
          <w:szCs w:val="28"/>
          <w:lang w:val="ru-RU" w:eastAsia="ru-RU"/>
        </w:rPr>
        <w:t>ОВЗ</w:t>
      </w:r>
      <w:r w:rsidRPr="00056A86">
        <w:rPr>
          <w:rStyle w:val="10pt"/>
          <w:b w:val="0"/>
          <w:bCs w:val="0"/>
          <w:i w:val="0"/>
          <w:iCs w:val="0"/>
          <w:color w:val="auto"/>
          <w:kern w:val="0"/>
          <w:sz w:val="28"/>
          <w:szCs w:val="28"/>
          <w:lang w:val="ru-RU" w:eastAsia="ru-RU"/>
        </w:rPr>
        <w:t xml:space="preserve">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w:t>
      </w:r>
      <w:r w:rsidR="00FD4C78" w:rsidRPr="00056A86">
        <w:rPr>
          <w:rStyle w:val="10pt"/>
          <w:b w:val="0"/>
          <w:bCs w:val="0"/>
          <w:i w:val="0"/>
          <w:iCs w:val="0"/>
          <w:color w:val="auto"/>
          <w:kern w:val="0"/>
          <w:sz w:val="28"/>
          <w:szCs w:val="28"/>
          <w:lang w:val="ru-RU" w:eastAsia="ru-RU"/>
        </w:rPr>
        <w:t xml:space="preserve">ОВЗ </w:t>
      </w:r>
      <w:r w:rsidRPr="00056A86">
        <w:rPr>
          <w:rStyle w:val="10pt"/>
          <w:b w:val="0"/>
          <w:bCs w:val="0"/>
          <w:i w:val="0"/>
          <w:iCs w:val="0"/>
          <w:color w:val="auto"/>
          <w:kern w:val="0"/>
          <w:sz w:val="28"/>
          <w:szCs w:val="28"/>
          <w:lang w:val="ru-RU" w:eastAsia="ru-RU"/>
        </w:rPr>
        <w:t>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Уровень психического развития поступающего в школу ребёнка с </w:t>
      </w:r>
      <w:r w:rsidR="00FD4C78" w:rsidRPr="00056A86">
        <w:rPr>
          <w:rStyle w:val="10pt"/>
          <w:b w:val="0"/>
          <w:bCs w:val="0"/>
          <w:i w:val="0"/>
          <w:iCs w:val="0"/>
          <w:color w:val="auto"/>
          <w:kern w:val="0"/>
          <w:sz w:val="28"/>
          <w:szCs w:val="28"/>
          <w:lang w:val="ru-RU" w:eastAsia="ru-RU"/>
        </w:rPr>
        <w:t xml:space="preserve">ОВЗ </w:t>
      </w:r>
      <w:r w:rsidRPr="00056A86">
        <w:rPr>
          <w:rStyle w:val="10pt"/>
          <w:b w:val="0"/>
          <w:bCs w:val="0"/>
          <w:i w:val="0"/>
          <w:iCs w:val="0"/>
          <w:color w:val="auto"/>
          <w:kern w:val="0"/>
          <w:sz w:val="28"/>
          <w:szCs w:val="28"/>
          <w:lang w:val="ru-RU" w:eastAsia="ru-RU"/>
        </w:rPr>
        <w:t>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Диапазон различий в развитии обучающихся с </w:t>
      </w:r>
      <w:r w:rsidR="004B6489" w:rsidRPr="00056A86">
        <w:rPr>
          <w:rStyle w:val="10pt"/>
          <w:b w:val="0"/>
          <w:bCs w:val="0"/>
          <w:i w:val="0"/>
          <w:iCs w:val="0"/>
          <w:color w:val="auto"/>
          <w:kern w:val="0"/>
          <w:sz w:val="28"/>
          <w:szCs w:val="28"/>
          <w:lang w:val="ru-RU" w:eastAsia="ru-RU"/>
        </w:rPr>
        <w:t xml:space="preserve">ОВЗ </w:t>
      </w:r>
      <w:r w:rsidRPr="00056A86">
        <w:rPr>
          <w:rStyle w:val="10pt"/>
          <w:b w:val="0"/>
          <w:bCs w:val="0"/>
          <w:i w:val="0"/>
          <w:iCs w:val="0"/>
          <w:color w:val="auto"/>
          <w:kern w:val="0"/>
          <w:sz w:val="28"/>
          <w:szCs w:val="28"/>
          <w:lang w:val="ru-RU" w:eastAsia="ru-RU"/>
        </w:rPr>
        <w:t>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5C669B" w:rsidRPr="00056A86" w:rsidRDefault="004F54AD" w:rsidP="00CF22A6">
      <w:pPr>
        <w:pStyle w:val="a8"/>
        <w:widowControl w:val="0"/>
        <w:autoSpaceDE/>
        <w:spacing w:line="240" w:lineRule="auto"/>
        <w:ind w:firstLine="700"/>
        <w:rPr>
          <w:rStyle w:val="10pt"/>
          <w:b w:val="0"/>
          <w:bCs w:val="0"/>
          <w:i w:val="0"/>
          <w:iCs w:val="0"/>
          <w:color w:val="auto"/>
          <w:kern w:val="0"/>
          <w:sz w:val="28"/>
          <w:szCs w:val="28"/>
          <w:lang w:val="ru-RU" w:eastAsia="ru-RU"/>
        </w:rPr>
      </w:pPr>
      <w:r w:rsidRPr="00056A86">
        <w:rPr>
          <w:rStyle w:val="10pt"/>
          <w:b w:val="0"/>
          <w:bCs w:val="0"/>
          <w:i w:val="0"/>
          <w:iCs w:val="0"/>
          <w:color w:val="auto"/>
          <w:kern w:val="0"/>
          <w:sz w:val="28"/>
          <w:szCs w:val="28"/>
          <w:lang w:val="ru-RU" w:eastAsia="ru-RU"/>
        </w:rPr>
        <w:t xml:space="preserve">Различие структуры нарушения психического развития у обучающихся с </w:t>
      </w:r>
      <w:r w:rsidRPr="00056A86">
        <w:rPr>
          <w:rStyle w:val="10pt"/>
          <w:b w:val="0"/>
          <w:bCs w:val="0"/>
          <w:i w:val="0"/>
          <w:iCs w:val="0"/>
          <w:color w:val="auto"/>
          <w:kern w:val="0"/>
          <w:sz w:val="28"/>
          <w:szCs w:val="28"/>
          <w:lang w:val="ru-RU" w:eastAsia="ru-RU"/>
        </w:rPr>
        <w:lastRenderedPageBreak/>
        <w:t xml:space="preserve">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4F54AD" w:rsidRPr="00056A86" w:rsidRDefault="004F54AD" w:rsidP="00CF22A6">
      <w:pPr>
        <w:pStyle w:val="a8"/>
        <w:widowControl w:val="0"/>
        <w:autoSpaceDE/>
        <w:spacing w:line="240" w:lineRule="auto"/>
        <w:ind w:firstLine="700"/>
        <w:rPr>
          <w:rStyle w:val="10pt"/>
          <w:b w:val="0"/>
          <w:bCs w:val="0"/>
          <w:i w:val="0"/>
          <w:iCs w:val="0"/>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Адаптированная основная образовательная программа начального общего образования адресована обучающимся с </w:t>
      </w:r>
      <w:r w:rsidR="009A2E51" w:rsidRPr="00056A86">
        <w:rPr>
          <w:rStyle w:val="10pt"/>
          <w:b w:val="0"/>
          <w:bCs w:val="0"/>
          <w:i w:val="0"/>
          <w:iCs w:val="0"/>
          <w:color w:val="auto"/>
          <w:kern w:val="0"/>
          <w:sz w:val="28"/>
          <w:szCs w:val="28"/>
          <w:lang w:val="ru-RU" w:eastAsia="ru-RU"/>
        </w:rPr>
        <w:t>ОВЗ</w:t>
      </w:r>
      <w:r w:rsidRPr="00056A86">
        <w:rPr>
          <w:rStyle w:val="10pt"/>
          <w:b w:val="0"/>
          <w:bCs w:val="0"/>
          <w:i w:val="0"/>
          <w:iCs w:val="0"/>
          <w:color w:val="auto"/>
          <w:kern w:val="0"/>
          <w:sz w:val="28"/>
          <w:szCs w:val="28"/>
          <w:lang w:val="ru-RU" w:eastAsia="ru-RU"/>
        </w:rPr>
        <w:t>,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A71F2D" w:rsidRPr="00056A86" w:rsidRDefault="00A71F2D" w:rsidP="00CF22A6">
      <w:pPr>
        <w:pStyle w:val="aa"/>
        <w:ind w:firstLine="700"/>
        <w:jc w:val="both"/>
        <w:rPr>
          <w:rFonts w:ascii="Times New Roman" w:hAnsi="Times New Roman"/>
          <w:szCs w:val="28"/>
        </w:rPr>
      </w:pPr>
      <w:r w:rsidRPr="00056A86">
        <w:rPr>
          <w:rFonts w:ascii="Times New Roman" w:hAnsi="Times New Roman"/>
          <w:bCs/>
          <w:szCs w:val="28"/>
        </w:rPr>
        <w:t xml:space="preserve">Возраст </w:t>
      </w:r>
      <w:r w:rsidRPr="00056A86">
        <w:rPr>
          <w:rFonts w:ascii="Times New Roman" w:hAnsi="Times New Roman"/>
          <w:szCs w:val="28"/>
        </w:rPr>
        <w:t xml:space="preserve">— </w:t>
      </w:r>
      <w:r w:rsidR="00CD77C3" w:rsidRPr="00056A86">
        <w:rPr>
          <w:rFonts w:ascii="Times New Roman" w:hAnsi="Times New Roman"/>
          <w:bCs/>
          <w:szCs w:val="28"/>
        </w:rPr>
        <w:t>6,6</w:t>
      </w:r>
      <w:r w:rsidRPr="00056A86">
        <w:rPr>
          <w:rFonts w:ascii="Times New Roman" w:hAnsi="Times New Roman"/>
          <w:bCs/>
          <w:szCs w:val="28"/>
        </w:rPr>
        <w:t>-11 лет.</w:t>
      </w:r>
      <w:r w:rsidRPr="00056A86">
        <w:rPr>
          <w:rFonts w:ascii="Times New Roman" w:hAnsi="Times New Roman"/>
          <w:b/>
          <w:bCs/>
          <w:szCs w:val="28"/>
        </w:rPr>
        <w:t xml:space="preserve"> </w:t>
      </w:r>
      <w:r w:rsidRPr="00056A86">
        <w:rPr>
          <w:rFonts w:ascii="Times New Roman" w:hAnsi="Times New Roman"/>
          <w:szCs w:val="28"/>
        </w:rPr>
        <w:t>Младший школьный возраст — это возраст, когда ребёнок проходит первый этап школьного образования. Главной чертой этого возрастного периода является смена ведущей деятельности, переход от игры к систематическому, социально организованному учению. 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A71F2D" w:rsidRPr="00056A86" w:rsidRDefault="00A71F2D" w:rsidP="00CF22A6">
      <w:pPr>
        <w:pStyle w:val="aa"/>
        <w:jc w:val="both"/>
        <w:rPr>
          <w:rFonts w:ascii="Times New Roman" w:hAnsi="Times New Roman"/>
          <w:szCs w:val="28"/>
        </w:rPr>
      </w:pPr>
      <w:r w:rsidRPr="00056A86">
        <w:rPr>
          <w:rFonts w:ascii="Times New Roman" w:hAnsi="Times New Roman"/>
          <w:szCs w:val="28"/>
        </w:rPr>
        <w:t>В этом возрасте ребёнок приобретает опыт коллективной жизни, для него существенно возрастает значимость межличностных и деловых отношений. Основными       психологическими       особенностями       младшего</w:t>
      </w:r>
      <w:r w:rsidR="00F827E6" w:rsidRPr="00056A86">
        <w:rPr>
          <w:rFonts w:ascii="Times New Roman" w:hAnsi="Times New Roman"/>
          <w:szCs w:val="28"/>
        </w:rPr>
        <w:t xml:space="preserve"> </w:t>
      </w:r>
      <w:r w:rsidRPr="00056A86">
        <w:rPr>
          <w:rFonts w:ascii="Times New Roman" w:hAnsi="Times New Roman"/>
          <w:szCs w:val="28"/>
        </w:rPr>
        <w:t>школьного   возраста   являются   произвольность   психических   процессов   и способность к самоорганизации собственной деятельности</w:t>
      </w:r>
      <w:r w:rsidR="00F827E6" w:rsidRPr="00056A86">
        <w:rPr>
          <w:rFonts w:ascii="Times New Roman" w:hAnsi="Times New Roman"/>
          <w:szCs w:val="28"/>
        </w:rPr>
        <w:t>, что для обучающихся с ОВЗ является одним из трудных. Задача педагогов, работающих с данной категорией обучающихся помочь детям с индивидуальными особенностями преодолеть эти затруднения.</w:t>
      </w:r>
    </w:p>
    <w:p w:rsidR="0020033B" w:rsidRPr="00056A86" w:rsidRDefault="0020033B" w:rsidP="001821BE">
      <w:pPr>
        <w:ind w:firstLine="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В  </w:t>
      </w:r>
      <w:r w:rsidR="00EB0419" w:rsidRPr="00056A86">
        <w:rPr>
          <w:rFonts w:ascii="Times New Roman" w:hAnsi="Times New Roman" w:cs="Times New Roman"/>
          <w:color w:val="auto"/>
          <w:sz w:val="28"/>
          <w:szCs w:val="28"/>
        </w:rPr>
        <w:t xml:space="preserve">начальной </w:t>
      </w:r>
      <w:r w:rsidR="00CD77C3" w:rsidRPr="00056A86">
        <w:rPr>
          <w:rFonts w:ascii="Times New Roman" w:hAnsi="Times New Roman" w:cs="Times New Roman"/>
          <w:color w:val="auto"/>
          <w:sz w:val="28"/>
          <w:szCs w:val="28"/>
        </w:rPr>
        <w:t>школе</w:t>
      </w:r>
      <w:r w:rsidRPr="00056A86">
        <w:rPr>
          <w:rFonts w:ascii="Times New Roman" w:hAnsi="Times New Roman" w:cs="Times New Roman"/>
          <w:color w:val="auto"/>
          <w:sz w:val="28"/>
          <w:szCs w:val="28"/>
        </w:rPr>
        <w:t xml:space="preserve"> </w:t>
      </w:r>
      <w:r w:rsidR="00CD77C3" w:rsidRPr="00056A86">
        <w:rPr>
          <w:rFonts w:ascii="Times New Roman" w:hAnsi="Times New Roman" w:cs="Times New Roman"/>
          <w:color w:val="auto"/>
          <w:sz w:val="28"/>
          <w:szCs w:val="28"/>
        </w:rPr>
        <w:t xml:space="preserve">обучается </w:t>
      </w:r>
      <w:r w:rsidR="00EB0419" w:rsidRPr="00056A86">
        <w:rPr>
          <w:rFonts w:ascii="Times New Roman" w:hAnsi="Times New Roman" w:cs="Times New Roman"/>
          <w:color w:val="auto"/>
          <w:sz w:val="28"/>
          <w:szCs w:val="28"/>
        </w:rPr>
        <w:t>6</w:t>
      </w:r>
      <w:r w:rsidRPr="00056A86">
        <w:rPr>
          <w:rFonts w:ascii="Times New Roman" w:hAnsi="Times New Roman" w:cs="Times New Roman"/>
          <w:color w:val="auto"/>
          <w:sz w:val="28"/>
          <w:szCs w:val="28"/>
        </w:rPr>
        <w:t xml:space="preserve"> учащи</w:t>
      </w:r>
      <w:r w:rsidR="00EB0419" w:rsidRPr="00056A86">
        <w:rPr>
          <w:rFonts w:ascii="Times New Roman" w:hAnsi="Times New Roman" w:cs="Times New Roman"/>
          <w:color w:val="auto"/>
          <w:sz w:val="28"/>
          <w:szCs w:val="28"/>
        </w:rPr>
        <w:t>х</w:t>
      </w:r>
      <w:r w:rsidRPr="00056A86">
        <w:rPr>
          <w:rFonts w:ascii="Times New Roman" w:hAnsi="Times New Roman" w:cs="Times New Roman"/>
          <w:color w:val="auto"/>
          <w:sz w:val="28"/>
          <w:szCs w:val="28"/>
        </w:rPr>
        <w:t xml:space="preserve">ся с ОВЗ </w:t>
      </w:r>
      <w:r w:rsidR="00CD77C3" w:rsidRPr="00056A86">
        <w:rPr>
          <w:rFonts w:ascii="Times New Roman" w:hAnsi="Times New Roman" w:cs="Times New Roman"/>
          <w:color w:val="auto"/>
          <w:sz w:val="28"/>
          <w:szCs w:val="28"/>
          <w:lang w:val="en-US"/>
        </w:rPr>
        <w:t>VII</w:t>
      </w:r>
      <w:r w:rsidR="00CD77C3" w:rsidRPr="00056A86">
        <w:rPr>
          <w:rFonts w:ascii="Times New Roman" w:hAnsi="Times New Roman" w:cs="Times New Roman"/>
          <w:color w:val="auto"/>
          <w:sz w:val="28"/>
          <w:szCs w:val="28"/>
        </w:rPr>
        <w:t xml:space="preserve"> вида </w:t>
      </w:r>
      <w:r w:rsidRPr="00056A86">
        <w:rPr>
          <w:rFonts w:ascii="Times New Roman" w:hAnsi="Times New Roman" w:cs="Times New Roman"/>
          <w:color w:val="auto"/>
          <w:sz w:val="28"/>
          <w:szCs w:val="28"/>
        </w:rPr>
        <w:t xml:space="preserve">по направлению ПМПК управления образования </w:t>
      </w:r>
      <w:r w:rsidR="00CD77C3" w:rsidRPr="00056A86">
        <w:rPr>
          <w:rFonts w:ascii="Times New Roman" w:hAnsi="Times New Roman" w:cs="Times New Roman"/>
          <w:color w:val="auto"/>
          <w:sz w:val="28"/>
          <w:szCs w:val="28"/>
        </w:rPr>
        <w:t xml:space="preserve"> Белгородского района</w:t>
      </w:r>
      <w:r w:rsidRPr="00056A86">
        <w:rPr>
          <w:rFonts w:ascii="Times New Roman" w:hAnsi="Times New Roman" w:cs="Times New Roman"/>
          <w:color w:val="auto"/>
          <w:sz w:val="28"/>
          <w:szCs w:val="28"/>
        </w:rPr>
        <w:t xml:space="preserve">, где в коллегиальном заключении указано на необходимость создания условий для получения образования, коррекции нарушения развития и социальной адаптации на основе специальных педагогических подходов. Каждый обучающийся </w:t>
      </w:r>
      <w:r w:rsidR="00CD77C3" w:rsidRPr="00056A86">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 xml:space="preserve"> нуждается в психолого-педагогической коррекции </w:t>
      </w:r>
      <w:r w:rsidR="00EB0419" w:rsidRPr="00056A86">
        <w:rPr>
          <w:rFonts w:ascii="Times New Roman" w:hAnsi="Times New Roman" w:cs="Times New Roman"/>
          <w:color w:val="auto"/>
          <w:sz w:val="28"/>
          <w:szCs w:val="28"/>
        </w:rPr>
        <w:t xml:space="preserve">формирования высших психических функций, эмоционально-волевых нарушений и поведенческих реакций; </w:t>
      </w:r>
      <w:r w:rsidR="00EB0419" w:rsidRPr="00056A86">
        <w:rPr>
          <w:rFonts w:ascii="Times New Roman" w:hAnsi="Times New Roman" w:cs="Times New Roman"/>
          <w:color w:val="auto"/>
          <w:sz w:val="28"/>
          <w:szCs w:val="28"/>
        </w:rPr>
        <w:lastRenderedPageBreak/>
        <w:t>взаимоотношений в семье, детском коллективе, с учителями; в формировании мотивации к обучению.</w:t>
      </w:r>
      <w:r w:rsidR="001821BE" w:rsidRPr="00056A86">
        <w:rPr>
          <w:rFonts w:ascii="Times New Roman" w:hAnsi="Times New Roman" w:cs="Times New Roman"/>
          <w:color w:val="auto"/>
          <w:sz w:val="28"/>
          <w:szCs w:val="28"/>
        </w:rPr>
        <w:t xml:space="preserve"> </w:t>
      </w:r>
    </w:p>
    <w:p w:rsidR="0020033B" w:rsidRPr="00056A86" w:rsidRDefault="0020033B" w:rsidP="00CF22A6">
      <w:pPr>
        <w:ind w:firstLine="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В </w:t>
      </w:r>
      <w:r w:rsidR="003578B7" w:rsidRPr="00056A86">
        <w:rPr>
          <w:rFonts w:ascii="Times New Roman" w:hAnsi="Times New Roman" w:cs="Times New Roman"/>
          <w:color w:val="auto"/>
          <w:sz w:val="28"/>
          <w:szCs w:val="28"/>
        </w:rPr>
        <w:t xml:space="preserve">школе </w:t>
      </w:r>
      <w:r w:rsidRPr="00056A86">
        <w:rPr>
          <w:rFonts w:ascii="Times New Roman" w:hAnsi="Times New Roman" w:cs="Times New Roman"/>
          <w:color w:val="auto"/>
          <w:sz w:val="28"/>
          <w:szCs w:val="28"/>
        </w:rPr>
        <w:t>обучаются в основном дети</w:t>
      </w:r>
      <w:r w:rsidR="003578B7" w:rsidRPr="00056A86">
        <w:rPr>
          <w:rFonts w:ascii="Times New Roman" w:hAnsi="Times New Roman" w:cs="Times New Roman"/>
          <w:color w:val="auto"/>
          <w:sz w:val="28"/>
          <w:szCs w:val="28"/>
        </w:rPr>
        <w:t xml:space="preserve"> с ОВЗ</w:t>
      </w:r>
      <w:r w:rsidRPr="00056A86">
        <w:rPr>
          <w:rFonts w:ascii="Times New Roman" w:hAnsi="Times New Roman" w:cs="Times New Roman"/>
          <w:color w:val="auto"/>
          <w:sz w:val="28"/>
          <w:szCs w:val="28"/>
        </w:rPr>
        <w:t xml:space="preserve"> ниже средних способностей. Мышление детей наглядно-образное. </w:t>
      </w:r>
      <w:r w:rsidR="003578B7" w:rsidRPr="00056A86">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 xml:space="preserve"> </w:t>
      </w:r>
    </w:p>
    <w:p w:rsidR="0020033B" w:rsidRPr="00056A86" w:rsidRDefault="0020033B" w:rsidP="00CF22A6">
      <w:pPr>
        <w:ind w:firstLine="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Математические способности у большинства учащихся ограничены. Решение примеров и задач возможно только с помощью счётного материала и таблиц. Чтение в большинстве случаев слоговое, вызывает трудности последовательный пересказ текста. Письмо – многие учащиеся пишут с пропусками букв и слов, наблюдается дисграфия. Учащиеся могут проводить сравнения предметов, найти лишний предмет. Умеют классифицировать предметы по общему признаку (мебель, овощи, одежда и т.д.), называют главный признак обобщающих данные предметы в одну группу.</w:t>
      </w:r>
    </w:p>
    <w:p w:rsidR="0020033B" w:rsidRPr="00056A86" w:rsidRDefault="0020033B" w:rsidP="00CF22A6">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        В большинстве своем </w:t>
      </w:r>
      <w:r w:rsidR="00886181" w:rsidRPr="00056A86">
        <w:rPr>
          <w:rFonts w:ascii="Times New Roman" w:hAnsi="Times New Roman" w:cs="Times New Roman"/>
          <w:color w:val="auto"/>
          <w:sz w:val="28"/>
          <w:szCs w:val="28"/>
        </w:rPr>
        <w:t>учащиеся</w:t>
      </w:r>
      <w:r w:rsidRPr="00056A86">
        <w:rPr>
          <w:rFonts w:ascii="Times New Roman" w:hAnsi="Times New Roman" w:cs="Times New Roman"/>
          <w:color w:val="auto"/>
          <w:sz w:val="28"/>
          <w:szCs w:val="28"/>
        </w:rPr>
        <w:t xml:space="preserve"> проявляют интерес к игрушкам и техническим средствам. Отсутствует интерес к обучению у двух обучающихся в связи с особенностями их развития (аутизм).</w:t>
      </w:r>
    </w:p>
    <w:p w:rsidR="0020033B" w:rsidRPr="00056A86" w:rsidRDefault="0020033B" w:rsidP="00CF22A6">
      <w:pPr>
        <w:ind w:firstLine="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У всех обучающихся </w:t>
      </w:r>
      <w:r w:rsidR="003578B7" w:rsidRPr="00056A86">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 xml:space="preserve"> внимание неустойчивое. При выполнении задания не внимательны, часть учащихся отвлекается на посторонние раздражители. Часто переключаются с одной деятельности на другую.</w:t>
      </w:r>
    </w:p>
    <w:p w:rsidR="0020033B" w:rsidRPr="00056A86" w:rsidRDefault="0020033B" w:rsidP="00CF22A6">
      <w:pPr>
        <w:ind w:firstLine="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Воображение фрагментарное. Память учащихся смешанная. Запоминают очень медленно, а забывают быстро, воспроизводят с помощью взрослого. Лучше всего запоминают описания.</w:t>
      </w:r>
    </w:p>
    <w:p w:rsidR="0020033B" w:rsidRPr="00056A86" w:rsidRDefault="0020033B" w:rsidP="00CF22A6">
      <w:pPr>
        <w:ind w:firstLine="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Речь слабо развита. Говорят короткими предложениями, нарушая грамматический строй речи. Полных ответов не дают, словарный запас у большинства учащихся небольшой. Способность к волевому усилию - не способны заставить себя самостоятельно выполнять сложные задания.</w:t>
      </w:r>
    </w:p>
    <w:p w:rsidR="0020033B" w:rsidRPr="00056A86" w:rsidRDefault="0020033B" w:rsidP="00CF22A6">
      <w:pPr>
        <w:ind w:firstLine="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Большая часть учащихся  доброжелательны по отношению к педагогам, адекватно реагируют на замечания.</w:t>
      </w:r>
      <w:r w:rsidR="003578B7" w:rsidRPr="00056A86">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Отношения между ребятами в класс</w:t>
      </w:r>
      <w:r w:rsidR="003578B7" w:rsidRPr="00056A86">
        <w:rPr>
          <w:rFonts w:ascii="Times New Roman" w:hAnsi="Times New Roman" w:cs="Times New Roman"/>
          <w:color w:val="auto"/>
          <w:sz w:val="28"/>
          <w:szCs w:val="28"/>
        </w:rPr>
        <w:t>ах</w:t>
      </w:r>
      <w:r w:rsidRPr="00056A86">
        <w:rPr>
          <w:rFonts w:ascii="Times New Roman" w:hAnsi="Times New Roman" w:cs="Times New Roman"/>
          <w:color w:val="auto"/>
          <w:sz w:val="28"/>
          <w:szCs w:val="28"/>
        </w:rPr>
        <w:t xml:space="preserve"> ровные, существует взаимовыручка. </w:t>
      </w:r>
    </w:p>
    <w:p w:rsidR="0020033B" w:rsidRPr="00056A86" w:rsidRDefault="0020033B" w:rsidP="00CF22A6">
      <w:pPr>
        <w:ind w:firstLine="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Каждый ученик имеет общественное поручение и принимает активное участие в общественной жизни школы, класса. Все учащиеся </w:t>
      </w:r>
      <w:r w:rsidR="003578B7" w:rsidRPr="00056A86">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имеют разносторонние интересы, заняты во внеурочной деятельности. С большим удовлетворением ребята принимают участие в учебно-поз</w:t>
      </w:r>
      <w:r w:rsidR="003578B7" w:rsidRPr="00056A86">
        <w:rPr>
          <w:rFonts w:ascii="Times New Roman" w:hAnsi="Times New Roman" w:cs="Times New Roman"/>
          <w:color w:val="auto"/>
          <w:sz w:val="28"/>
          <w:szCs w:val="28"/>
        </w:rPr>
        <w:t>навательных экскурсиях</w:t>
      </w:r>
      <w:r w:rsidRPr="00056A86">
        <w:rPr>
          <w:rFonts w:ascii="Times New Roman" w:hAnsi="Times New Roman" w:cs="Times New Roman"/>
          <w:color w:val="auto"/>
          <w:sz w:val="28"/>
          <w:szCs w:val="28"/>
        </w:rPr>
        <w:t>.</w:t>
      </w:r>
    </w:p>
    <w:p w:rsidR="00A71F2D" w:rsidRPr="00056A86" w:rsidRDefault="00A71F2D" w:rsidP="00CF22A6">
      <w:pPr>
        <w:pStyle w:val="aa"/>
        <w:ind w:firstLine="709"/>
        <w:jc w:val="both"/>
        <w:rPr>
          <w:rFonts w:ascii="Times New Roman" w:hAnsi="Times New Roman"/>
          <w:b/>
          <w:szCs w:val="28"/>
        </w:rPr>
      </w:pPr>
      <w:r w:rsidRPr="00056A86">
        <w:rPr>
          <w:rFonts w:ascii="Times New Roman" w:hAnsi="Times New Roman"/>
          <w:b/>
          <w:bCs/>
          <w:szCs w:val="28"/>
        </w:rPr>
        <w:t xml:space="preserve">Задачи,        решаемые        педагогами,        реализующими        </w:t>
      </w:r>
      <w:r w:rsidR="0020033B" w:rsidRPr="00056A86">
        <w:rPr>
          <w:rFonts w:ascii="Times New Roman" w:hAnsi="Times New Roman"/>
          <w:b/>
          <w:bCs/>
          <w:szCs w:val="28"/>
        </w:rPr>
        <w:t>А</w:t>
      </w:r>
      <w:r w:rsidRPr="00056A86">
        <w:rPr>
          <w:rFonts w:ascii="Times New Roman" w:hAnsi="Times New Roman"/>
          <w:b/>
          <w:bCs/>
          <w:szCs w:val="28"/>
        </w:rPr>
        <w:t>ООП НОО</w:t>
      </w:r>
    </w:p>
    <w:p w:rsidR="003578B7" w:rsidRPr="00056A86" w:rsidRDefault="00A71F2D" w:rsidP="00454D1C">
      <w:pPr>
        <w:pStyle w:val="aa"/>
        <w:numPr>
          <w:ilvl w:val="0"/>
          <w:numId w:val="58"/>
        </w:numPr>
        <w:jc w:val="both"/>
        <w:rPr>
          <w:rFonts w:ascii="Times New Roman" w:hAnsi="Times New Roman"/>
          <w:szCs w:val="28"/>
        </w:rPr>
      </w:pPr>
      <w:r w:rsidRPr="00056A86">
        <w:rPr>
          <w:rFonts w:ascii="Times New Roman" w:hAnsi="Times New Roman"/>
          <w:szCs w:val="28"/>
        </w:rPr>
        <w:t xml:space="preserve">Реализовать </w:t>
      </w:r>
      <w:r w:rsidR="0020033B" w:rsidRPr="00056A86">
        <w:rPr>
          <w:rFonts w:ascii="Times New Roman" w:hAnsi="Times New Roman"/>
          <w:szCs w:val="28"/>
        </w:rPr>
        <w:t xml:space="preserve">адаптированную </w:t>
      </w:r>
      <w:r w:rsidRPr="00056A86">
        <w:rPr>
          <w:rFonts w:ascii="Times New Roman" w:hAnsi="Times New Roman"/>
          <w:szCs w:val="28"/>
        </w:rPr>
        <w:t>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A71F2D" w:rsidRPr="00056A86" w:rsidRDefault="00A71F2D" w:rsidP="00454D1C">
      <w:pPr>
        <w:pStyle w:val="aa"/>
        <w:numPr>
          <w:ilvl w:val="0"/>
          <w:numId w:val="58"/>
        </w:numPr>
        <w:jc w:val="both"/>
        <w:rPr>
          <w:rFonts w:ascii="Times New Roman" w:hAnsi="Times New Roman"/>
          <w:szCs w:val="28"/>
        </w:rPr>
      </w:pPr>
      <w:r w:rsidRPr="00056A86">
        <w:rPr>
          <w:rFonts w:ascii="Times New Roman" w:hAnsi="Times New Roman"/>
          <w:szCs w:val="28"/>
        </w:rPr>
        <w:t>Обеспечить   комфортные   условия   смены   ведущей   деятельности   — игровой   на  учебную.   Создать  условия  для  овладения  высшими   формами игровой деятельности.</w:t>
      </w:r>
    </w:p>
    <w:p w:rsidR="00A71F2D" w:rsidRPr="00056A86" w:rsidRDefault="00A71F2D" w:rsidP="00CF22A6">
      <w:pPr>
        <w:pStyle w:val="aa"/>
        <w:jc w:val="both"/>
        <w:rPr>
          <w:rFonts w:ascii="Times New Roman" w:hAnsi="Times New Roman"/>
          <w:szCs w:val="28"/>
        </w:rPr>
      </w:pPr>
      <w:r w:rsidRPr="00056A86">
        <w:rPr>
          <w:rFonts w:ascii="Times New Roman" w:hAnsi="Times New Roman"/>
          <w:szCs w:val="28"/>
        </w:rPr>
        <w:t>3.</w:t>
      </w:r>
      <w:r w:rsidRPr="00056A86">
        <w:rPr>
          <w:rFonts w:ascii="Times New Roman" w:hAnsi="Times New Roman"/>
          <w:szCs w:val="28"/>
        </w:rPr>
        <w:tab/>
        <w:t>Обеспечить условия формирования учебной деятельности. Для этого:</w:t>
      </w:r>
    </w:p>
    <w:p w:rsidR="00A71F2D" w:rsidRPr="00056A86" w:rsidRDefault="00A71F2D" w:rsidP="00454D1C">
      <w:pPr>
        <w:pStyle w:val="aa"/>
        <w:numPr>
          <w:ilvl w:val="0"/>
          <w:numId w:val="38"/>
        </w:numPr>
        <w:jc w:val="both"/>
        <w:rPr>
          <w:rFonts w:ascii="Times New Roman" w:hAnsi="Times New Roman"/>
          <w:szCs w:val="28"/>
        </w:rPr>
      </w:pPr>
      <w:r w:rsidRPr="00056A86">
        <w:rPr>
          <w:rFonts w:ascii="Times New Roman" w:hAnsi="Times New Roman"/>
          <w:szCs w:val="28"/>
        </w:rPr>
        <w:t>организовать  постановку учебных  целей,   создавать  условия для  их «присвоения» и самостоятельной конкретизации учениками;</w:t>
      </w:r>
    </w:p>
    <w:p w:rsidR="00A71F2D" w:rsidRPr="00056A86" w:rsidRDefault="00A71F2D" w:rsidP="00454D1C">
      <w:pPr>
        <w:pStyle w:val="aa"/>
        <w:numPr>
          <w:ilvl w:val="0"/>
          <w:numId w:val="38"/>
        </w:numPr>
        <w:jc w:val="both"/>
        <w:rPr>
          <w:rFonts w:ascii="Times New Roman" w:hAnsi="Times New Roman"/>
          <w:szCs w:val="28"/>
        </w:rPr>
      </w:pPr>
      <w:r w:rsidRPr="00056A86">
        <w:rPr>
          <w:rFonts w:ascii="Times New Roman" w:hAnsi="Times New Roman"/>
          <w:szCs w:val="28"/>
        </w:rPr>
        <w:t>побуждать и поддерживать детские инициативы, направленные на поиск средств и способов достижения учебных целей;</w:t>
      </w:r>
    </w:p>
    <w:p w:rsidR="00A71F2D" w:rsidRPr="00056A86" w:rsidRDefault="00A71F2D" w:rsidP="00454D1C">
      <w:pPr>
        <w:pStyle w:val="aa"/>
        <w:numPr>
          <w:ilvl w:val="0"/>
          <w:numId w:val="38"/>
        </w:numPr>
        <w:jc w:val="both"/>
        <w:rPr>
          <w:rFonts w:ascii="Times New Roman" w:hAnsi="Times New Roman"/>
          <w:szCs w:val="28"/>
        </w:rPr>
      </w:pPr>
      <w:r w:rsidRPr="00056A86">
        <w:rPr>
          <w:rFonts w:ascii="Times New Roman" w:hAnsi="Times New Roman"/>
          <w:szCs w:val="28"/>
        </w:rPr>
        <w:lastRenderedPageBreak/>
        <w:t>организовать усвоение знаний посредством коллективных форм учебной работы;</w:t>
      </w:r>
    </w:p>
    <w:p w:rsidR="00A71F2D" w:rsidRPr="00056A86" w:rsidRDefault="00A71F2D" w:rsidP="00454D1C">
      <w:pPr>
        <w:pStyle w:val="aa"/>
        <w:numPr>
          <w:ilvl w:val="0"/>
          <w:numId w:val="38"/>
        </w:numPr>
        <w:jc w:val="both"/>
        <w:rPr>
          <w:rFonts w:ascii="Times New Roman" w:hAnsi="Times New Roman"/>
          <w:szCs w:val="28"/>
        </w:rPr>
      </w:pPr>
      <w:r w:rsidRPr="00056A86">
        <w:rPr>
          <w:rFonts w:ascii="Times New Roman" w:hAnsi="Times New Roman"/>
          <w:szCs w:val="28"/>
        </w:rPr>
        <w:t>осуществлять     функции     контроля     и     оценки,     организовать постепенный переход к ученикам.</w:t>
      </w:r>
    </w:p>
    <w:p w:rsidR="00A71F2D" w:rsidRPr="00056A86" w:rsidRDefault="00A71F2D" w:rsidP="00CF22A6">
      <w:pPr>
        <w:pStyle w:val="aa"/>
        <w:jc w:val="both"/>
        <w:rPr>
          <w:rFonts w:ascii="Times New Roman" w:hAnsi="Times New Roman"/>
          <w:szCs w:val="28"/>
        </w:rPr>
      </w:pPr>
      <w:r w:rsidRPr="00056A86">
        <w:rPr>
          <w:rFonts w:ascii="Times New Roman" w:hAnsi="Times New Roman"/>
          <w:szCs w:val="28"/>
        </w:rPr>
        <w:t>4.</w:t>
      </w:r>
      <w:r w:rsidRPr="00056A86">
        <w:rPr>
          <w:rFonts w:ascii="Times New Roman" w:hAnsi="Times New Roman"/>
          <w:szCs w:val="28"/>
        </w:rPr>
        <w:tab/>
        <w:t>Создать условия для творческой продуктивной деятельности ребёнка.</w:t>
      </w:r>
      <w:r w:rsidRPr="00056A86">
        <w:rPr>
          <w:rFonts w:ascii="Times New Roman" w:hAnsi="Times New Roman"/>
          <w:szCs w:val="28"/>
        </w:rPr>
        <w:br/>
        <w:t>Для этого:</w:t>
      </w:r>
    </w:p>
    <w:p w:rsidR="00A71F2D" w:rsidRPr="00056A86" w:rsidRDefault="00A71F2D" w:rsidP="00CF22A6">
      <w:pPr>
        <w:pStyle w:val="aa"/>
        <w:jc w:val="both"/>
        <w:rPr>
          <w:rFonts w:ascii="Times New Roman" w:hAnsi="Times New Roman"/>
          <w:szCs w:val="28"/>
        </w:rPr>
      </w:pPr>
      <w:r w:rsidRPr="00056A86">
        <w:rPr>
          <w:rFonts w:ascii="Times New Roman" w:hAnsi="Times New Roman"/>
          <w:szCs w:val="28"/>
        </w:rPr>
        <w:t>—</w:t>
      </w:r>
      <w:r w:rsidRPr="00056A86">
        <w:rPr>
          <w:rFonts w:ascii="Times New Roman" w:hAnsi="Times New Roman"/>
          <w:szCs w:val="28"/>
        </w:rPr>
        <w:tab/>
        <w:t>ставить творческие задачи, способствовать возникновению собственных замыслов;</w:t>
      </w:r>
    </w:p>
    <w:p w:rsidR="00A71F2D" w:rsidRPr="00056A86" w:rsidRDefault="00A71F2D" w:rsidP="00454D1C">
      <w:pPr>
        <w:pStyle w:val="aa"/>
        <w:numPr>
          <w:ilvl w:val="0"/>
          <w:numId w:val="38"/>
        </w:numPr>
        <w:jc w:val="both"/>
        <w:rPr>
          <w:rFonts w:ascii="Times New Roman" w:hAnsi="Times New Roman"/>
          <w:szCs w:val="28"/>
        </w:rPr>
      </w:pPr>
      <w:r w:rsidRPr="00056A86">
        <w:rPr>
          <w:rFonts w:ascii="Times New Roman" w:hAnsi="Times New Roman"/>
          <w:szCs w:val="28"/>
        </w:rPr>
        <w:t>поддерживать    детские    инициативы,     помогать    в    осуществлении</w:t>
      </w:r>
      <w:r w:rsidR="003578B7" w:rsidRPr="00056A86">
        <w:rPr>
          <w:rFonts w:ascii="Times New Roman" w:hAnsi="Times New Roman"/>
          <w:szCs w:val="28"/>
        </w:rPr>
        <w:t xml:space="preserve"> </w:t>
      </w:r>
      <w:r w:rsidRPr="00056A86">
        <w:rPr>
          <w:rFonts w:ascii="Times New Roman" w:hAnsi="Times New Roman"/>
          <w:szCs w:val="28"/>
        </w:rPr>
        <w:t>проектов;</w:t>
      </w:r>
    </w:p>
    <w:p w:rsidR="00A71F2D" w:rsidRPr="00056A86" w:rsidRDefault="00A71F2D" w:rsidP="00454D1C">
      <w:pPr>
        <w:pStyle w:val="aa"/>
        <w:numPr>
          <w:ilvl w:val="0"/>
          <w:numId w:val="38"/>
        </w:numPr>
        <w:jc w:val="both"/>
        <w:rPr>
          <w:rFonts w:ascii="Times New Roman" w:hAnsi="Times New Roman"/>
          <w:szCs w:val="28"/>
        </w:rPr>
      </w:pPr>
      <w:r w:rsidRPr="00056A86">
        <w:rPr>
          <w:rFonts w:ascii="Times New Roman" w:hAnsi="Times New Roman"/>
          <w:szCs w:val="28"/>
        </w:rPr>
        <w:t>обеспечить   презентацию   и   социальную   оценку  продуктов  детского</w:t>
      </w:r>
      <w:r w:rsidR="003578B7" w:rsidRPr="00056A86">
        <w:rPr>
          <w:rFonts w:ascii="Times New Roman" w:hAnsi="Times New Roman"/>
          <w:szCs w:val="28"/>
        </w:rPr>
        <w:t xml:space="preserve"> </w:t>
      </w:r>
      <w:r w:rsidRPr="00056A86">
        <w:rPr>
          <w:rFonts w:ascii="Times New Roman" w:hAnsi="Times New Roman"/>
          <w:szCs w:val="28"/>
        </w:rPr>
        <w:t>творчества (организация выставок, детской периодической печати, конкурсов,</w:t>
      </w:r>
      <w:r w:rsidR="003578B7" w:rsidRPr="00056A86">
        <w:rPr>
          <w:rFonts w:ascii="Times New Roman" w:hAnsi="Times New Roman"/>
          <w:szCs w:val="28"/>
        </w:rPr>
        <w:t xml:space="preserve"> </w:t>
      </w:r>
      <w:r w:rsidRPr="00056A86">
        <w:rPr>
          <w:rFonts w:ascii="Times New Roman" w:hAnsi="Times New Roman"/>
          <w:szCs w:val="28"/>
        </w:rPr>
        <w:t>фестивалей и т.д.).</w:t>
      </w:r>
    </w:p>
    <w:p w:rsidR="00A71F2D" w:rsidRPr="00056A86" w:rsidRDefault="00A71F2D" w:rsidP="00CF22A6">
      <w:pPr>
        <w:pStyle w:val="aa"/>
        <w:jc w:val="both"/>
        <w:rPr>
          <w:rFonts w:ascii="Times New Roman" w:hAnsi="Times New Roman"/>
          <w:szCs w:val="28"/>
        </w:rPr>
      </w:pPr>
      <w:r w:rsidRPr="00056A86">
        <w:rPr>
          <w:rFonts w:ascii="Times New Roman" w:hAnsi="Times New Roman"/>
          <w:szCs w:val="28"/>
        </w:rPr>
        <w:t xml:space="preserve">5. Создать пространство для социальных практик </w:t>
      </w:r>
      <w:r w:rsidR="0020033B" w:rsidRPr="00056A86">
        <w:rPr>
          <w:rFonts w:ascii="Times New Roman" w:hAnsi="Times New Roman"/>
          <w:szCs w:val="28"/>
        </w:rPr>
        <w:t>обучающихся с ОВЗ</w:t>
      </w:r>
      <w:r w:rsidRPr="00056A86">
        <w:rPr>
          <w:rFonts w:ascii="Times New Roman" w:hAnsi="Times New Roman"/>
          <w:szCs w:val="28"/>
        </w:rPr>
        <w:t xml:space="preserve"> и приобщения их к общественно значимым делам.</w:t>
      </w:r>
    </w:p>
    <w:p w:rsidR="00A71F2D" w:rsidRPr="00056A86" w:rsidRDefault="00A71F2D" w:rsidP="00CF22A6">
      <w:pPr>
        <w:pStyle w:val="aa"/>
        <w:ind w:firstLine="720"/>
        <w:jc w:val="both"/>
        <w:rPr>
          <w:rFonts w:ascii="Times New Roman" w:hAnsi="Times New Roman"/>
          <w:szCs w:val="28"/>
        </w:rPr>
      </w:pPr>
      <w:r w:rsidRPr="00056A86">
        <w:rPr>
          <w:rFonts w:ascii="Times New Roman" w:hAnsi="Times New Roman"/>
          <w:szCs w:val="28"/>
        </w:rPr>
        <w:t>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w:t>
      </w:r>
    </w:p>
    <w:p w:rsidR="00A71F2D" w:rsidRPr="00056A86" w:rsidRDefault="00A71F2D" w:rsidP="00CF22A6">
      <w:pPr>
        <w:pStyle w:val="aa"/>
        <w:ind w:firstLine="720"/>
        <w:jc w:val="both"/>
        <w:rPr>
          <w:rFonts w:ascii="Times New Roman" w:hAnsi="Times New Roman"/>
          <w:szCs w:val="28"/>
        </w:rPr>
      </w:pPr>
      <w:r w:rsidRPr="00056A86">
        <w:rPr>
          <w:rFonts w:ascii="Times New Roman" w:hAnsi="Times New Roman"/>
          <w:bCs/>
          <w:i/>
          <w:szCs w:val="28"/>
        </w:rPr>
        <w:t>Уровень готовности к освоению программы:</w:t>
      </w:r>
      <w:r w:rsidRPr="00056A86">
        <w:rPr>
          <w:rFonts w:ascii="Times New Roman" w:hAnsi="Times New Roman"/>
          <w:b/>
          <w:bCs/>
          <w:szCs w:val="28"/>
        </w:rPr>
        <w:t xml:space="preserve"> </w:t>
      </w:r>
      <w:r w:rsidRPr="00056A86">
        <w:rPr>
          <w:rFonts w:ascii="Times New Roman" w:hAnsi="Times New Roman"/>
          <w:szCs w:val="28"/>
        </w:rPr>
        <w:t>высокий и средний уровень школьной зрелости, предполагающий фактическое освоение программы первого класса по чтению, русскому языку и математике.</w:t>
      </w:r>
    </w:p>
    <w:p w:rsidR="00A71F2D" w:rsidRPr="00056A86" w:rsidRDefault="0020033B" w:rsidP="00CF22A6">
      <w:pPr>
        <w:pStyle w:val="aa"/>
        <w:ind w:firstLine="720"/>
        <w:jc w:val="both"/>
        <w:rPr>
          <w:rFonts w:ascii="Times New Roman" w:hAnsi="Times New Roman"/>
          <w:szCs w:val="28"/>
        </w:rPr>
      </w:pPr>
      <w:r w:rsidRPr="00056A86">
        <w:rPr>
          <w:rFonts w:ascii="Times New Roman" w:hAnsi="Times New Roman"/>
          <w:bCs/>
          <w:i/>
          <w:szCs w:val="28"/>
        </w:rPr>
        <w:t xml:space="preserve"> </w:t>
      </w:r>
      <w:r w:rsidR="00A71F2D" w:rsidRPr="00056A86">
        <w:rPr>
          <w:rFonts w:ascii="Times New Roman" w:hAnsi="Times New Roman"/>
          <w:bCs/>
          <w:i/>
          <w:szCs w:val="28"/>
        </w:rPr>
        <w:t>Основаниями выбора данного маршрута</w:t>
      </w:r>
      <w:r w:rsidR="00A71F2D" w:rsidRPr="00056A86">
        <w:rPr>
          <w:rFonts w:ascii="Times New Roman" w:hAnsi="Times New Roman"/>
          <w:b/>
          <w:bCs/>
          <w:szCs w:val="28"/>
        </w:rPr>
        <w:t xml:space="preserve"> </w:t>
      </w:r>
      <w:r w:rsidR="00A71F2D" w:rsidRPr="00056A86">
        <w:rPr>
          <w:rFonts w:ascii="Times New Roman" w:hAnsi="Times New Roman"/>
          <w:bCs/>
          <w:szCs w:val="28"/>
        </w:rPr>
        <w:t>являются состояние здоровья ребенка и желание родителей (законных представителей).</w:t>
      </w:r>
    </w:p>
    <w:p w:rsidR="00A71F2D" w:rsidRPr="00056A86" w:rsidRDefault="00A71F2D" w:rsidP="00CF22A6">
      <w:pPr>
        <w:pStyle w:val="aa"/>
        <w:ind w:firstLine="720"/>
        <w:jc w:val="both"/>
        <w:rPr>
          <w:rFonts w:ascii="Times New Roman" w:hAnsi="Times New Roman"/>
          <w:szCs w:val="28"/>
        </w:rPr>
      </w:pPr>
      <w:r w:rsidRPr="00056A86">
        <w:rPr>
          <w:rFonts w:ascii="Times New Roman" w:hAnsi="Times New Roman"/>
          <w:szCs w:val="28"/>
        </w:rPr>
        <w:t>Процедура выбора: ознакомление родителей будущих первоклассников с реализуемыми образовательными программами (Дни открытых дверей, родительские собрания, школа будущих первоклассников); индивидуальные консультации; прием заявлений; анализ состояния здоровья детей (на основании медицинских документов).</w:t>
      </w:r>
    </w:p>
    <w:p w:rsidR="004F54AD" w:rsidRPr="00056A86" w:rsidRDefault="004F54AD" w:rsidP="00CF22A6">
      <w:pPr>
        <w:pStyle w:val="110"/>
        <w:keepNext/>
        <w:keepLines/>
        <w:shd w:val="clear" w:color="auto" w:fill="auto"/>
        <w:tabs>
          <w:tab w:val="left" w:pos="1638"/>
        </w:tabs>
        <w:spacing w:after="0" w:line="240" w:lineRule="auto"/>
        <w:ind w:left="720" w:firstLine="0"/>
        <w:rPr>
          <w:rFonts w:ascii="Times New Roman" w:hAnsi="Times New Roman"/>
          <w:b/>
          <w:sz w:val="28"/>
          <w:szCs w:val="28"/>
        </w:rPr>
      </w:pPr>
      <w:bookmarkStart w:id="8" w:name="bookmark15"/>
      <w:r w:rsidRPr="00056A86">
        <w:rPr>
          <w:rStyle w:val="15"/>
          <w:b/>
          <w:sz w:val="28"/>
          <w:szCs w:val="28"/>
        </w:rPr>
        <w:t xml:space="preserve">Особые образовательные потребности обучающихся с </w:t>
      </w:r>
      <w:bookmarkEnd w:id="8"/>
      <w:r w:rsidR="009A2E51" w:rsidRPr="00056A86">
        <w:rPr>
          <w:rStyle w:val="15"/>
          <w:b/>
          <w:sz w:val="28"/>
          <w:szCs w:val="28"/>
        </w:rPr>
        <w:t>ОВЗ</w:t>
      </w:r>
      <w:r w:rsidR="009C4548" w:rsidRPr="00056A86">
        <w:rPr>
          <w:rStyle w:val="15"/>
          <w:b/>
          <w:sz w:val="28"/>
          <w:szCs w:val="28"/>
        </w:rPr>
        <w:t>.</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4F54AD" w:rsidRPr="00056A86" w:rsidRDefault="004F54AD" w:rsidP="00CF22A6">
      <w:pPr>
        <w:pStyle w:val="a8"/>
        <w:widowControl w:val="0"/>
        <w:autoSpaceDE/>
        <w:spacing w:line="240" w:lineRule="auto"/>
        <w:ind w:firstLine="6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К об</w:t>
      </w:r>
      <w:r w:rsidRPr="00056A86">
        <w:rPr>
          <w:rFonts w:ascii="Times New Roman" w:hAnsi="Times New Roman" w:cs="Times New Roman"/>
          <w:color w:val="auto"/>
          <w:kern w:val="0"/>
          <w:sz w:val="28"/>
          <w:szCs w:val="28"/>
          <w:lang w:val="ru-RU" w:eastAsia="ru-RU"/>
        </w:rPr>
        <w:t>щи</w:t>
      </w:r>
      <w:r w:rsidRPr="00056A86">
        <w:rPr>
          <w:rStyle w:val="10pt"/>
          <w:b w:val="0"/>
          <w:bCs w:val="0"/>
          <w:i w:val="0"/>
          <w:iCs w:val="0"/>
          <w:color w:val="auto"/>
          <w:kern w:val="0"/>
          <w:sz w:val="28"/>
          <w:szCs w:val="28"/>
          <w:lang w:val="ru-RU" w:eastAsia="ru-RU"/>
        </w:rPr>
        <w:t>м потребностям относятся:</w:t>
      </w:r>
    </w:p>
    <w:p w:rsidR="004F54AD" w:rsidRPr="00056A86" w:rsidRDefault="004F54AD" w:rsidP="00454D1C">
      <w:pPr>
        <w:pStyle w:val="a8"/>
        <w:widowControl w:val="0"/>
        <w:numPr>
          <w:ilvl w:val="0"/>
          <w:numId w:val="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выделение пропедевтического периода в образовании, обеспечи</w:t>
      </w:r>
      <w:r w:rsidRPr="00056A86">
        <w:rPr>
          <w:rStyle w:val="10pt"/>
          <w:b w:val="0"/>
          <w:bCs w:val="0"/>
          <w:i w:val="0"/>
          <w:iCs w:val="0"/>
          <w:color w:val="auto"/>
          <w:kern w:val="0"/>
          <w:sz w:val="28"/>
          <w:szCs w:val="28"/>
          <w:lang w:val="ru-RU" w:eastAsia="ru-RU"/>
        </w:rPr>
        <w:softHyphen/>
        <w:t>вающего преемственность между дошкольным и школьным этапами;</w:t>
      </w:r>
    </w:p>
    <w:p w:rsidR="004F54AD" w:rsidRPr="00056A86" w:rsidRDefault="004F54AD" w:rsidP="00CF22A6">
      <w:pPr>
        <w:pStyle w:val="a8"/>
        <w:widowControl w:val="0"/>
        <w:autoSpaceDE/>
        <w:spacing w:line="240" w:lineRule="auto"/>
        <w:ind w:firstLine="6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4F54AD" w:rsidRPr="00056A86" w:rsidRDefault="004F54AD" w:rsidP="00454D1C">
      <w:pPr>
        <w:pStyle w:val="a8"/>
        <w:widowControl w:val="0"/>
        <w:numPr>
          <w:ilvl w:val="0"/>
          <w:numId w:val="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раннее получение специальной помощи средствами образования;</w:t>
      </w:r>
    </w:p>
    <w:p w:rsidR="004F54AD" w:rsidRPr="00056A86" w:rsidRDefault="004F54AD" w:rsidP="00454D1C">
      <w:pPr>
        <w:pStyle w:val="a8"/>
        <w:widowControl w:val="0"/>
        <w:numPr>
          <w:ilvl w:val="0"/>
          <w:numId w:val="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психологическое сопровождение, оптимизирующее взаимодействие ребенка с педагогами и соучениками;</w:t>
      </w:r>
    </w:p>
    <w:p w:rsidR="009C4548" w:rsidRPr="00056A86" w:rsidRDefault="004F54AD" w:rsidP="00454D1C">
      <w:pPr>
        <w:pStyle w:val="a8"/>
        <w:widowControl w:val="0"/>
        <w:numPr>
          <w:ilvl w:val="0"/>
          <w:numId w:val="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психологическое сопровождение, направленное на установление взаимодействия семьи и образовательной организации;</w:t>
      </w:r>
    </w:p>
    <w:p w:rsidR="009C4548" w:rsidRPr="00056A86" w:rsidRDefault="004F54AD" w:rsidP="00454D1C">
      <w:pPr>
        <w:pStyle w:val="a8"/>
        <w:widowControl w:val="0"/>
        <w:numPr>
          <w:ilvl w:val="0"/>
          <w:numId w:val="3"/>
        </w:numPr>
        <w:autoSpaceDE/>
        <w:spacing w:line="240" w:lineRule="auto"/>
        <w:ind w:firstLine="720"/>
        <w:rPr>
          <w:rStyle w:val="10pt"/>
          <w:b w:val="0"/>
          <w:bCs w:val="0"/>
          <w:i w:val="0"/>
          <w:iCs w:val="0"/>
          <w:color w:val="auto"/>
          <w:kern w:val="0"/>
          <w:sz w:val="28"/>
          <w:szCs w:val="28"/>
          <w:lang w:val="ru-RU" w:eastAsia="ru-RU"/>
        </w:rPr>
      </w:pPr>
      <w:r w:rsidRPr="00056A86">
        <w:rPr>
          <w:rStyle w:val="10pt"/>
          <w:b w:val="0"/>
          <w:bCs w:val="0"/>
          <w:i w:val="0"/>
          <w:iCs w:val="0"/>
          <w:color w:val="auto"/>
          <w:kern w:val="0"/>
          <w:sz w:val="28"/>
          <w:szCs w:val="28"/>
          <w:lang w:val="ru-RU" w:eastAsia="ru-RU"/>
        </w:rPr>
        <w:lastRenderedPageBreak/>
        <w:t>постепенное расширение образовательного</w:t>
      </w:r>
      <w:r w:rsidRPr="00056A86">
        <w:rPr>
          <w:rStyle w:val="10pt"/>
          <w:b w:val="0"/>
          <w:bCs w:val="0"/>
          <w:i w:val="0"/>
          <w:iCs w:val="0"/>
          <w:color w:val="auto"/>
          <w:kern w:val="0"/>
          <w:sz w:val="28"/>
          <w:szCs w:val="28"/>
          <w:lang w:val="ru-RU" w:eastAsia="ru-RU"/>
        </w:rPr>
        <w:tab/>
        <w:t>пространства, выходящего за пределы образовательной организации.</w:t>
      </w:r>
    </w:p>
    <w:p w:rsidR="004F54AD" w:rsidRPr="00056A86" w:rsidRDefault="004F54AD" w:rsidP="00CF22A6">
      <w:pPr>
        <w:pStyle w:val="a8"/>
        <w:widowControl w:val="0"/>
        <w:tabs>
          <w:tab w:val="right" w:pos="9356"/>
        </w:tabs>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Для обучающихся с </w:t>
      </w:r>
      <w:r w:rsidR="009A2E51" w:rsidRPr="00056A86">
        <w:rPr>
          <w:rStyle w:val="10pt"/>
          <w:b w:val="0"/>
          <w:bCs w:val="0"/>
          <w:i w:val="0"/>
          <w:iCs w:val="0"/>
          <w:color w:val="auto"/>
          <w:kern w:val="0"/>
          <w:sz w:val="28"/>
          <w:szCs w:val="28"/>
          <w:lang w:val="ru-RU" w:eastAsia="ru-RU"/>
        </w:rPr>
        <w:t>ОВЗ</w:t>
      </w:r>
      <w:r w:rsidRPr="00056A86">
        <w:rPr>
          <w:rStyle w:val="10pt"/>
          <w:b w:val="0"/>
          <w:bCs w:val="0"/>
          <w:i w:val="0"/>
          <w:iCs w:val="0"/>
          <w:color w:val="auto"/>
          <w:kern w:val="0"/>
          <w:sz w:val="28"/>
          <w:szCs w:val="28"/>
          <w:lang w:val="ru-RU" w:eastAsia="ru-RU"/>
        </w:rPr>
        <w:t>, осваивающих адаптированную основную образовательную программу начального общего образования, характерны следующие</w:t>
      </w:r>
      <w:r w:rsidR="009C4548"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специфические</w:t>
      </w:r>
    </w:p>
    <w:p w:rsidR="004F54AD" w:rsidRPr="00056A86" w:rsidRDefault="004F54AD" w:rsidP="00CF22A6">
      <w:pPr>
        <w:pStyle w:val="a8"/>
        <w:widowControl w:val="0"/>
        <w:autoSpaceDE/>
        <w:spacing w:line="240" w:lineRule="auto"/>
        <w:ind w:firstLine="0"/>
        <w:jc w:val="left"/>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образовательные потребности:</w:t>
      </w:r>
    </w:p>
    <w:p w:rsidR="004F54AD" w:rsidRPr="00056A86" w:rsidRDefault="004F54AD" w:rsidP="00454D1C">
      <w:pPr>
        <w:pStyle w:val="a8"/>
        <w:widowControl w:val="0"/>
        <w:numPr>
          <w:ilvl w:val="0"/>
          <w:numId w:val="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наглядно-действенный характер содержания образования;</w:t>
      </w:r>
    </w:p>
    <w:p w:rsidR="004F54AD" w:rsidRPr="00056A86" w:rsidRDefault="004F54AD" w:rsidP="00454D1C">
      <w:pPr>
        <w:pStyle w:val="a8"/>
        <w:widowControl w:val="0"/>
        <w:numPr>
          <w:ilvl w:val="0"/>
          <w:numId w:val="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упрощение системы учебно-познавательных задач, решаемых в процессе образования;</w:t>
      </w:r>
    </w:p>
    <w:p w:rsidR="004F54AD" w:rsidRPr="00056A86" w:rsidRDefault="004F54AD" w:rsidP="00454D1C">
      <w:pPr>
        <w:pStyle w:val="a8"/>
        <w:widowControl w:val="0"/>
        <w:numPr>
          <w:ilvl w:val="0"/>
          <w:numId w:val="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специальное обучение «переносу» сформированных знаний и умений в новые ситуации взаимодействия с действительностью;</w:t>
      </w:r>
    </w:p>
    <w:p w:rsidR="004F54AD" w:rsidRPr="00056A86" w:rsidRDefault="004F54AD" w:rsidP="00454D1C">
      <w:pPr>
        <w:pStyle w:val="a8"/>
        <w:widowControl w:val="0"/>
        <w:numPr>
          <w:ilvl w:val="0"/>
          <w:numId w:val="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необходимость постоянной актуализации знаний, умений и одобряемых обществом норм поведения;</w:t>
      </w:r>
    </w:p>
    <w:p w:rsidR="005C669B" w:rsidRPr="00056A86" w:rsidRDefault="004F54AD" w:rsidP="00454D1C">
      <w:pPr>
        <w:pStyle w:val="a8"/>
        <w:widowControl w:val="0"/>
        <w:numPr>
          <w:ilvl w:val="0"/>
          <w:numId w:val="3"/>
        </w:numPr>
        <w:autoSpaceDE/>
        <w:spacing w:line="240" w:lineRule="auto"/>
        <w:ind w:firstLine="720"/>
        <w:rPr>
          <w:rStyle w:val="10pt"/>
          <w:b w:val="0"/>
          <w:bCs w:val="0"/>
          <w:i w:val="0"/>
          <w:iCs w:val="0"/>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обеспечение особой пространственной и временной организации</w:t>
      </w:r>
      <w:r w:rsidR="005C669B" w:rsidRPr="00056A86">
        <w:rPr>
          <w:rStyle w:val="10pt"/>
          <w:b w:val="0"/>
          <w:bCs w:val="0"/>
          <w:i w:val="0"/>
          <w:iCs w:val="0"/>
          <w:color w:val="auto"/>
          <w:kern w:val="0"/>
          <w:sz w:val="28"/>
          <w:szCs w:val="28"/>
          <w:lang w:val="ru-RU" w:eastAsia="ru-RU"/>
        </w:rPr>
        <w:t xml:space="preserve"> </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w:t>
      </w:r>
    </w:p>
    <w:p w:rsidR="004F54AD" w:rsidRPr="00056A86" w:rsidRDefault="004F54AD" w:rsidP="00454D1C">
      <w:pPr>
        <w:pStyle w:val="a8"/>
        <w:widowControl w:val="0"/>
        <w:numPr>
          <w:ilvl w:val="0"/>
          <w:numId w:val="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использование преимущественно позитивных средств стимуляции деятельности и поведения;</w:t>
      </w:r>
    </w:p>
    <w:p w:rsidR="009C4548" w:rsidRPr="00056A86" w:rsidRDefault="004F54AD" w:rsidP="00454D1C">
      <w:pPr>
        <w:pStyle w:val="a8"/>
        <w:widowControl w:val="0"/>
        <w:numPr>
          <w:ilvl w:val="0"/>
          <w:numId w:val="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стимуляция познавательной активности, формирование потребности в познании окружающего мира и во взаимодействии с ним;</w:t>
      </w:r>
    </w:p>
    <w:p w:rsidR="009C4548" w:rsidRPr="00056A86" w:rsidRDefault="004F54AD" w:rsidP="00454D1C">
      <w:pPr>
        <w:pStyle w:val="a8"/>
        <w:widowControl w:val="0"/>
        <w:numPr>
          <w:ilvl w:val="0"/>
          <w:numId w:val="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специальная</w:t>
      </w:r>
      <w:r w:rsidRPr="00056A86">
        <w:rPr>
          <w:rStyle w:val="10pt"/>
          <w:b w:val="0"/>
          <w:bCs w:val="0"/>
          <w:i w:val="0"/>
          <w:iCs w:val="0"/>
          <w:color w:val="auto"/>
          <w:kern w:val="0"/>
          <w:sz w:val="28"/>
          <w:szCs w:val="28"/>
          <w:lang w:val="ru-RU" w:eastAsia="ru-RU"/>
        </w:rPr>
        <w:tab/>
        <w:t>психокоррекционная</w:t>
      </w:r>
      <w:r w:rsidRPr="00056A86">
        <w:rPr>
          <w:rStyle w:val="10pt"/>
          <w:b w:val="0"/>
          <w:bCs w:val="0"/>
          <w:i w:val="0"/>
          <w:iCs w:val="0"/>
          <w:color w:val="auto"/>
          <w:kern w:val="0"/>
          <w:sz w:val="28"/>
          <w:szCs w:val="28"/>
          <w:lang w:val="ru-RU" w:eastAsia="ru-RU"/>
        </w:rPr>
        <w:tab/>
      </w:r>
      <w:r w:rsidR="004B6489"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помощь,</w:t>
      </w:r>
      <w:r w:rsidRPr="00056A86">
        <w:rPr>
          <w:rStyle w:val="10pt"/>
          <w:b w:val="0"/>
          <w:bCs w:val="0"/>
          <w:i w:val="0"/>
          <w:iCs w:val="0"/>
          <w:color w:val="auto"/>
          <w:kern w:val="0"/>
          <w:sz w:val="28"/>
          <w:szCs w:val="28"/>
          <w:lang w:val="ru-RU" w:eastAsia="ru-RU"/>
        </w:rPr>
        <w:tab/>
        <w:t>направленная</w:t>
      </w:r>
      <w:r w:rsidRPr="00056A86">
        <w:rPr>
          <w:rStyle w:val="10pt"/>
          <w:b w:val="0"/>
          <w:bCs w:val="0"/>
          <w:i w:val="0"/>
          <w:iCs w:val="0"/>
          <w:color w:val="auto"/>
          <w:kern w:val="0"/>
          <w:sz w:val="28"/>
          <w:szCs w:val="28"/>
          <w:lang w:val="ru-RU" w:eastAsia="ru-RU"/>
        </w:rPr>
        <w:tab/>
        <w:t>на</w:t>
      </w:r>
      <w:r w:rsidR="009C4548" w:rsidRPr="00056A86">
        <w:rPr>
          <w:rFonts w:ascii="Times New Roman" w:hAnsi="Times New Roman" w:cs="Times New Roman"/>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формирование произвольной саморегуляции в условиях познавательной деятельности и поведения;</w:t>
      </w:r>
    </w:p>
    <w:p w:rsidR="004F54AD" w:rsidRPr="00056A86" w:rsidRDefault="004F54AD" w:rsidP="00454D1C">
      <w:pPr>
        <w:pStyle w:val="a8"/>
        <w:widowControl w:val="0"/>
        <w:numPr>
          <w:ilvl w:val="0"/>
          <w:numId w:val="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специальная</w:t>
      </w:r>
      <w:r w:rsidRPr="00056A86">
        <w:rPr>
          <w:rStyle w:val="10pt"/>
          <w:b w:val="0"/>
          <w:bCs w:val="0"/>
          <w:i w:val="0"/>
          <w:iCs w:val="0"/>
          <w:color w:val="auto"/>
          <w:kern w:val="0"/>
          <w:sz w:val="28"/>
          <w:szCs w:val="28"/>
          <w:lang w:val="ru-RU" w:eastAsia="ru-RU"/>
        </w:rPr>
        <w:tab/>
        <w:t>психокоррекционная</w:t>
      </w:r>
      <w:r w:rsidRPr="00056A86">
        <w:rPr>
          <w:rStyle w:val="10pt"/>
          <w:b w:val="0"/>
          <w:bCs w:val="0"/>
          <w:i w:val="0"/>
          <w:iCs w:val="0"/>
          <w:color w:val="auto"/>
          <w:kern w:val="0"/>
          <w:sz w:val="28"/>
          <w:szCs w:val="28"/>
          <w:lang w:val="ru-RU" w:eastAsia="ru-RU"/>
        </w:rPr>
        <w:tab/>
      </w:r>
      <w:r w:rsidR="004B6489"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помощь,</w:t>
      </w:r>
      <w:r w:rsidRPr="00056A86">
        <w:rPr>
          <w:rStyle w:val="10pt"/>
          <w:b w:val="0"/>
          <w:bCs w:val="0"/>
          <w:i w:val="0"/>
          <w:iCs w:val="0"/>
          <w:color w:val="auto"/>
          <w:kern w:val="0"/>
          <w:sz w:val="28"/>
          <w:szCs w:val="28"/>
          <w:lang w:val="ru-RU" w:eastAsia="ru-RU"/>
        </w:rPr>
        <w:tab/>
        <w:t>направленная</w:t>
      </w:r>
      <w:r w:rsidRPr="00056A86">
        <w:rPr>
          <w:rStyle w:val="10pt"/>
          <w:b w:val="0"/>
          <w:bCs w:val="0"/>
          <w:i w:val="0"/>
          <w:iCs w:val="0"/>
          <w:color w:val="auto"/>
          <w:kern w:val="0"/>
          <w:sz w:val="28"/>
          <w:szCs w:val="28"/>
          <w:lang w:val="ru-RU" w:eastAsia="ru-RU"/>
        </w:rPr>
        <w:tab/>
        <w:t>на</w:t>
      </w:r>
      <w:r w:rsidR="009C4548" w:rsidRPr="00056A86">
        <w:rPr>
          <w:rFonts w:ascii="Times New Roman" w:hAnsi="Times New Roman" w:cs="Times New Roman"/>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9C4548" w:rsidRPr="00056A86" w:rsidRDefault="004F54AD" w:rsidP="00454D1C">
      <w:pPr>
        <w:pStyle w:val="a8"/>
        <w:widowControl w:val="0"/>
        <w:numPr>
          <w:ilvl w:val="0"/>
          <w:numId w:val="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специальная психокоррекционная помощь, направленная на развитие разных форм коммуникации;</w:t>
      </w:r>
    </w:p>
    <w:p w:rsidR="004F54AD" w:rsidRPr="00056A86" w:rsidRDefault="004F54AD" w:rsidP="00454D1C">
      <w:pPr>
        <w:pStyle w:val="a8"/>
        <w:widowControl w:val="0"/>
        <w:numPr>
          <w:ilvl w:val="0"/>
          <w:numId w:val="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специальная</w:t>
      </w:r>
      <w:r w:rsidRPr="00056A86">
        <w:rPr>
          <w:rStyle w:val="10pt"/>
          <w:b w:val="0"/>
          <w:bCs w:val="0"/>
          <w:i w:val="0"/>
          <w:iCs w:val="0"/>
          <w:color w:val="auto"/>
          <w:kern w:val="0"/>
          <w:sz w:val="28"/>
          <w:szCs w:val="28"/>
          <w:lang w:val="ru-RU" w:eastAsia="ru-RU"/>
        </w:rPr>
        <w:tab/>
        <w:t>психокоррекционная</w:t>
      </w:r>
      <w:r w:rsidRPr="00056A86">
        <w:rPr>
          <w:rStyle w:val="10pt"/>
          <w:b w:val="0"/>
          <w:bCs w:val="0"/>
          <w:i w:val="0"/>
          <w:iCs w:val="0"/>
          <w:color w:val="auto"/>
          <w:kern w:val="0"/>
          <w:sz w:val="28"/>
          <w:szCs w:val="28"/>
          <w:lang w:val="ru-RU" w:eastAsia="ru-RU"/>
        </w:rPr>
        <w:tab/>
      </w:r>
      <w:r w:rsidR="004B6489"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помощь,</w:t>
      </w:r>
      <w:r w:rsidRPr="00056A86">
        <w:rPr>
          <w:rStyle w:val="10pt"/>
          <w:b w:val="0"/>
          <w:bCs w:val="0"/>
          <w:i w:val="0"/>
          <w:iCs w:val="0"/>
          <w:color w:val="auto"/>
          <w:kern w:val="0"/>
          <w:sz w:val="28"/>
          <w:szCs w:val="28"/>
          <w:lang w:val="ru-RU" w:eastAsia="ru-RU"/>
        </w:rPr>
        <w:tab/>
        <w:t>направленная</w:t>
      </w:r>
      <w:r w:rsidRPr="00056A86">
        <w:rPr>
          <w:rStyle w:val="10pt"/>
          <w:b w:val="0"/>
          <w:bCs w:val="0"/>
          <w:i w:val="0"/>
          <w:iCs w:val="0"/>
          <w:color w:val="auto"/>
          <w:kern w:val="0"/>
          <w:sz w:val="28"/>
          <w:szCs w:val="28"/>
          <w:lang w:val="ru-RU" w:eastAsia="ru-RU"/>
        </w:rPr>
        <w:tab/>
        <w:t>на</w:t>
      </w:r>
      <w:r w:rsidR="009C4548" w:rsidRPr="00056A86">
        <w:rPr>
          <w:rFonts w:ascii="Times New Roman" w:hAnsi="Times New Roman" w:cs="Times New Roman"/>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формирование навыков социально одобряемого поведения в условиях максимально расширенных социальных контактов.</w:t>
      </w:r>
    </w:p>
    <w:p w:rsidR="004F54AD" w:rsidRPr="00056A86" w:rsidRDefault="004F54AD" w:rsidP="00CF22A6">
      <w:pPr>
        <w:pStyle w:val="110"/>
        <w:keepNext/>
        <w:keepLines/>
        <w:shd w:val="clear" w:color="auto" w:fill="auto"/>
        <w:tabs>
          <w:tab w:val="left" w:pos="1542"/>
        </w:tabs>
        <w:spacing w:after="0" w:line="240" w:lineRule="auto"/>
        <w:ind w:left="700" w:firstLine="0"/>
        <w:jc w:val="center"/>
        <w:rPr>
          <w:rFonts w:ascii="Times New Roman" w:hAnsi="Times New Roman"/>
          <w:b/>
          <w:sz w:val="28"/>
          <w:szCs w:val="28"/>
        </w:rPr>
      </w:pPr>
      <w:bookmarkStart w:id="9" w:name="bookmark16"/>
      <w:r w:rsidRPr="00056A86">
        <w:rPr>
          <w:rStyle w:val="15"/>
          <w:b/>
          <w:sz w:val="28"/>
          <w:szCs w:val="28"/>
        </w:rPr>
        <w:t>Принципы и подходы к формированию адаптированной основной образовательной программы начального общего образования</w:t>
      </w:r>
      <w:bookmarkEnd w:id="9"/>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В основу разработки АООП НОО </w:t>
      </w:r>
      <w:r w:rsidR="009C4548" w:rsidRPr="00056A86">
        <w:rPr>
          <w:rStyle w:val="10pt"/>
          <w:b w:val="0"/>
          <w:bCs w:val="0"/>
          <w:i w:val="0"/>
          <w:iCs w:val="0"/>
          <w:color w:val="auto"/>
          <w:kern w:val="0"/>
          <w:sz w:val="28"/>
          <w:szCs w:val="28"/>
          <w:lang w:val="ru-RU" w:eastAsia="ru-RU"/>
        </w:rPr>
        <w:t xml:space="preserve">обучающихся с ОВЗ VII вида </w:t>
      </w:r>
      <w:r w:rsidRPr="00056A86">
        <w:rPr>
          <w:rStyle w:val="10pt"/>
          <w:b w:val="0"/>
          <w:bCs w:val="0"/>
          <w:i w:val="0"/>
          <w:iCs w:val="0"/>
          <w:color w:val="auto"/>
          <w:kern w:val="0"/>
          <w:sz w:val="28"/>
          <w:szCs w:val="28"/>
          <w:lang w:val="ru-RU" w:eastAsia="ru-RU"/>
        </w:rPr>
        <w:t>заложены дифференцированный и деятельностный подходы.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Дифференцированный подход</w:t>
      </w:r>
      <w:r w:rsidRPr="00056A86">
        <w:rPr>
          <w:rStyle w:val="10pt"/>
          <w:b w:val="0"/>
          <w:bCs w:val="0"/>
          <w:i w:val="0"/>
          <w:iCs w:val="0"/>
          <w:color w:val="auto"/>
          <w:kern w:val="0"/>
          <w:sz w:val="28"/>
          <w:szCs w:val="28"/>
          <w:lang w:val="ru-RU" w:eastAsia="ru-RU"/>
        </w:rPr>
        <w:t xml:space="preserve"> к построению АООП НОО для обучающихся с </w:t>
      </w:r>
      <w:r w:rsidR="00F07C9D" w:rsidRPr="00056A86">
        <w:rPr>
          <w:rStyle w:val="10pt"/>
          <w:b w:val="0"/>
          <w:bCs w:val="0"/>
          <w:i w:val="0"/>
          <w:iCs w:val="0"/>
          <w:color w:val="auto"/>
          <w:kern w:val="0"/>
          <w:sz w:val="28"/>
          <w:szCs w:val="28"/>
          <w:lang w:val="ru-RU" w:eastAsia="ru-RU"/>
        </w:rPr>
        <w:t xml:space="preserve">ОВЗ </w:t>
      </w:r>
      <w:r w:rsidR="00F07C9D" w:rsidRPr="00056A86">
        <w:rPr>
          <w:rStyle w:val="10pt"/>
          <w:b w:val="0"/>
          <w:bCs w:val="0"/>
          <w:i w:val="0"/>
          <w:iCs w:val="0"/>
          <w:color w:val="auto"/>
          <w:kern w:val="0"/>
          <w:sz w:val="28"/>
          <w:szCs w:val="28"/>
          <w:lang w:eastAsia="ru-RU"/>
        </w:rPr>
        <w:t>VII</w:t>
      </w:r>
      <w:r w:rsidR="00F07C9D" w:rsidRPr="00056A86">
        <w:rPr>
          <w:rStyle w:val="10pt"/>
          <w:b w:val="0"/>
          <w:bCs w:val="0"/>
          <w:i w:val="0"/>
          <w:iCs w:val="0"/>
          <w:color w:val="auto"/>
          <w:kern w:val="0"/>
          <w:sz w:val="28"/>
          <w:szCs w:val="28"/>
          <w:lang w:val="ru-RU" w:eastAsia="ru-RU"/>
        </w:rPr>
        <w:t xml:space="preserve"> вида</w:t>
      </w:r>
      <w:r w:rsidRPr="00056A86">
        <w:rPr>
          <w:rStyle w:val="10pt"/>
          <w:b w:val="0"/>
          <w:bCs w:val="0"/>
          <w:i w:val="0"/>
          <w:iCs w:val="0"/>
          <w:color w:val="auto"/>
          <w:kern w:val="0"/>
          <w:sz w:val="28"/>
          <w:szCs w:val="28"/>
          <w:lang w:val="ru-RU" w:eastAsia="ru-RU"/>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АООП созда</w:t>
      </w:r>
      <w:r w:rsidR="00F07C9D" w:rsidRPr="00056A86">
        <w:rPr>
          <w:rStyle w:val="10pt"/>
          <w:b w:val="0"/>
          <w:bCs w:val="0"/>
          <w:i w:val="0"/>
          <w:iCs w:val="0"/>
          <w:color w:val="auto"/>
          <w:kern w:val="0"/>
          <w:sz w:val="28"/>
          <w:szCs w:val="28"/>
          <w:lang w:val="ru-RU" w:eastAsia="ru-RU"/>
        </w:rPr>
        <w:t>на</w:t>
      </w:r>
      <w:r w:rsidRPr="00056A86">
        <w:rPr>
          <w:rStyle w:val="10pt"/>
          <w:b w:val="0"/>
          <w:bCs w:val="0"/>
          <w:i w:val="0"/>
          <w:iCs w:val="0"/>
          <w:color w:val="auto"/>
          <w:kern w:val="0"/>
          <w:sz w:val="28"/>
          <w:szCs w:val="28"/>
          <w:lang w:val="ru-RU" w:eastAsia="ru-RU"/>
        </w:rPr>
        <w:t xml:space="preserve"> в соответствии с дифференцированно сформулированными требованиями в ФГОС НОО обучающихся с задержкой психического развития к:</w:t>
      </w:r>
    </w:p>
    <w:p w:rsidR="004F54AD" w:rsidRPr="00056A86" w:rsidRDefault="004F54AD" w:rsidP="00454D1C">
      <w:pPr>
        <w:pStyle w:val="a8"/>
        <w:widowControl w:val="0"/>
        <w:numPr>
          <w:ilvl w:val="0"/>
          <w:numId w:val="2"/>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структуре образовательной программы;</w:t>
      </w:r>
    </w:p>
    <w:p w:rsidR="004F54AD" w:rsidRPr="00056A86" w:rsidRDefault="004F54AD" w:rsidP="00454D1C">
      <w:pPr>
        <w:pStyle w:val="a8"/>
        <w:widowControl w:val="0"/>
        <w:numPr>
          <w:ilvl w:val="0"/>
          <w:numId w:val="2"/>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условиям реализации образовательной программы;</w:t>
      </w:r>
    </w:p>
    <w:p w:rsidR="004F54AD" w:rsidRPr="00056A86" w:rsidRDefault="004F54AD" w:rsidP="00454D1C">
      <w:pPr>
        <w:pStyle w:val="a8"/>
        <w:widowControl w:val="0"/>
        <w:numPr>
          <w:ilvl w:val="0"/>
          <w:numId w:val="2"/>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результатам образования.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Применение дифференцированного подхода </w:t>
      </w:r>
      <w:r w:rsidR="00F07C9D"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предоставля</w:t>
      </w:r>
      <w:r w:rsidR="00F07C9D" w:rsidRPr="00056A86">
        <w:rPr>
          <w:rStyle w:val="10pt"/>
          <w:b w:val="0"/>
          <w:bCs w:val="0"/>
          <w:i w:val="0"/>
          <w:iCs w:val="0"/>
          <w:color w:val="auto"/>
          <w:kern w:val="0"/>
          <w:sz w:val="28"/>
          <w:szCs w:val="28"/>
          <w:lang w:val="ru-RU" w:eastAsia="ru-RU"/>
        </w:rPr>
        <w:t>ет</w:t>
      </w:r>
      <w:r w:rsidRPr="00056A86">
        <w:rPr>
          <w:rStyle w:val="10pt"/>
          <w:b w:val="0"/>
          <w:bCs w:val="0"/>
          <w:i w:val="0"/>
          <w:iCs w:val="0"/>
          <w:color w:val="auto"/>
          <w:kern w:val="0"/>
          <w:sz w:val="28"/>
          <w:szCs w:val="28"/>
          <w:lang w:val="ru-RU" w:eastAsia="ru-RU"/>
        </w:rPr>
        <w:t xml:space="preserve"> обучающимся с </w:t>
      </w:r>
      <w:r w:rsidR="00F07C9D" w:rsidRPr="00056A86">
        <w:rPr>
          <w:rStyle w:val="10pt"/>
          <w:b w:val="0"/>
          <w:bCs w:val="0"/>
          <w:i w:val="0"/>
          <w:iCs w:val="0"/>
          <w:color w:val="auto"/>
          <w:kern w:val="0"/>
          <w:sz w:val="28"/>
          <w:szCs w:val="28"/>
          <w:lang w:val="ru-RU" w:eastAsia="ru-RU"/>
        </w:rPr>
        <w:t xml:space="preserve">    </w:t>
      </w:r>
      <w:r w:rsidR="00F07C9D" w:rsidRPr="00056A86">
        <w:rPr>
          <w:rStyle w:val="10pt"/>
          <w:b w:val="0"/>
          <w:bCs w:val="0"/>
          <w:i w:val="0"/>
          <w:iCs w:val="0"/>
          <w:color w:val="auto"/>
          <w:kern w:val="0"/>
          <w:sz w:val="28"/>
          <w:szCs w:val="28"/>
          <w:lang w:val="ru-RU" w:eastAsia="ru-RU"/>
        </w:rPr>
        <w:lastRenderedPageBreak/>
        <w:t xml:space="preserve">ОВЗ </w:t>
      </w:r>
      <w:r w:rsidR="00F07C9D" w:rsidRPr="00056A86">
        <w:rPr>
          <w:rStyle w:val="10pt"/>
          <w:b w:val="0"/>
          <w:bCs w:val="0"/>
          <w:i w:val="0"/>
          <w:iCs w:val="0"/>
          <w:color w:val="auto"/>
          <w:kern w:val="0"/>
          <w:sz w:val="28"/>
          <w:szCs w:val="28"/>
          <w:lang w:eastAsia="ru-RU"/>
        </w:rPr>
        <w:t>VII</w:t>
      </w:r>
      <w:r w:rsidR="00F07C9D" w:rsidRPr="00056A86">
        <w:rPr>
          <w:rStyle w:val="10pt"/>
          <w:b w:val="0"/>
          <w:bCs w:val="0"/>
          <w:i w:val="0"/>
          <w:iCs w:val="0"/>
          <w:color w:val="auto"/>
          <w:kern w:val="0"/>
          <w:sz w:val="28"/>
          <w:szCs w:val="28"/>
          <w:lang w:val="ru-RU" w:eastAsia="ru-RU"/>
        </w:rPr>
        <w:t xml:space="preserve"> вида </w:t>
      </w:r>
      <w:r w:rsidRPr="00056A86">
        <w:rPr>
          <w:rStyle w:val="10pt"/>
          <w:b w:val="0"/>
          <w:bCs w:val="0"/>
          <w:i w:val="0"/>
          <w:iCs w:val="0"/>
          <w:color w:val="auto"/>
          <w:kern w:val="0"/>
          <w:sz w:val="28"/>
          <w:szCs w:val="28"/>
          <w:lang w:val="ru-RU" w:eastAsia="ru-RU"/>
        </w:rPr>
        <w:t>возможность реализовать индивидуальный потенциал развития.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Деятельностный подход</w:t>
      </w:r>
      <w:r w:rsidRPr="00056A86">
        <w:rPr>
          <w:rStyle w:val="10pt"/>
          <w:b w:val="0"/>
          <w:bCs w:val="0"/>
          <w:i w:val="0"/>
          <w:iCs w:val="0"/>
          <w:color w:val="auto"/>
          <w:kern w:val="0"/>
          <w:sz w:val="28"/>
          <w:szCs w:val="28"/>
          <w:lang w:val="ru-RU" w:eastAsia="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Деятельностный подход в образовании строится на признании того, что развитие личности </w:t>
      </w:r>
      <w:r w:rsidR="00F07C9D" w:rsidRPr="00056A86">
        <w:rPr>
          <w:rStyle w:val="10pt"/>
          <w:b w:val="0"/>
          <w:bCs w:val="0"/>
          <w:i w:val="0"/>
          <w:iCs w:val="0"/>
          <w:color w:val="auto"/>
          <w:kern w:val="0"/>
          <w:sz w:val="28"/>
          <w:szCs w:val="28"/>
          <w:lang w:val="ru-RU" w:eastAsia="ru-RU"/>
        </w:rPr>
        <w:t xml:space="preserve">обучающихся с ОВЗ </w:t>
      </w:r>
      <w:r w:rsidR="00F07C9D" w:rsidRPr="00056A86">
        <w:rPr>
          <w:rStyle w:val="10pt"/>
          <w:b w:val="0"/>
          <w:bCs w:val="0"/>
          <w:i w:val="0"/>
          <w:iCs w:val="0"/>
          <w:color w:val="auto"/>
          <w:kern w:val="0"/>
          <w:sz w:val="28"/>
          <w:szCs w:val="28"/>
          <w:lang w:eastAsia="ru-RU"/>
        </w:rPr>
        <w:t>VII</w:t>
      </w:r>
      <w:r w:rsidR="00F07C9D" w:rsidRPr="00056A86">
        <w:rPr>
          <w:rStyle w:val="10pt"/>
          <w:b w:val="0"/>
          <w:bCs w:val="0"/>
          <w:i w:val="0"/>
          <w:iCs w:val="0"/>
          <w:color w:val="auto"/>
          <w:kern w:val="0"/>
          <w:sz w:val="28"/>
          <w:szCs w:val="28"/>
          <w:lang w:val="ru-RU" w:eastAsia="ru-RU"/>
        </w:rPr>
        <w:t xml:space="preserve"> вида </w:t>
      </w:r>
      <w:r w:rsidRPr="00056A86">
        <w:rPr>
          <w:rStyle w:val="10pt"/>
          <w:b w:val="0"/>
          <w:bCs w:val="0"/>
          <w:i w:val="0"/>
          <w:iCs w:val="0"/>
          <w:color w:val="auto"/>
          <w:kern w:val="0"/>
          <w:sz w:val="28"/>
          <w:szCs w:val="28"/>
          <w:lang w:val="ru-RU" w:eastAsia="ru-RU"/>
        </w:rPr>
        <w:t>младшего школьного возраста определяется характером организации доступной им деятельности (предметно-практической и учебной).</w:t>
      </w:r>
      <w:r w:rsidR="00CB18FD"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 xml:space="preserve">Основным средством реализации деятельностного подхода в образовании </w:t>
      </w:r>
      <w:r w:rsidR="00F07C9D" w:rsidRPr="00056A86">
        <w:rPr>
          <w:rStyle w:val="10pt"/>
          <w:b w:val="0"/>
          <w:bCs w:val="0"/>
          <w:i w:val="0"/>
          <w:iCs w:val="0"/>
          <w:color w:val="auto"/>
          <w:kern w:val="0"/>
          <w:sz w:val="28"/>
          <w:szCs w:val="28"/>
          <w:lang w:val="ru-RU" w:eastAsia="ru-RU"/>
        </w:rPr>
        <w:t xml:space="preserve">обучающихся с ОВЗ </w:t>
      </w:r>
      <w:r w:rsidR="00F07C9D" w:rsidRPr="00056A86">
        <w:rPr>
          <w:rStyle w:val="10pt"/>
          <w:b w:val="0"/>
          <w:bCs w:val="0"/>
          <w:i w:val="0"/>
          <w:iCs w:val="0"/>
          <w:color w:val="auto"/>
          <w:kern w:val="0"/>
          <w:sz w:val="28"/>
          <w:szCs w:val="28"/>
          <w:lang w:eastAsia="ru-RU"/>
        </w:rPr>
        <w:t>VII</w:t>
      </w:r>
      <w:r w:rsidR="00F07C9D" w:rsidRPr="00056A86">
        <w:rPr>
          <w:rStyle w:val="10pt"/>
          <w:b w:val="0"/>
          <w:bCs w:val="0"/>
          <w:i w:val="0"/>
          <w:iCs w:val="0"/>
          <w:color w:val="auto"/>
          <w:kern w:val="0"/>
          <w:sz w:val="28"/>
          <w:szCs w:val="28"/>
          <w:lang w:val="ru-RU" w:eastAsia="ru-RU"/>
        </w:rPr>
        <w:t xml:space="preserve"> вида </w:t>
      </w:r>
      <w:r w:rsidRPr="00056A86">
        <w:rPr>
          <w:rStyle w:val="10pt"/>
          <w:b w:val="0"/>
          <w:bCs w:val="0"/>
          <w:i w:val="0"/>
          <w:iCs w:val="0"/>
          <w:color w:val="auto"/>
          <w:kern w:val="0"/>
          <w:sz w:val="28"/>
          <w:szCs w:val="28"/>
          <w:lang w:val="ru-RU" w:eastAsia="ru-RU"/>
        </w:rPr>
        <w:t>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F54AD" w:rsidRPr="00056A86" w:rsidRDefault="00F07C9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w:t>
      </w:r>
      <w:r w:rsidR="004F54AD" w:rsidRPr="00056A86">
        <w:rPr>
          <w:rStyle w:val="10pt"/>
          <w:b w:val="0"/>
          <w:bCs w:val="0"/>
          <w:i w:val="0"/>
          <w:iCs w:val="0"/>
          <w:color w:val="auto"/>
          <w:kern w:val="0"/>
          <w:sz w:val="28"/>
          <w:szCs w:val="28"/>
          <w:lang w:val="ru-RU" w:eastAsia="ru-RU"/>
        </w:rPr>
        <w:t xml:space="preserve"> АООП начального общего образования для обучающихся </w:t>
      </w:r>
      <w:r w:rsidRPr="00056A86">
        <w:rPr>
          <w:rStyle w:val="10pt"/>
          <w:b w:val="0"/>
          <w:bCs w:val="0"/>
          <w:i w:val="0"/>
          <w:iCs w:val="0"/>
          <w:color w:val="auto"/>
          <w:kern w:val="0"/>
          <w:sz w:val="28"/>
          <w:szCs w:val="28"/>
          <w:lang w:val="ru-RU" w:eastAsia="ru-RU"/>
        </w:rPr>
        <w:t xml:space="preserve">с ОВЗ </w:t>
      </w:r>
      <w:r w:rsidRPr="00056A86">
        <w:rPr>
          <w:rStyle w:val="10pt"/>
          <w:b w:val="0"/>
          <w:bCs w:val="0"/>
          <w:i w:val="0"/>
          <w:iCs w:val="0"/>
          <w:color w:val="auto"/>
          <w:kern w:val="0"/>
          <w:sz w:val="28"/>
          <w:szCs w:val="28"/>
          <w:lang w:eastAsia="ru-RU"/>
        </w:rPr>
        <w:t>VII</w:t>
      </w:r>
      <w:r w:rsidRPr="00056A86">
        <w:rPr>
          <w:rStyle w:val="10pt"/>
          <w:b w:val="0"/>
          <w:bCs w:val="0"/>
          <w:i w:val="0"/>
          <w:iCs w:val="0"/>
          <w:color w:val="auto"/>
          <w:kern w:val="0"/>
          <w:sz w:val="28"/>
          <w:szCs w:val="28"/>
          <w:lang w:val="ru-RU" w:eastAsia="ru-RU"/>
        </w:rPr>
        <w:t xml:space="preserve"> вида</w:t>
      </w:r>
      <w:r w:rsidR="004F54AD" w:rsidRPr="00056A86">
        <w:rPr>
          <w:rStyle w:val="10pt"/>
          <w:b w:val="0"/>
          <w:bCs w:val="0"/>
          <w:i w:val="0"/>
          <w:iCs w:val="0"/>
          <w:color w:val="auto"/>
          <w:kern w:val="0"/>
          <w:sz w:val="28"/>
          <w:szCs w:val="28"/>
          <w:lang w:val="ru-RU" w:eastAsia="ru-RU"/>
        </w:rPr>
        <w:t xml:space="preserve"> реализация деятельностного подхода обеспечивает:</w:t>
      </w:r>
    </w:p>
    <w:p w:rsidR="004F54AD" w:rsidRPr="00056A86" w:rsidRDefault="004F54AD" w:rsidP="00454D1C">
      <w:pPr>
        <w:pStyle w:val="a8"/>
        <w:widowControl w:val="0"/>
        <w:numPr>
          <w:ilvl w:val="0"/>
          <w:numId w:val="3"/>
        </w:numPr>
        <w:tabs>
          <w:tab w:val="left" w:pos="1391"/>
          <w:tab w:val="right" w:pos="9341"/>
        </w:tabs>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придание результатам образования социально и</w:t>
      </w:r>
      <w:r w:rsidR="00F07C9D"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личностно</w:t>
      </w:r>
      <w:r w:rsidR="00F07C9D" w:rsidRPr="00056A86">
        <w:rPr>
          <w:rFonts w:ascii="Times New Roman" w:hAnsi="Times New Roman" w:cs="Times New Roman"/>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значимого характера;</w:t>
      </w:r>
    </w:p>
    <w:p w:rsidR="004F54AD" w:rsidRPr="00056A86" w:rsidRDefault="004F54AD" w:rsidP="00454D1C">
      <w:pPr>
        <w:pStyle w:val="a8"/>
        <w:widowControl w:val="0"/>
        <w:numPr>
          <w:ilvl w:val="0"/>
          <w:numId w:val="3"/>
        </w:numPr>
        <w:tabs>
          <w:tab w:val="left" w:pos="1391"/>
        </w:tabs>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F54AD" w:rsidRPr="00056A86" w:rsidRDefault="004F54AD" w:rsidP="00454D1C">
      <w:pPr>
        <w:pStyle w:val="a8"/>
        <w:widowControl w:val="0"/>
        <w:numPr>
          <w:ilvl w:val="0"/>
          <w:numId w:val="3"/>
        </w:numPr>
        <w:tabs>
          <w:tab w:val="left" w:pos="1391"/>
          <w:tab w:val="right" w:pos="9341"/>
        </w:tabs>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существенное повышение мотивации и интереса</w:t>
      </w:r>
      <w:r w:rsidR="00F07C9D"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к учению,</w:t>
      </w:r>
      <w:r w:rsidR="00F07C9D" w:rsidRPr="00056A86">
        <w:rPr>
          <w:rFonts w:ascii="Times New Roman" w:hAnsi="Times New Roman" w:cs="Times New Roman"/>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приобретению нового опыта деятельности и поведения;</w:t>
      </w:r>
    </w:p>
    <w:p w:rsidR="004F54AD" w:rsidRPr="00056A86" w:rsidRDefault="004F54AD" w:rsidP="00454D1C">
      <w:pPr>
        <w:pStyle w:val="a8"/>
        <w:widowControl w:val="0"/>
        <w:numPr>
          <w:ilvl w:val="0"/>
          <w:numId w:val="3"/>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F54AD" w:rsidRPr="00056A86" w:rsidRDefault="004F54AD" w:rsidP="00CF22A6">
      <w:pPr>
        <w:pStyle w:val="a8"/>
        <w:widowControl w:val="0"/>
        <w:autoSpaceDE/>
        <w:spacing w:line="240" w:lineRule="auto"/>
        <w:ind w:firstLine="700"/>
        <w:rPr>
          <w:rFonts w:ascii="Times New Roman" w:hAnsi="Times New Roman" w:cs="Times New Roman"/>
          <w:b/>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В основу формирования адаптированной основной образовательной программы начального общего образования </w:t>
      </w:r>
      <w:r w:rsidR="00F07C9D" w:rsidRPr="00056A86">
        <w:rPr>
          <w:rStyle w:val="10pt"/>
          <w:b w:val="0"/>
          <w:bCs w:val="0"/>
          <w:i w:val="0"/>
          <w:iCs w:val="0"/>
          <w:color w:val="auto"/>
          <w:kern w:val="0"/>
          <w:sz w:val="28"/>
          <w:szCs w:val="28"/>
          <w:lang w:val="ru-RU" w:eastAsia="ru-RU"/>
        </w:rPr>
        <w:t xml:space="preserve">обучающихся с ОВЗ </w:t>
      </w:r>
      <w:r w:rsidR="00F07C9D" w:rsidRPr="00056A86">
        <w:rPr>
          <w:rStyle w:val="10pt"/>
          <w:b w:val="0"/>
          <w:bCs w:val="0"/>
          <w:i w:val="0"/>
          <w:iCs w:val="0"/>
          <w:color w:val="auto"/>
          <w:kern w:val="0"/>
          <w:sz w:val="28"/>
          <w:szCs w:val="28"/>
          <w:lang w:eastAsia="ru-RU"/>
        </w:rPr>
        <w:t>VII</w:t>
      </w:r>
      <w:r w:rsidR="00F07C9D" w:rsidRPr="00056A86">
        <w:rPr>
          <w:rStyle w:val="10pt"/>
          <w:b w:val="0"/>
          <w:bCs w:val="0"/>
          <w:i w:val="0"/>
          <w:iCs w:val="0"/>
          <w:color w:val="auto"/>
          <w:kern w:val="0"/>
          <w:sz w:val="28"/>
          <w:szCs w:val="28"/>
          <w:lang w:val="ru-RU" w:eastAsia="ru-RU"/>
        </w:rPr>
        <w:t xml:space="preserve"> вида </w:t>
      </w:r>
      <w:r w:rsidRPr="00056A86">
        <w:rPr>
          <w:rStyle w:val="10pt"/>
          <w:b w:val="0"/>
          <w:bCs w:val="0"/>
          <w:i w:val="0"/>
          <w:iCs w:val="0"/>
          <w:color w:val="auto"/>
          <w:kern w:val="0"/>
          <w:sz w:val="28"/>
          <w:szCs w:val="28"/>
          <w:lang w:val="ru-RU" w:eastAsia="ru-RU"/>
        </w:rPr>
        <w:t>положены следующие принципы: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F54AD" w:rsidRPr="00056A86" w:rsidRDefault="004F54AD" w:rsidP="00454D1C">
      <w:pPr>
        <w:pStyle w:val="a8"/>
        <w:widowControl w:val="0"/>
        <w:numPr>
          <w:ilvl w:val="0"/>
          <w:numId w:val="1"/>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принцип учета типологических и индивидуальных образовательных потребностей обучающихся;</w:t>
      </w:r>
    </w:p>
    <w:p w:rsidR="004F54AD" w:rsidRPr="00056A86" w:rsidRDefault="004F54AD" w:rsidP="00454D1C">
      <w:pPr>
        <w:pStyle w:val="a8"/>
        <w:widowControl w:val="0"/>
        <w:numPr>
          <w:ilvl w:val="0"/>
          <w:numId w:val="1"/>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принцип коррекционной направленности образовательного процесса;</w:t>
      </w:r>
    </w:p>
    <w:p w:rsidR="004F54AD" w:rsidRPr="00056A86" w:rsidRDefault="004F54AD" w:rsidP="00454D1C">
      <w:pPr>
        <w:pStyle w:val="a8"/>
        <w:widowControl w:val="0"/>
        <w:numPr>
          <w:ilvl w:val="0"/>
          <w:numId w:val="1"/>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07C9D" w:rsidRPr="00056A86" w:rsidRDefault="004F54AD" w:rsidP="00454D1C">
      <w:pPr>
        <w:pStyle w:val="a8"/>
        <w:widowControl w:val="0"/>
        <w:numPr>
          <w:ilvl w:val="0"/>
          <w:numId w:val="1"/>
        </w:numPr>
        <w:autoSpaceDE/>
        <w:spacing w:line="240" w:lineRule="auto"/>
        <w:ind w:firstLine="700"/>
        <w:rPr>
          <w:rStyle w:val="10pt"/>
          <w:b w:val="0"/>
          <w:bCs w:val="0"/>
          <w:i w:val="0"/>
          <w:iCs w:val="0"/>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онтогенетический принцип;</w:t>
      </w:r>
      <w:r w:rsidR="00F07C9D" w:rsidRPr="00056A86">
        <w:rPr>
          <w:rStyle w:val="10pt"/>
          <w:b w:val="0"/>
          <w:bCs w:val="0"/>
          <w:i w:val="0"/>
          <w:iCs w:val="0"/>
          <w:color w:val="auto"/>
          <w:kern w:val="0"/>
          <w:sz w:val="28"/>
          <w:szCs w:val="28"/>
          <w:lang w:val="ru-RU" w:eastAsia="ru-RU"/>
        </w:rPr>
        <w:t xml:space="preserve"> </w:t>
      </w:r>
    </w:p>
    <w:p w:rsidR="004F54AD" w:rsidRPr="00056A86" w:rsidRDefault="004F54AD" w:rsidP="00454D1C">
      <w:pPr>
        <w:pStyle w:val="a8"/>
        <w:widowControl w:val="0"/>
        <w:numPr>
          <w:ilvl w:val="0"/>
          <w:numId w:val="1"/>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принцип преемственности,</w:t>
      </w:r>
      <w:r w:rsidR="00F07C9D"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ориентировк</w:t>
      </w:r>
      <w:r w:rsidR="00F07C9D" w:rsidRPr="00056A86">
        <w:rPr>
          <w:rStyle w:val="10pt"/>
          <w:b w:val="0"/>
          <w:bCs w:val="0"/>
          <w:i w:val="0"/>
          <w:iCs w:val="0"/>
          <w:color w:val="auto"/>
          <w:kern w:val="0"/>
          <w:sz w:val="28"/>
          <w:szCs w:val="28"/>
          <w:lang w:val="ru-RU" w:eastAsia="ru-RU"/>
        </w:rPr>
        <w:t>а</w:t>
      </w:r>
      <w:r w:rsidRPr="00056A86">
        <w:rPr>
          <w:rStyle w:val="10pt"/>
          <w:b w:val="0"/>
          <w:bCs w:val="0"/>
          <w:i w:val="0"/>
          <w:iCs w:val="0"/>
          <w:color w:val="auto"/>
          <w:kern w:val="0"/>
          <w:sz w:val="28"/>
          <w:szCs w:val="28"/>
          <w:lang w:val="ru-RU" w:eastAsia="ru-RU"/>
        </w:rPr>
        <w:t xml:space="preserve"> на программу основного общего образования, что</w:t>
      </w:r>
      <w:r w:rsidRPr="00056A86">
        <w:rPr>
          <w:rStyle w:val="10pt"/>
          <w:b w:val="0"/>
          <w:bCs w:val="0"/>
          <w:i w:val="0"/>
          <w:iCs w:val="0"/>
          <w:color w:val="auto"/>
          <w:kern w:val="0"/>
          <w:sz w:val="28"/>
          <w:szCs w:val="28"/>
          <w:lang w:val="ru-RU" w:eastAsia="ru-RU"/>
        </w:rPr>
        <w:tab/>
        <w:t xml:space="preserve">обеспечивает непрерывность образования </w:t>
      </w:r>
      <w:r w:rsidR="00F07C9D" w:rsidRPr="00056A86">
        <w:rPr>
          <w:rStyle w:val="10pt"/>
          <w:b w:val="0"/>
          <w:bCs w:val="0"/>
          <w:i w:val="0"/>
          <w:iCs w:val="0"/>
          <w:color w:val="auto"/>
          <w:kern w:val="0"/>
          <w:sz w:val="28"/>
          <w:szCs w:val="28"/>
          <w:lang w:val="ru-RU" w:eastAsia="ru-RU"/>
        </w:rPr>
        <w:t xml:space="preserve">обучающихся с ОВЗ </w:t>
      </w:r>
      <w:r w:rsidR="00F07C9D" w:rsidRPr="00056A86">
        <w:rPr>
          <w:rStyle w:val="10pt"/>
          <w:b w:val="0"/>
          <w:bCs w:val="0"/>
          <w:i w:val="0"/>
          <w:iCs w:val="0"/>
          <w:color w:val="auto"/>
          <w:kern w:val="0"/>
          <w:sz w:val="28"/>
          <w:szCs w:val="28"/>
          <w:lang w:eastAsia="ru-RU"/>
        </w:rPr>
        <w:t>VII</w:t>
      </w:r>
      <w:r w:rsidR="00F07C9D" w:rsidRPr="00056A86">
        <w:rPr>
          <w:rStyle w:val="10pt"/>
          <w:b w:val="0"/>
          <w:bCs w:val="0"/>
          <w:i w:val="0"/>
          <w:iCs w:val="0"/>
          <w:color w:val="auto"/>
          <w:kern w:val="0"/>
          <w:sz w:val="28"/>
          <w:szCs w:val="28"/>
          <w:lang w:val="ru-RU" w:eastAsia="ru-RU"/>
        </w:rPr>
        <w:t xml:space="preserve"> вида</w:t>
      </w:r>
      <w:r w:rsidRPr="00056A86">
        <w:rPr>
          <w:rStyle w:val="10pt"/>
          <w:b w:val="0"/>
          <w:bCs w:val="0"/>
          <w:i w:val="0"/>
          <w:iCs w:val="0"/>
          <w:color w:val="auto"/>
          <w:kern w:val="0"/>
          <w:sz w:val="28"/>
          <w:szCs w:val="28"/>
          <w:lang w:val="ru-RU" w:eastAsia="ru-RU"/>
        </w:rPr>
        <w:t>;</w:t>
      </w:r>
    </w:p>
    <w:p w:rsidR="00F07C9D" w:rsidRPr="00056A86" w:rsidRDefault="004F54AD" w:rsidP="00454D1C">
      <w:pPr>
        <w:pStyle w:val="a8"/>
        <w:widowControl w:val="0"/>
        <w:numPr>
          <w:ilvl w:val="0"/>
          <w:numId w:val="1"/>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при</w:t>
      </w:r>
      <w:r w:rsidRPr="00056A86">
        <w:rPr>
          <w:rFonts w:ascii="Times New Roman" w:hAnsi="Times New Roman" w:cs="Times New Roman"/>
          <w:color w:val="auto"/>
          <w:kern w:val="0"/>
          <w:sz w:val="28"/>
          <w:szCs w:val="28"/>
          <w:lang w:val="ru-RU" w:eastAsia="ru-RU"/>
        </w:rPr>
        <w:t>нци</w:t>
      </w:r>
      <w:r w:rsidRPr="00056A86">
        <w:rPr>
          <w:rStyle w:val="10pt"/>
          <w:b w:val="0"/>
          <w:bCs w:val="0"/>
          <w:i w:val="0"/>
          <w:iCs w:val="0"/>
          <w:color w:val="auto"/>
          <w:kern w:val="0"/>
          <w:sz w:val="28"/>
          <w:szCs w:val="28"/>
          <w:lang w:val="ru-RU" w:eastAsia="ru-RU"/>
        </w:rPr>
        <w:t xml:space="preserve">п целостности содержания образования, поскольку в основу </w:t>
      </w:r>
      <w:r w:rsidRPr="00056A86">
        <w:rPr>
          <w:rStyle w:val="10pt"/>
          <w:b w:val="0"/>
          <w:bCs w:val="0"/>
          <w:i w:val="0"/>
          <w:iCs w:val="0"/>
          <w:color w:val="auto"/>
          <w:kern w:val="0"/>
          <w:sz w:val="28"/>
          <w:szCs w:val="28"/>
          <w:lang w:val="ru-RU" w:eastAsia="ru-RU"/>
        </w:rPr>
        <w:lastRenderedPageBreak/>
        <w:t>структуры содержания образования положено не понятие предмета,  «образовательной области»;</w:t>
      </w:r>
    </w:p>
    <w:p w:rsidR="004F54AD" w:rsidRPr="00056A86" w:rsidRDefault="004F54AD" w:rsidP="00454D1C">
      <w:pPr>
        <w:pStyle w:val="a8"/>
        <w:widowControl w:val="0"/>
        <w:numPr>
          <w:ilvl w:val="0"/>
          <w:numId w:val="1"/>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принцип направленности на</w:t>
      </w:r>
      <w:r w:rsidRPr="00056A86">
        <w:rPr>
          <w:rStyle w:val="10pt"/>
          <w:b w:val="0"/>
          <w:bCs w:val="0"/>
          <w:i w:val="0"/>
          <w:iCs w:val="0"/>
          <w:color w:val="auto"/>
          <w:kern w:val="0"/>
          <w:sz w:val="28"/>
          <w:szCs w:val="28"/>
          <w:lang w:val="ru-RU" w:eastAsia="ru-RU"/>
        </w:rPr>
        <w:tab/>
        <w:t>формирование</w:t>
      </w:r>
      <w:r w:rsidR="00F07C9D"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 xml:space="preserve">деятельности, обеспечивает возможность овладения </w:t>
      </w:r>
      <w:r w:rsidR="00F07C9D" w:rsidRPr="00056A86">
        <w:rPr>
          <w:rStyle w:val="10pt"/>
          <w:b w:val="0"/>
          <w:bCs w:val="0"/>
          <w:i w:val="0"/>
          <w:iCs w:val="0"/>
          <w:color w:val="auto"/>
          <w:kern w:val="0"/>
          <w:sz w:val="28"/>
          <w:szCs w:val="28"/>
          <w:lang w:val="ru-RU" w:eastAsia="ru-RU"/>
        </w:rPr>
        <w:t xml:space="preserve">обучающимися с ОВЗ </w:t>
      </w:r>
      <w:r w:rsidR="00F07C9D" w:rsidRPr="00056A86">
        <w:rPr>
          <w:rStyle w:val="10pt"/>
          <w:b w:val="0"/>
          <w:bCs w:val="0"/>
          <w:i w:val="0"/>
          <w:iCs w:val="0"/>
          <w:color w:val="auto"/>
          <w:kern w:val="0"/>
          <w:sz w:val="28"/>
          <w:szCs w:val="28"/>
          <w:lang w:eastAsia="ru-RU"/>
        </w:rPr>
        <w:t>VII</w:t>
      </w:r>
      <w:r w:rsidR="00F07C9D" w:rsidRPr="00056A86">
        <w:rPr>
          <w:rStyle w:val="10pt"/>
          <w:b w:val="0"/>
          <w:bCs w:val="0"/>
          <w:i w:val="0"/>
          <w:iCs w:val="0"/>
          <w:color w:val="auto"/>
          <w:kern w:val="0"/>
          <w:sz w:val="28"/>
          <w:szCs w:val="28"/>
          <w:lang w:val="ru-RU" w:eastAsia="ru-RU"/>
        </w:rPr>
        <w:t xml:space="preserve"> вида</w:t>
      </w:r>
      <w:r w:rsidRPr="00056A86">
        <w:rPr>
          <w:rStyle w:val="10pt"/>
          <w:b w:val="0"/>
          <w:bCs w:val="0"/>
          <w:i w:val="0"/>
          <w:iCs w:val="0"/>
          <w:color w:val="auto"/>
          <w:kern w:val="0"/>
          <w:sz w:val="28"/>
          <w:szCs w:val="28"/>
          <w:lang w:val="ru-RU" w:eastAsia="ru-RU"/>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F54AD" w:rsidRPr="00056A86" w:rsidRDefault="004F54AD" w:rsidP="00454D1C">
      <w:pPr>
        <w:pStyle w:val="a8"/>
        <w:widowControl w:val="0"/>
        <w:numPr>
          <w:ilvl w:val="0"/>
          <w:numId w:val="1"/>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C669B" w:rsidRPr="00056A86" w:rsidRDefault="004F54AD" w:rsidP="00454D1C">
      <w:pPr>
        <w:pStyle w:val="a8"/>
        <w:widowControl w:val="0"/>
        <w:numPr>
          <w:ilvl w:val="0"/>
          <w:numId w:val="1"/>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принцип сотрудничества с семьей.</w:t>
      </w:r>
    </w:p>
    <w:p w:rsidR="004B6489" w:rsidRPr="00056A86" w:rsidRDefault="004F54AD" w:rsidP="00CF22A6">
      <w:pPr>
        <w:pStyle w:val="a8"/>
        <w:widowControl w:val="0"/>
        <w:tabs>
          <w:tab w:val="left" w:pos="1800"/>
          <w:tab w:val="left" w:pos="5545"/>
        </w:tabs>
        <w:autoSpaceDE/>
        <w:spacing w:line="240" w:lineRule="auto"/>
        <w:ind w:left="700" w:firstLine="0"/>
        <w:jc w:val="center"/>
        <w:rPr>
          <w:rFonts w:ascii="Times New Roman" w:hAnsi="Times New Roman" w:cs="Times New Roman"/>
          <w:color w:val="auto"/>
          <w:kern w:val="0"/>
          <w:sz w:val="26"/>
          <w:szCs w:val="26"/>
          <w:lang w:val="ru-RU" w:eastAsia="ru-RU"/>
        </w:rPr>
        <w:sectPr w:rsidR="004B6489" w:rsidRPr="00056A86" w:rsidSect="007B4EBF">
          <w:footerReference w:type="default" r:id="rId10"/>
          <w:headerReference w:type="first" r:id="rId11"/>
          <w:footerReference w:type="first" r:id="rId12"/>
          <w:pgSz w:w="11909" w:h="16838"/>
          <w:pgMar w:top="851" w:right="851" w:bottom="851" w:left="1134" w:header="0" w:footer="6" w:gutter="0"/>
          <w:cols w:space="720"/>
          <w:noEndnote/>
          <w:titlePg/>
          <w:docGrid w:linePitch="360"/>
        </w:sectPr>
      </w:pPr>
      <w:r w:rsidRPr="00056A86">
        <w:rPr>
          <w:rStyle w:val="10pt"/>
          <w:bCs w:val="0"/>
          <w:i w:val="0"/>
          <w:iCs w:val="0"/>
          <w:color w:val="auto"/>
          <w:kern w:val="0"/>
          <w:sz w:val="28"/>
          <w:szCs w:val="28"/>
          <w:lang w:val="ru-RU" w:eastAsia="ru-RU"/>
        </w:rPr>
        <w:t>Общая характеристика</w:t>
      </w:r>
      <w:r w:rsidR="00F07C9D" w:rsidRPr="00056A86">
        <w:rPr>
          <w:rStyle w:val="10pt"/>
          <w:bCs w:val="0"/>
          <w:i w:val="0"/>
          <w:iCs w:val="0"/>
          <w:color w:val="auto"/>
          <w:kern w:val="0"/>
          <w:sz w:val="28"/>
          <w:szCs w:val="28"/>
          <w:lang w:val="ru-RU" w:eastAsia="ru-RU"/>
        </w:rPr>
        <w:t xml:space="preserve"> </w:t>
      </w:r>
      <w:r w:rsidRPr="00056A86">
        <w:rPr>
          <w:rStyle w:val="10pt"/>
          <w:bCs w:val="0"/>
          <w:i w:val="0"/>
          <w:iCs w:val="0"/>
          <w:color w:val="auto"/>
          <w:kern w:val="0"/>
          <w:sz w:val="28"/>
          <w:szCs w:val="28"/>
          <w:lang w:val="ru-RU" w:eastAsia="ru-RU"/>
        </w:rPr>
        <w:t>адаптированной основной</w:t>
      </w:r>
      <w:r w:rsidR="00F07C9D" w:rsidRPr="00056A86">
        <w:rPr>
          <w:rFonts w:ascii="Times New Roman" w:hAnsi="Times New Roman" w:cs="Times New Roman"/>
          <w:color w:val="auto"/>
          <w:kern w:val="0"/>
          <w:sz w:val="28"/>
          <w:szCs w:val="28"/>
          <w:lang w:val="ru-RU" w:eastAsia="ru-RU"/>
        </w:rPr>
        <w:t xml:space="preserve"> </w:t>
      </w:r>
      <w:r w:rsidRPr="00056A86">
        <w:rPr>
          <w:rStyle w:val="10pt"/>
          <w:bCs w:val="0"/>
          <w:i w:val="0"/>
          <w:iCs w:val="0"/>
          <w:color w:val="auto"/>
          <w:kern w:val="0"/>
          <w:sz w:val="28"/>
          <w:szCs w:val="28"/>
          <w:lang w:val="ru-RU" w:eastAsia="ru-RU"/>
        </w:rPr>
        <w:t>образовательной программ</w:t>
      </w:r>
      <w:r w:rsidR="00F07C9D" w:rsidRPr="00056A86">
        <w:rPr>
          <w:rStyle w:val="10pt"/>
          <w:bCs w:val="0"/>
          <w:i w:val="0"/>
          <w:iCs w:val="0"/>
          <w:color w:val="auto"/>
          <w:kern w:val="0"/>
          <w:sz w:val="28"/>
          <w:szCs w:val="28"/>
          <w:lang w:val="ru-RU" w:eastAsia="ru-RU"/>
        </w:rPr>
        <w:t>ы</w:t>
      </w:r>
      <w:r w:rsidR="003578B7" w:rsidRPr="00056A86">
        <w:rPr>
          <w:rStyle w:val="10pt"/>
          <w:bCs w:val="0"/>
          <w:i w:val="0"/>
          <w:iCs w:val="0"/>
          <w:color w:val="auto"/>
          <w:kern w:val="0"/>
          <w:sz w:val="28"/>
          <w:szCs w:val="28"/>
          <w:lang w:val="ru-RU" w:eastAsia="ru-RU"/>
        </w:rPr>
        <w:t xml:space="preserve"> </w:t>
      </w:r>
    </w:p>
    <w:p w:rsidR="004F54AD" w:rsidRPr="00056A86" w:rsidRDefault="004F54AD" w:rsidP="00CF22A6">
      <w:pPr>
        <w:ind w:firstLine="700"/>
        <w:jc w:val="both"/>
        <w:rPr>
          <w:rFonts w:ascii="Times New Roman" w:hAnsi="Times New Roman" w:cs="Times New Roman"/>
          <w:color w:val="auto"/>
        </w:rPr>
      </w:pPr>
      <w:r w:rsidRPr="00056A86">
        <w:rPr>
          <w:rStyle w:val="10pt"/>
          <w:b w:val="0"/>
          <w:bCs w:val="0"/>
          <w:i w:val="0"/>
          <w:iCs w:val="0"/>
          <w:color w:val="auto"/>
          <w:sz w:val="28"/>
          <w:szCs w:val="28"/>
        </w:rPr>
        <w:lastRenderedPageBreak/>
        <w:t>Обучаясь по адаптированной основной образовательной программ</w:t>
      </w:r>
      <w:r w:rsidR="00F07C9D" w:rsidRPr="00056A86">
        <w:rPr>
          <w:rStyle w:val="10pt"/>
          <w:b w:val="0"/>
          <w:bCs w:val="0"/>
          <w:i w:val="0"/>
          <w:iCs w:val="0"/>
          <w:color w:val="auto"/>
          <w:sz w:val="28"/>
          <w:szCs w:val="28"/>
        </w:rPr>
        <w:t xml:space="preserve">е начального общего образования обучающийся с ОВЗ </w:t>
      </w:r>
      <w:r w:rsidR="00F07C9D" w:rsidRPr="00056A86">
        <w:rPr>
          <w:rStyle w:val="10pt"/>
          <w:b w:val="0"/>
          <w:bCs w:val="0"/>
          <w:i w:val="0"/>
          <w:iCs w:val="0"/>
          <w:color w:val="auto"/>
          <w:sz w:val="28"/>
          <w:szCs w:val="28"/>
          <w:lang w:val="en-US"/>
        </w:rPr>
        <w:t>VII</w:t>
      </w:r>
      <w:r w:rsidR="00F07C9D" w:rsidRPr="00056A86">
        <w:rPr>
          <w:rStyle w:val="10pt"/>
          <w:b w:val="0"/>
          <w:bCs w:val="0"/>
          <w:i w:val="0"/>
          <w:iCs w:val="0"/>
          <w:color w:val="auto"/>
          <w:sz w:val="28"/>
          <w:szCs w:val="28"/>
        </w:rPr>
        <w:t xml:space="preserve"> вида </w:t>
      </w:r>
      <w:r w:rsidRPr="00056A86">
        <w:rPr>
          <w:rStyle w:val="10pt"/>
          <w:b w:val="0"/>
          <w:bCs w:val="0"/>
          <w:i w:val="0"/>
          <w:iCs w:val="0"/>
          <w:color w:val="auto"/>
          <w:sz w:val="28"/>
          <w:szCs w:val="28"/>
        </w:rPr>
        <w:t>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w:t>
      </w:r>
    </w:p>
    <w:p w:rsidR="004F54AD" w:rsidRPr="00056A86" w:rsidRDefault="004F54AD" w:rsidP="00CF22A6">
      <w:pPr>
        <w:ind w:firstLine="700"/>
        <w:jc w:val="both"/>
        <w:rPr>
          <w:rFonts w:ascii="Times New Roman" w:hAnsi="Times New Roman" w:cs="Times New Roman"/>
          <w:color w:val="auto"/>
        </w:rPr>
      </w:pPr>
      <w:r w:rsidRPr="00056A86">
        <w:rPr>
          <w:rStyle w:val="10pt"/>
          <w:b w:val="0"/>
          <w:bCs w:val="0"/>
          <w:i w:val="0"/>
          <w:iCs w:val="0"/>
          <w:color w:val="auto"/>
          <w:sz w:val="28"/>
          <w:szCs w:val="28"/>
        </w:rPr>
        <w:t xml:space="preserve">Сроки получения начального общего образования </w:t>
      </w:r>
      <w:r w:rsidR="00F07C9D" w:rsidRPr="00056A86">
        <w:rPr>
          <w:rStyle w:val="10pt"/>
          <w:b w:val="0"/>
          <w:bCs w:val="0"/>
          <w:i w:val="0"/>
          <w:iCs w:val="0"/>
          <w:color w:val="auto"/>
          <w:sz w:val="28"/>
          <w:szCs w:val="28"/>
        </w:rPr>
        <w:t xml:space="preserve">обучающимися с ОВЗ </w:t>
      </w:r>
      <w:r w:rsidR="00F07C9D" w:rsidRPr="00056A86">
        <w:rPr>
          <w:rStyle w:val="10pt"/>
          <w:b w:val="0"/>
          <w:bCs w:val="0"/>
          <w:i w:val="0"/>
          <w:iCs w:val="0"/>
          <w:color w:val="auto"/>
          <w:sz w:val="28"/>
          <w:szCs w:val="28"/>
          <w:lang w:val="en-US"/>
        </w:rPr>
        <w:t>VII</w:t>
      </w:r>
      <w:r w:rsidR="00F07C9D" w:rsidRPr="00056A86">
        <w:rPr>
          <w:rStyle w:val="10pt"/>
          <w:b w:val="0"/>
          <w:bCs w:val="0"/>
          <w:i w:val="0"/>
          <w:iCs w:val="0"/>
          <w:color w:val="auto"/>
          <w:sz w:val="28"/>
          <w:szCs w:val="28"/>
        </w:rPr>
        <w:t xml:space="preserve"> вида</w:t>
      </w:r>
      <w:r w:rsidRPr="00056A86">
        <w:rPr>
          <w:rStyle w:val="10pt"/>
          <w:b w:val="0"/>
          <w:bCs w:val="0"/>
          <w:i w:val="0"/>
          <w:iCs w:val="0"/>
          <w:color w:val="auto"/>
          <w:sz w:val="28"/>
          <w:szCs w:val="28"/>
        </w:rPr>
        <w:t xml:space="preserve"> пролонгируются с учетом психофизиологических возможностей и индивидуальных особенностей развития данной категории обучающихся и определяются Стандартом. Нормативный срок освоения адаптированной основной образовательной программы начального общего образования </w:t>
      </w:r>
      <w:r w:rsidR="003578B7" w:rsidRPr="00056A86">
        <w:rPr>
          <w:rFonts w:ascii="Times New Roman" w:hAnsi="Times New Roman" w:cs="Times New Roman"/>
          <w:color w:val="auto"/>
          <w:sz w:val="28"/>
          <w:szCs w:val="28"/>
        </w:rPr>
        <w:t>МОУ «</w:t>
      </w:r>
      <w:r w:rsidR="007C6688">
        <w:rPr>
          <w:rFonts w:ascii="Times New Roman" w:hAnsi="Times New Roman" w:cs="Times New Roman"/>
          <w:color w:val="auto"/>
          <w:sz w:val="28"/>
          <w:szCs w:val="28"/>
        </w:rPr>
        <w:t xml:space="preserve">Хохловская </w:t>
      </w:r>
      <w:r w:rsidR="000739F3">
        <w:rPr>
          <w:rFonts w:ascii="Times New Roman" w:hAnsi="Times New Roman" w:cs="Times New Roman"/>
          <w:color w:val="auto"/>
          <w:sz w:val="28"/>
          <w:szCs w:val="28"/>
        </w:rPr>
        <w:t>СОШ</w:t>
      </w:r>
      <w:r w:rsidR="003578B7" w:rsidRPr="00056A86">
        <w:rPr>
          <w:rFonts w:ascii="Times New Roman" w:hAnsi="Times New Roman" w:cs="Times New Roman"/>
          <w:color w:val="auto"/>
          <w:sz w:val="28"/>
          <w:szCs w:val="28"/>
        </w:rPr>
        <w:t xml:space="preserve">» </w:t>
      </w:r>
      <w:r w:rsidR="00F07C9D" w:rsidRPr="00056A86">
        <w:rPr>
          <w:rStyle w:val="10pt"/>
          <w:b w:val="0"/>
          <w:bCs w:val="0"/>
          <w:i w:val="0"/>
          <w:iCs w:val="0"/>
          <w:color w:val="auto"/>
          <w:sz w:val="28"/>
          <w:szCs w:val="28"/>
        </w:rPr>
        <w:t xml:space="preserve">обучающихся с ОВЗ </w:t>
      </w:r>
      <w:r w:rsidR="00F07C9D" w:rsidRPr="00056A86">
        <w:rPr>
          <w:rStyle w:val="10pt"/>
          <w:b w:val="0"/>
          <w:bCs w:val="0"/>
          <w:i w:val="0"/>
          <w:iCs w:val="0"/>
          <w:color w:val="auto"/>
          <w:sz w:val="28"/>
          <w:szCs w:val="28"/>
          <w:lang w:val="en-US"/>
        </w:rPr>
        <w:t>VII</w:t>
      </w:r>
      <w:r w:rsidR="00F07C9D" w:rsidRPr="00056A86">
        <w:rPr>
          <w:rStyle w:val="10pt"/>
          <w:b w:val="0"/>
          <w:bCs w:val="0"/>
          <w:i w:val="0"/>
          <w:iCs w:val="0"/>
          <w:color w:val="auto"/>
          <w:sz w:val="28"/>
          <w:szCs w:val="28"/>
        </w:rPr>
        <w:t xml:space="preserve"> вида </w:t>
      </w:r>
      <w:r w:rsidRPr="00056A86">
        <w:rPr>
          <w:rStyle w:val="10pt"/>
          <w:b w:val="0"/>
          <w:bCs w:val="0"/>
          <w:i w:val="0"/>
          <w:iCs w:val="0"/>
          <w:color w:val="auto"/>
          <w:sz w:val="28"/>
          <w:szCs w:val="28"/>
        </w:rPr>
        <w:t xml:space="preserve">составляет </w:t>
      </w:r>
      <w:r w:rsidR="00F07C9D" w:rsidRPr="00056A86">
        <w:rPr>
          <w:rStyle w:val="10pt"/>
          <w:b w:val="0"/>
          <w:bCs w:val="0"/>
          <w:i w:val="0"/>
          <w:iCs w:val="0"/>
          <w:color w:val="auto"/>
          <w:sz w:val="28"/>
          <w:szCs w:val="28"/>
        </w:rPr>
        <w:t>4 года</w:t>
      </w:r>
      <w:r w:rsidRPr="00056A86">
        <w:rPr>
          <w:rStyle w:val="10pt"/>
          <w:b w:val="0"/>
          <w:bCs w:val="0"/>
          <w:i w:val="0"/>
          <w:iCs w:val="0"/>
          <w:color w:val="auto"/>
          <w:sz w:val="28"/>
          <w:szCs w:val="28"/>
        </w:rPr>
        <w:t>.</w:t>
      </w:r>
    </w:p>
    <w:p w:rsidR="004F54AD" w:rsidRPr="00056A86" w:rsidRDefault="00CB18FD" w:rsidP="00CF22A6">
      <w:pPr>
        <w:ind w:firstLine="700"/>
        <w:jc w:val="both"/>
        <w:rPr>
          <w:rFonts w:ascii="Times New Roman" w:hAnsi="Times New Roman" w:cs="Times New Roman"/>
          <w:color w:val="auto"/>
        </w:rPr>
      </w:pPr>
      <w:r w:rsidRPr="00056A86">
        <w:rPr>
          <w:rStyle w:val="10pt"/>
          <w:b w:val="0"/>
          <w:bCs w:val="0"/>
          <w:i w:val="0"/>
          <w:iCs w:val="0"/>
          <w:color w:val="auto"/>
          <w:sz w:val="28"/>
          <w:szCs w:val="28"/>
        </w:rPr>
        <w:t xml:space="preserve">В </w:t>
      </w:r>
      <w:r w:rsidR="003578B7" w:rsidRPr="00056A86">
        <w:rPr>
          <w:rFonts w:ascii="Times New Roman" w:hAnsi="Times New Roman" w:cs="Times New Roman"/>
          <w:color w:val="auto"/>
          <w:sz w:val="28"/>
          <w:szCs w:val="28"/>
        </w:rPr>
        <w:t>МОУ «</w:t>
      </w:r>
      <w:r w:rsidR="007C6688">
        <w:rPr>
          <w:rFonts w:ascii="Times New Roman" w:hAnsi="Times New Roman" w:cs="Times New Roman"/>
          <w:color w:val="auto"/>
          <w:sz w:val="28"/>
          <w:szCs w:val="28"/>
        </w:rPr>
        <w:t>Хохловская</w:t>
      </w:r>
      <w:r w:rsidR="000739F3">
        <w:rPr>
          <w:rFonts w:ascii="Times New Roman" w:hAnsi="Times New Roman" w:cs="Times New Roman"/>
          <w:color w:val="auto"/>
          <w:sz w:val="28"/>
          <w:szCs w:val="28"/>
        </w:rPr>
        <w:t xml:space="preserve"> СОШ</w:t>
      </w:r>
      <w:r w:rsidR="003578B7" w:rsidRPr="00056A86">
        <w:rPr>
          <w:rFonts w:ascii="Times New Roman" w:hAnsi="Times New Roman" w:cs="Times New Roman"/>
          <w:color w:val="auto"/>
          <w:sz w:val="28"/>
          <w:szCs w:val="28"/>
        </w:rPr>
        <w:t>»</w:t>
      </w:r>
      <w:r w:rsidRPr="00056A86">
        <w:rPr>
          <w:rStyle w:val="10pt"/>
          <w:b w:val="0"/>
          <w:bCs w:val="0"/>
          <w:i w:val="0"/>
          <w:iCs w:val="0"/>
          <w:color w:val="auto"/>
          <w:sz w:val="28"/>
          <w:szCs w:val="28"/>
        </w:rPr>
        <w:t xml:space="preserve"> о</w:t>
      </w:r>
      <w:r w:rsidR="004F54AD" w:rsidRPr="00056A86">
        <w:rPr>
          <w:rStyle w:val="10pt"/>
          <w:b w:val="0"/>
          <w:bCs w:val="0"/>
          <w:i w:val="0"/>
          <w:iCs w:val="0"/>
          <w:color w:val="auto"/>
          <w:sz w:val="28"/>
          <w:szCs w:val="28"/>
        </w:rPr>
        <w:t>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АООП начального общего образования обучающихся с ЗПР созда</w:t>
      </w:r>
      <w:r w:rsidR="00670305" w:rsidRPr="00056A86">
        <w:rPr>
          <w:rStyle w:val="10pt"/>
          <w:b w:val="0"/>
          <w:bCs w:val="0"/>
          <w:i w:val="0"/>
          <w:iCs w:val="0"/>
          <w:color w:val="auto"/>
          <w:kern w:val="0"/>
          <w:sz w:val="28"/>
          <w:szCs w:val="28"/>
          <w:lang w:val="ru-RU" w:eastAsia="ru-RU"/>
        </w:rPr>
        <w:t>на</w:t>
      </w:r>
      <w:r w:rsidRPr="00056A86">
        <w:rPr>
          <w:rStyle w:val="10pt"/>
          <w:b w:val="0"/>
          <w:bCs w:val="0"/>
          <w:i w:val="0"/>
          <w:iCs w:val="0"/>
          <w:color w:val="auto"/>
          <w:kern w:val="0"/>
          <w:sz w:val="28"/>
          <w:szCs w:val="28"/>
          <w:lang w:val="ru-RU" w:eastAsia="ru-RU"/>
        </w:rPr>
        <w:t xml:space="preserve"> на основе Стандарта и при необходимости индивидуализируется. </w:t>
      </w:r>
      <w:r w:rsidR="00670305" w:rsidRPr="00056A86">
        <w:rPr>
          <w:rStyle w:val="10pt"/>
          <w:b w:val="0"/>
          <w:bCs w:val="0"/>
          <w:i w:val="0"/>
          <w:iCs w:val="0"/>
          <w:color w:val="auto"/>
          <w:kern w:val="0"/>
          <w:sz w:val="28"/>
          <w:szCs w:val="28"/>
          <w:lang w:val="ru-RU" w:eastAsia="ru-RU"/>
        </w:rPr>
        <w:t xml:space="preserve"> </w:t>
      </w:r>
    </w:p>
    <w:p w:rsidR="003578B7" w:rsidRPr="00056A86" w:rsidRDefault="00670305" w:rsidP="00CF22A6">
      <w:pPr>
        <w:jc w:val="both"/>
        <w:rPr>
          <w:rStyle w:val="10pt"/>
          <w:b w:val="0"/>
          <w:bCs w:val="0"/>
          <w:i w:val="0"/>
          <w:iCs w:val="0"/>
          <w:color w:val="auto"/>
          <w:sz w:val="28"/>
          <w:szCs w:val="28"/>
        </w:rPr>
      </w:pPr>
      <w:r w:rsidRPr="00056A86">
        <w:rPr>
          <w:rStyle w:val="10pt"/>
          <w:b w:val="0"/>
          <w:bCs w:val="0"/>
          <w:i w:val="0"/>
          <w:iCs w:val="0"/>
          <w:color w:val="auto"/>
          <w:sz w:val="28"/>
          <w:szCs w:val="28"/>
        </w:rPr>
        <w:t>А</w:t>
      </w:r>
      <w:r w:rsidR="004F54AD" w:rsidRPr="00056A86">
        <w:rPr>
          <w:rStyle w:val="10pt"/>
          <w:b w:val="0"/>
          <w:bCs w:val="0"/>
          <w:i w:val="0"/>
          <w:iCs w:val="0"/>
          <w:color w:val="auto"/>
          <w:sz w:val="28"/>
          <w:szCs w:val="28"/>
        </w:rPr>
        <w:t>даптированн</w:t>
      </w:r>
      <w:r w:rsidRPr="00056A86">
        <w:rPr>
          <w:rStyle w:val="10pt"/>
          <w:b w:val="0"/>
          <w:bCs w:val="0"/>
          <w:i w:val="0"/>
          <w:iCs w:val="0"/>
          <w:color w:val="auto"/>
          <w:sz w:val="28"/>
          <w:szCs w:val="28"/>
        </w:rPr>
        <w:t>ая</w:t>
      </w:r>
      <w:r w:rsidR="004F54AD" w:rsidRPr="00056A86">
        <w:rPr>
          <w:rStyle w:val="10pt"/>
          <w:b w:val="0"/>
          <w:bCs w:val="0"/>
          <w:i w:val="0"/>
          <w:iCs w:val="0"/>
          <w:color w:val="auto"/>
          <w:sz w:val="28"/>
          <w:szCs w:val="28"/>
        </w:rPr>
        <w:t xml:space="preserve"> образовательн</w:t>
      </w:r>
      <w:r w:rsidRPr="00056A86">
        <w:rPr>
          <w:rStyle w:val="10pt"/>
          <w:b w:val="0"/>
          <w:bCs w:val="0"/>
          <w:i w:val="0"/>
          <w:iCs w:val="0"/>
          <w:color w:val="auto"/>
          <w:sz w:val="28"/>
          <w:szCs w:val="28"/>
        </w:rPr>
        <w:t>ая</w:t>
      </w:r>
      <w:r w:rsidR="004F54AD" w:rsidRPr="00056A86">
        <w:rPr>
          <w:rStyle w:val="10pt"/>
          <w:b w:val="0"/>
          <w:bCs w:val="0"/>
          <w:i w:val="0"/>
          <w:iCs w:val="0"/>
          <w:color w:val="auto"/>
          <w:sz w:val="28"/>
          <w:szCs w:val="28"/>
        </w:rPr>
        <w:t xml:space="preserve"> программ</w:t>
      </w:r>
      <w:r w:rsidRPr="00056A86">
        <w:rPr>
          <w:rStyle w:val="10pt"/>
          <w:b w:val="0"/>
          <w:bCs w:val="0"/>
          <w:i w:val="0"/>
          <w:iCs w:val="0"/>
          <w:color w:val="auto"/>
          <w:sz w:val="28"/>
          <w:szCs w:val="28"/>
        </w:rPr>
        <w:t xml:space="preserve">а начального общего образования </w:t>
      </w:r>
      <w:r w:rsidR="003578B7" w:rsidRPr="00056A86">
        <w:rPr>
          <w:rFonts w:ascii="Times New Roman" w:hAnsi="Times New Roman" w:cs="Times New Roman"/>
          <w:color w:val="auto"/>
          <w:sz w:val="28"/>
          <w:szCs w:val="28"/>
        </w:rPr>
        <w:t>МОУ «</w:t>
      </w:r>
      <w:r w:rsidR="007C6688">
        <w:rPr>
          <w:rFonts w:ascii="Times New Roman" w:hAnsi="Times New Roman" w:cs="Times New Roman"/>
          <w:color w:val="auto"/>
          <w:sz w:val="28"/>
          <w:szCs w:val="28"/>
        </w:rPr>
        <w:t>Хохловская</w:t>
      </w:r>
      <w:r w:rsidR="000739F3">
        <w:rPr>
          <w:rFonts w:ascii="Times New Roman" w:hAnsi="Times New Roman" w:cs="Times New Roman"/>
          <w:color w:val="auto"/>
          <w:sz w:val="28"/>
          <w:szCs w:val="28"/>
        </w:rPr>
        <w:t xml:space="preserve"> СОШ</w:t>
      </w:r>
      <w:r w:rsidR="003578B7" w:rsidRPr="00056A86">
        <w:rPr>
          <w:rFonts w:ascii="Times New Roman" w:hAnsi="Times New Roman" w:cs="Times New Roman"/>
          <w:color w:val="auto"/>
          <w:sz w:val="28"/>
          <w:szCs w:val="28"/>
        </w:rPr>
        <w:t xml:space="preserve">» </w:t>
      </w:r>
      <w:r w:rsidRPr="00056A86">
        <w:rPr>
          <w:rStyle w:val="10pt"/>
          <w:b w:val="0"/>
          <w:bCs w:val="0"/>
          <w:i w:val="0"/>
          <w:iCs w:val="0"/>
          <w:color w:val="auto"/>
          <w:sz w:val="28"/>
          <w:szCs w:val="28"/>
        </w:rPr>
        <w:t xml:space="preserve">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w:t>
      </w:r>
      <w:r w:rsidR="004F54AD" w:rsidRPr="00056A86">
        <w:rPr>
          <w:rStyle w:val="10pt"/>
          <w:b w:val="0"/>
          <w:bCs w:val="0"/>
          <w:i w:val="0"/>
          <w:iCs w:val="0"/>
          <w:color w:val="auto"/>
          <w:sz w:val="28"/>
          <w:szCs w:val="28"/>
        </w:rPr>
        <w:t xml:space="preserve"> </w:t>
      </w:r>
      <w:r w:rsidR="003578B7" w:rsidRPr="00056A86">
        <w:rPr>
          <w:rStyle w:val="10pt"/>
          <w:b w:val="0"/>
          <w:bCs w:val="0"/>
          <w:i w:val="0"/>
          <w:iCs w:val="0"/>
          <w:color w:val="auto"/>
          <w:sz w:val="28"/>
          <w:szCs w:val="28"/>
        </w:rPr>
        <w:t xml:space="preserve">может </w:t>
      </w:r>
      <w:r w:rsidR="004F54AD" w:rsidRPr="00056A86">
        <w:rPr>
          <w:rStyle w:val="10pt"/>
          <w:b w:val="0"/>
          <w:bCs w:val="0"/>
          <w:i w:val="0"/>
          <w:iCs w:val="0"/>
          <w:color w:val="auto"/>
          <w:sz w:val="28"/>
          <w:szCs w:val="28"/>
        </w:rPr>
        <w:t xml:space="preserve"> реализ</w:t>
      </w:r>
      <w:r w:rsidR="003578B7" w:rsidRPr="00056A86">
        <w:rPr>
          <w:rStyle w:val="10pt"/>
          <w:b w:val="0"/>
          <w:bCs w:val="0"/>
          <w:i w:val="0"/>
          <w:iCs w:val="0"/>
          <w:color w:val="auto"/>
          <w:sz w:val="28"/>
          <w:szCs w:val="28"/>
        </w:rPr>
        <w:t>ова</w:t>
      </w:r>
      <w:r w:rsidRPr="00056A86">
        <w:rPr>
          <w:rStyle w:val="10pt"/>
          <w:b w:val="0"/>
          <w:bCs w:val="0"/>
          <w:i w:val="0"/>
          <w:iCs w:val="0"/>
          <w:color w:val="auto"/>
          <w:sz w:val="28"/>
          <w:szCs w:val="28"/>
        </w:rPr>
        <w:t>т</w:t>
      </w:r>
      <w:r w:rsidR="003578B7" w:rsidRPr="00056A86">
        <w:rPr>
          <w:rStyle w:val="10pt"/>
          <w:b w:val="0"/>
          <w:bCs w:val="0"/>
          <w:i w:val="0"/>
          <w:iCs w:val="0"/>
          <w:color w:val="auto"/>
          <w:sz w:val="28"/>
          <w:szCs w:val="28"/>
        </w:rPr>
        <w:t>ь</w:t>
      </w:r>
      <w:r w:rsidRPr="00056A86">
        <w:rPr>
          <w:rStyle w:val="10pt"/>
          <w:b w:val="0"/>
          <w:bCs w:val="0"/>
          <w:i w:val="0"/>
          <w:iCs w:val="0"/>
          <w:color w:val="auto"/>
          <w:sz w:val="28"/>
          <w:szCs w:val="28"/>
        </w:rPr>
        <w:t>ся</w:t>
      </w:r>
      <w:r w:rsidR="004F54AD" w:rsidRPr="00056A86">
        <w:rPr>
          <w:rStyle w:val="10pt"/>
          <w:b w:val="0"/>
          <w:bCs w:val="0"/>
          <w:i w:val="0"/>
          <w:iCs w:val="0"/>
          <w:color w:val="auto"/>
          <w:sz w:val="28"/>
          <w:szCs w:val="28"/>
        </w:rPr>
        <w:t xml:space="preserve">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003578B7" w:rsidRPr="00056A86">
        <w:rPr>
          <w:rStyle w:val="10pt"/>
          <w:b w:val="0"/>
          <w:bCs w:val="0"/>
          <w:i w:val="0"/>
          <w:iCs w:val="0"/>
          <w:color w:val="auto"/>
          <w:sz w:val="28"/>
          <w:szCs w:val="28"/>
        </w:rPr>
        <w:t>.</w:t>
      </w:r>
    </w:p>
    <w:p w:rsidR="004F54AD" w:rsidRPr="00056A86" w:rsidRDefault="00670305" w:rsidP="00CF22A6">
      <w:pPr>
        <w:ind w:firstLine="700"/>
        <w:jc w:val="both"/>
        <w:rPr>
          <w:rFonts w:ascii="Times New Roman" w:hAnsi="Times New Roman" w:cs="Times New Roman"/>
          <w:color w:val="auto"/>
        </w:rPr>
      </w:pPr>
      <w:r w:rsidRPr="00056A86">
        <w:rPr>
          <w:rStyle w:val="10pt"/>
          <w:b w:val="0"/>
          <w:bCs w:val="0"/>
          <w:i w:val="0"/>
          <w:iCs w:val="0"/>
          <w:color w:val="auto"/>
          <w:sz w:val="28"/>
          <w:szCs w:val="28"/>
        </w:rPr>
        <w:t xml:space="preserve">АООП НОО </w:t>
      </w:r>
      <w:r w:rsidR="003578B7" w:rsidRPr="00056A86">
        <w:rPr>
          <w:rFonts w:ascii="Times New Roman" w:hAnsi="Times New Roman" w:cs="Times New Roman"/>
          <w:color w:val="auto"/>
          <w:sz w:val="28"/>
          <w:szCs w:val="28"/>
        </w:rPr>
        <w:t>МОУ «</w:t>
      </w:r>
      <w:r w:rsidR="007C6688">
        <w:rPr>
          <w:rFonts w:ascii="Times New Roman" w:hAnsi="Times New Roman" w:cs="Times New Roman"/>
          <w:color w:val="auto"/>
          <w:sz w:val="28"/>
          <w:szCs w:val="28"/>
        </w:rPr>
        <w:t>Хохловская</w:t>
      </w:r>
      <w:r w:rsidR="000739F3">
        <w:rPr>
          <w:rFonts w:ascii="Times New Roman" w:hAnsi="Times New Roman" w:cs="Times New Roman"/>
          <w:color w:val="auto"/>
          <w:sz w:val="28"/>
          <w:szCs w:val="28"/>
        </w:rPr>
        <w:t xml:space="preserve"> СОШ</w:t>
      </w:r>
      <w:r w:rsidR="003578B7" w:rsidRPr="00056A86">
        <w:rPr>
          <w:rFonts w:ascii="Times New Roman" w:hAnsi="Times New Roman" w:cs="Times New Roman"/>
          <w:color w:val="auto"/>
          <w:sz w:val="28"/>
          <w:szCs w:val="28"/>
        </w:rPr>
        <w:t>»</w:t>
      </w:r>
      <w:r w:rsidR="003578B7" w:rsidRPr="00056A86">
        <w:rPr>
          <w:rFonts w:ascii="Times New Roman" w:hAnsi="Times New Roman" w:cs="Times New Roman"/>
          <w:color w:val="auto"/>
        </w:rPr>
        <w:t xml:space="preserve"> </w:t>
      </w:r>
      <w:r w:rsidRPr="00056A86">
        <w:rPr>
          <w:rStyle w:val="10pt"/>
          <w:b w:val="0"/>
          <w:bCs w:val="0"/>
          <w:i w:val="0"/>
          <w:iCs w:val="0"/>
          <w:color w:val="auto"/>
          <w:sz w:val="28"/>
          <w:szCs w:val="28"/>
        </w:rPr>
        <w:t xml:space="preserve">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w:t>
      </w:r>
      <w:r w:rsidR="004F54AD" w:rsidRPr="00056A86">
        <w:rPr>
          <w:rStyle w:val="10pt"/>
          <w:b w:val="0"/>
          <w:bCs w:val="0"/>
          <w:i w:val="0"/>
          <w:iCs w:val="0"/>
          <w:color w:val="auto"/>
          <w:sz w:val="28"/>
          <w:szCs w:val="28"/>
        </w:rPr>
        <w:t xml:space="preserve"> обеспечи</w:t>
      </w:r>
      <w:r w:rsidRPr="00056A86">
        <w:rPr>
          <w:rStyle w:val="10pt"/>
          <w:b w:val="0"/>
          <w:bCs w:val="0"/>
          <w:i w:val="0"/>
          <w:iCs w:val="0"/>
          <w:color w:val="auto"/>
          <w:sz w:val="28"/>
          <w:szCs w:val="28"/>
        </w:rPr>
        <w:t>вает</w:t>
      </w:r>
      <w:r w:rsidR="004F54AD" w:rsidRPr="00056A86">
        <w:rPr>
          <w:rStyle w:val="10pt"/>
          <w:b w:val="0"/>
          <w:bCs w:val="0"/>
          <w:i w:val="0"/>
          <w:iCs w:val="0"/>
          <w:color w:val="auto"/>
          <w:sz w:val="28"/>
          <w:szCs w:val="28"/>
        </w:rPr>
        <w:t xml:space="preserve"> требуемые для данно</w:t>
      </w:r>
      <w:r w:rsidRPr="00056A86">
        <w:rPr>
          <w:rStyle w:val="10pt"/>
          <w:b w:val="0"/>
          <w:bCs w:val="0"/>
          <w:i w:val="0"/>
          <w:iCs w:val="0"/>
          <w:color w:val="auto"/>
          <w:sz w:val="28"/>
          <w:szCs w:val="28"/>
        </w:rPr>
        <w:t>й</w:t>
      </w:r>
      <w:r w:rsidR="004F54AD" w:rsidRPr="00056A86">
        <w:rPr>
          <w:rStyle w:val="10pt"/>
          <w:b w:val="0"/>
          <w:bCs w:val="0"/>
          <w:i w:val="0"/>
          <w:iCs w:val="0"/>
          <w:color w:val="auto"/>
          <w:sz w:val="28"/>
          <w:szCs w:val="28"/>
        </w:rPr>
        <w:t xml:space="preserve"> категории обучающихся условия обучения и воспитания.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Определение варианта образовательной программы для обучающегося с задержкой психического развития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4F54AD" w:rsidRPr="00056A86" w:rsidRDefault="004F54AD" w:rsidP="00CF22A6">
      <w:pPr>
        <w:ind w:firstLine="700"/>
        <w:jc w:val="both"/>
        <w:rPr>
          <w:rFonts w:ascii="Times New Roman" w:hAnsi="Times New Roman" w:cs="Times New Roman"/>
          <w:color w:val="auto"/>
        </w:rPr>
      </w:pPr>
      <w:r w:rsidRPr="00056A86">
        <w:rPr>
          <w:rStyle w:val="10pt"/>
          <w:b w:val="0"/>
          <w:bCs w:val="0"/>
          <w:i w:val="0"/>
          <w:iCs w:val="0"/>
          <w:color w:val="auto"/>
          <w:sz w:val="28"/>
          <w:szCs w:val="28"/>
        </w:rPr>
        <w:t xml:space="preserve">Общий подход к оценке знаний и умений, составляющих </w:t>
      </w:r>
      <w:r w:rsidRPr="00056A86">
        <w:rPr>
          <w:rStyle w:val="10pt"/>
          <w:b w:val="0"/>
          <w:bCs w:val="0"/>
          <w:color w:val="auto"/>
          <w:sz w:val="28"/>
          <w:szCs w:val="28"/>
        </w:rPr>
        <w:t>академический компонент</w:t>
      </w:r>
      <w:r w:rsidRPr="00056A86">
        <w:rPr>
          <w:rStyle w:val="10pt"/>
          <w:b w:val="0"/>
          <w:bCs w:val="0"/>
          <w:i w:val="0"/>
          <w:iCs w:val="0"/>
          <w:color w:val="auto"/>
          <w:sz w:val="28"/>
          <w:szCs w:val="28"/>
        </w:rPr>
        <w:t xml:space="preserve"> адаптированной основн</w:t>
      </w:r>
      <w:r w:rsidR="00670305" w:rsidRPr="00056A86">
        <w:rPr>
          <w:rStyle w:val="10pt"/>
          <w:b w:val="0"/>
          <w:bCs w:val="0"/>
          <w:i w:val="0"/>
          <w:iCs w:val="0"/>
          <w:color w:val="auto"/>
          <w:sz w:val="28"/>
          <w:szCs w:val="28"/>
        </w:rPr>
        <w:t>ой образовательной программы</w:t>
      </w:r>
      <w:r w:rsidRPr="00056A86">
        <w:rPr>
          <w:rStyle w:val="10pt"/>
          <w:b w:val="0"/>
          <w:bCs w:val="0"/>
          <w:i w:val="0"/>
          <w:iCs w:val="0"/>
          <w:color w:val="auto"/>
          <w:sz w:val="28"/>
          <w:szCs w:val="28"/>
        </w:rPr>
        <w:t>, в сохран</w:t>
      </w:r>
      <w:r w:rsidR="005C669B" w:rsidRPr="00056A86">
        <w:rPr>
          <w:rStyle w:val="10pt"/>
          <w:b w:val="0"/>
          <w:bCs w:val="0"/>
          <w:i w:val="0"/>
          <w:iCs w:val="0"/>
          <w:color w:val="auto"/>
          <w:sz w:val="28"/>
          <w:szCs w:val="28"/>
        </w:rPr>
        <w:t>ен</w:t>
      </w:r>
      <w:r w:rsidRPr="00056A86">
        <w:rPr>
          <w:rStyle w:val="10pt"/>
          <w:b w:val="0"/>
          <w:bCs w:val="0"/>
          <w:i w:val="0"/>
          <w:iCs w:val="0"/>
          <w:color w:val="auto"/>
          <w:sz w:val="28"/>
          <w:szCs w:val="28"/>
        </w:rPr>
        <w:t xml:space="preserve"> в его традиционном виде</w:t>
      </w:r>
      <w:r w:rsidR="00670305" w:rsidRPr="00056A86">
        <w:rPr>
          <w:rStyle w:val="10pt"/>
          <w:b w:val="0"/>
          <w:bCs w:val="0"/>
          <w:i w:val="0"/>
          <w:iCs w:val="0"/>
          <w:color w:val="auto"/>
          <w:sz w:val="28"/>
          <w:szCs w:val="28"/>
        </w:rPr>
        <w:t xml:space="preserve"> на основе </w:t>
      </w:r>
      <w:r w:rsidR="003578B7" w:rsidRPr="00056A86">
        <w:rPr>
          <w:rFonts w:ascii="Times New Roman" w:hAnsi="Times New Roman" w:cs="Times New Roman"/>
          <w:color w:val="auto"/>
          <w:sz w:val="28"/>
          <w:szCs w:val="28"/>
        </w:rPr>
        <w:t>МОУ «</w:t>
      </w:r>
      <w:r w:rsidR="007C6688">
        <w:rPr>
          <w:rFonts w:ascii="Times New Roman" w:hAnsi="Times New Roman" w:cs="Times New Roman"/>
          <w:color w:val="auto"/>
          <w:sz w:val="28"/>
          <w:szCs w:val="28"/>
        </w:rPr>
        <w:t>Хохловская</w:t>
      </w:r>
      <w:r w:rsidR="000739F3">
        <w:rPr>
          <w:rFonts w:ascii="Times New Roman" w:hAnsi="Times New Roman" w:cs="Times New Roman"/>
          <w:color w:val="auto"/>
          <w:sz w:val="28"/>
          <w:szCs w:val="28"/>
        </w:rPr>
        <w:t xml:space="preserve"> СОШ</w:t>
      </w:r>
      <w:r w:rsidR="003578B7" w:rsidRPr="00056A86">
        <w:rPr>
          <w:rFonts w:ascii="Times New Roman" w:hAnsi="Times New Roman" w:cs="Times New Roman"/>
          <w:color w:val="auto"/>
          <w:sz w:val="28"/>
          <w:szCs w:val="28"/>
        </w:rPr>
        <w:t>»</w:t>
      </w:r>
      <w:r w:rsidRPr="00056A86">
        <w:rPr>
          <w:rStyle w:val="10pt"/>
          <w:b w:val="0"/>
          <w:bCs w:val="0"/>
          <w:i w:val="0"/>
          <w:iCs w:val="0"/>
          <w:color w:val="auto"/>
          <w:sz w:val="28"/>
          <w:szCs w:val="28"/>
        </w:rPr>
        <w:t xml:space="preserve">. При этом, </w:t>
      </w:r>
      <w:r w:rsidR="00670305" w:rsidRPr="00056A86">
        <w:rPr>
          <w:rStyle w:val="10pt"/>
          <w:b w:val="0"/>
          <w:bCs w:val="0"/>
          <w:i w:val="0"/>
          <w:iCs w:val="0"/>
          <w:color w:val="auto"/>
          <w:sz w:val="28"/>
          <w:szCs w:val="28"/>
        </w:rPr>
        <w:t xml:space="preserve">обучающийся с ОВЗ </w:t>
      </w:r>
      <w:r w:rsidR="00670305" w:rsidRPr="00056A86">
        <w:rPr>
          <w:rStyle w:val="10pt"/>
          <w:b w:val="0"/>
          <w:bCs w:val="0"/>
          <w:i w:val="0"/>
          <w:iCs w:val="0"/>
          <w:color w:val="auto"/>
          <w:sz w:val="28"/>
          <w:szCs w:val="28"/>
          <w:lang w:val="en-US"/>
        </w:rPr>
        <w:t>VII</w:t>
      </w:r>
      <w:r w:rsidR="00670305" w:rsidRPr="00056A86">
        <w:rPr>
          <w:rStyle w:val="10pt"/>
          <w:b w:val="0"/>
          <w:bCs w:val="0"/>
          <w:i w:val="0"/>
          <w:iCs w:val="0"/>
          <w:color w:val="auto"/>
          <w:sz w:val="28"/>
          <w:szCs w:val="28"/>
        </w:rPr>
        <w:t xml:space="preserve"> вида </w:t>
      </w:r>
      <w:r w:rsidRPr="00056A86">
        <w:rPr>
          <w:rStyle w:val="10pt"/>
          <w:b w:val="0"/>
          <w:bCs w:val="0"/>
          <w:i w:val="0"/>
          <w:iCs w:val="0"/>
          <w:color w:val="auto"/>
          <w:sz w:val="28"/>
          <w:szCs w:val="28"/>
        </w:rPr>
        <w:t>адаптированной образовательной программы, имеет право на прохождение текущей</w:t>
      </w:r>
      <w:r w:rsidR="003578B7" w:rsidRPr="00056A86">
        <w:rPr>
          <w:rStyle w:val="10pt"/>
          <w:b w:val="0"/>
          <w:bCs w:val="0"/>
          <w:i w:val="0"/>
          <w:iCs w:val="0"/>
          <w:color w:val="auto"/>
          <w:sz w:val="28"/>
          <w:szCs w:val="28"/>
        </w:rPr>
        <w:t xml:space="preserve"> и</w:t>
      </w:r>
      <w:r w:rsidRPr="00056A86">
        <w:rPr>
          <w:rStyle w:val="10pt"/>
          <w:b w:val="0"/>
          <w:bCs w:val="0"/>
          <w:i w:val="0"/>
          <w:iCs w:val="0"/>
          <w:color w:val="auto"/>
          <w:sz w:val="28"/>
          <w:szCs w:val="28"/>
        </w:rPr>
        <w:t xml:space="preserve"> промежуточной</w:t>
      </w:r>
      <w:r w:rsidR="003578B7" w:rsidRPr="00056A86">
        <w:rPr>
          <w:rStyle w:val="10pt"/>
          <w:b w:val="0"/>
          <w:bCs w:val="0"/>
          <w:i w:val="0"/>
          <w:iCs w:val="0"/>
          <w:color w:val="auto"/>
          <w:sz w:val="28"/>
          <w:szCs w:val="28"/>
        </w:rPr>
        <w:t xml:space="preserve"> аттестации</w:t>
      </w:r>
      <w:r w:rsidRPr="00056A86">
        <w:rPr>
          <w:rStyle w:val="10pt"/>
          <w:b w:val="0"/>
          <w:bCs w:val="0"/>
          <w:i w:val="0"/>
          <w:iCs w:val="0"/>
          <w:color w:val="auto"/>
          <w:sz w:val="28"/>
          <w:szCs w:val="28"/>
        </w:rPr>
        <w:t>.</w:t>
      </w:r>
    </w:p>
    <w:p w:rsidR="004F54AD" w:rsidRPr="00056A86" w:rsidRDefault="00670305" w:rsidP="00CF22A6">
      <w:pPr>
        <w:ind w:firstLine="360"/>
        <w:jc w:val="both"/>
        <w:rPr>
          <w:rFonts w:ascii="Times New Roman" w:hAnsi="Times New Roman" w:cs="Times New Roman"/>
          <w:color w:val="auto"/>
        </w:rPr>
      </w:pPr>
      <w:r w:rsidRPr="00056A86">
        <w:rPr>
          <w:rStyle w:val="10pt"/>
          <w:b w:val="0"/>
          <w:bCs w:val="0"/>
          <w:i w:val="0"/>
          <w:iCs w:val="0"/>
          <w:color w:val="auto"/>
          <w:sz w:val="28"/>
          <w:szCs w:val="28"/>
        </w:rPr>
        <w:t>АООП НОО</w:t>
      </w:r>
      <w:r w:rsidR="004F54AD" w:rsidRPr="00056A86">
        <w:rPr>
          <w:rStyle w:val="10pt"/>
          <w:b w:val="0"/>
          <w:bCs w:val="0"/>
          <w:i w:val="0"/>
          <w:iCs w:val="0"/>
          <w:color w:val="auto"/>
          <w:sz w:val="28"/>
          <w:szCs w:val="28"/>
        </w:rPr>
        <w:t xml:space="preserve"> обучающихся </w:t>
      </w:r>
      <w:r w:rsidRPr="00056A86">
        <w:rPr>
          <w:rStyle w:val="10pt"/>
          <w:b w:val="0"/>
          <w:bCs w:val="0"/>
          <w:i w:val="0"/>
          <w:iCs w:val="0"/>
          <w:color w:val="auto"/>
          <w:sz w:val="28"/>
          <w:szCs w:val="28"/>
        </w:rPr>
        <w:t xml:space="preserve">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003578B7" w:rsidRPr="00056A86">
        <w:rPr>
          <w:rFonts w:ascii="Times New Roman" w:hAnsi="Times New Roman" w:cs="Times New Roman"/>
          <w:color w:val="auto"/>
          <w:sz w:val="28"/>
          <w:szCs w:val="28"/>
        </w:rPr>
        <w:t>МОУ «</w:t>
      </w:r>
      <w:r w:rsidR="007C6688">
        <w:rPr>
          <w:rFonts w:ascii="Times New Roman" w:hAnsi="Times New Roman" w:cs="Times New Roman"/>
          <w:color w:val="auto"/>
          <w:sz w:val="28"/>
          <w:szCs w:val="28"/>
        </w:rPr>
        <w:t xml:space="preserve">Хохловская </w:t>
      </w:r>
      <w:r w:rsidR="000739F3">
        <w:rPr>
          <w:rFonts w:ascii="Times New Roman" w:hAnsi="Times New Roman" w:cs="Times New Roman"/>
          <w:color w:val="auto"/>
          <w:sz w:val="28"/>
          <w:szCs w:val="28"/>
        </w:rPr>
        <w:t>СОШ</w:t>
      </w:r>
      <w:r w:rsidR="003578B7" w:rsidRPr="00056A86">
        <w:rPr>
          <w:rFonts w:ascii="Times New Roman" w:hAnsi="Times New Roman" w:cs="Times New Roman"/>
          <w:color w:val="auto"/>
          <w:sz w:val="28"/>
          <w:szCs w:val="28"/>
        </w:rPr>
        <w:t xml:space="preserve">» </w:t>
      </w:r>
      <w:r w:rsidR="004F54AD" w:rsidRPr="00056A86">
        <w:rPr>
          <w:rStyle w:val="10pt"/>
          <w:b w:val="0"/>
          <w:bCs w:val="0"/>
          <w:i w:val="0"/>
          <w:iCs w:val="0"/>
          <w:color w:val="auto"/>
          <w:sz w:val="28"/>
          <w:szCs w:val="28"/>
        </w:rPr>
        <w:t>содержит:</w:t>
      </w:r>
    </w:p>
    <w:p w:rsidR="005C669B" w:rsidRPr="00056A86" w:rsidRDefault="004F54AD" w:rsidP="00454D1C">
      <w:pPr>
        <w:pStyle w:val="a8"/>
        <w:widowControl w:val="0"/>
        <w:numPr>
          <w:ilvl w:val="0"/>
          <w:numId w:val="45"/>
        </w:numPr>
        <w:autoSpaceDE/>
        <w:spacing w:line="240" w:lineRule="auto"/>
        <w:rPr>
          <w:rStyle w:val="10pt"/>
          <w:b w:val="0"/>
          <w:bCs w:val="0"/>
          <w:i w:val="0"/>
          <w:iCs w:val="0"/>
          <w:color w:val="auto"/>
          <w:kern w:val="0"/>
          <w:sz w:val="28"/>
          <w:szCs w:val="28"/>
          <w:lang w:val="ru-RU" w:eastAsia="ru-RU"/>
        </w:rPr>
      </w:pPr>
      <w:r w:rsidRPr="00056A86">
        <w:rPr>
          <w:rStyle w:val="10pt"/>
          <w:b w:val="0"/>
          <w:bCs w:val="0"/>
          <w:i w:val="0"/>
          <w:iCs w:val="0"/>
          <w:color w:val="auto"/>
          <w:kern w:val="0"/>
          <w:sz w:val="28"/>
          <w:szCs w:val="28"/>
          <w:lang w:val="ru-RU" w:eastAsia="ru-RU"/>
        </w:rPr>
        <w:t>планируемые результаты освоения адаптированной основной образовательной программы начального общего образования;</w:t>
      </w:r>
    </w:p>
    <w:p w:rsidR="004F54AD" w:rsidRPr="00056A86" w:rsidRDefault="004F54AD" w:rsidP="00454D1C">
      <w:pPr>
        <w:pStyle w:val="a8"/>
        <w:widowControl w:val="0"/>
        <w:numPr>
          <w:ilvl w:val="0"/>
          <w:numId w:val="45"/>
        </w:numPr>
        <w:autoSpaceDE/>
        <w:spacing w:line="240" w:lineRule="auto"/>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систему оценки достижения обучающимися планируемых результатов </w:t>
      </w:r>
      <w:r w:rsidR="00B75089"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освоения адаптированной основной образовательной программы начального общего образования; учебный план;</w:t>
      </w:r>
    </w:p>
    <w:p w:rsidR="004F54AD" w:rsidRPr="00056A86" w:rsidRDefault="004F54AD" w:rsidP="00454D1C">
      <w:pPr>
        <w:pStyle w:val="a8"/>
        <w:widowControl w:val="0"/>
        <w:numPr>
          <w:ilvl w:val="0"/>
          <w:numId w:val="45"/>
        </w:numPr>
        <w:autoSpaceDE/>
        <w:spacing w:line="240" w:lineRule="auto"/>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программы отдельных учебных предметов, курсов; программа коррекционной работы;</w:t>
      </w:r>
    </w:p>
    <w:p w:rsidR="004F54AD" w:rsidRPr="00056A86" w:rsidRDefault="004F54AD" w:rsidP="00454D1C">
      <w:pPr>
        <w:pStyle w:val="a8"/>
        <w:widowControl w:val="0"/>
        <w:numPr>
          <w:ilvl w:val="0"/>
          <w:numId w:val="45"/>
        </w:numPr>
        <w:autoSpaceDE/>
        <w:spacing w:line="240" w:lineRule="auto"/>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программу формирования универсальных учебных действий; программу духовно-нравственного развития;</w:t>
      </w:r>
    </w:p>
    <w:p w:rsidR="004F54AD" w:rsidRPr="00056A86" w:rsidRDefault="004F54AD" w:rsidP="00454D1C">
      <w:pPr>
        <w:pStyle w:val="a8"/>
        <w:widowControl w:val="0"/>
        <w:numPr>
          <w:ilvl w:val="0"/>
          <w:numId w:val="45"/>
        </w:numPr>
        <w:autoSpaceDE/>
        <w:spacing w:line="240" w:lineRule="auto"/>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программу формирования экологической культуры, здорового и </w:t>
      </w:r>
      <w:r w:rsidRPr="00056A86">
        <w:rPr>
          <w:rStyle w:val="10pt"/>
          <w:b w:val="0"/>
          <w:bCs w:val="0"/>
          <w:i w:val="0"/>
          <w:iCs w:val="0"/>
          <w:color w:val="auto"/>
          <w:kern w:val="0"/>
          <w:sz w:val="28"/>
          <w:szCs w:val="28"/>
          <w:lang w:val="ru-RU" w:eastAsia="ru-RU"/>
        </w:rPr>
        <w:lastRenderedPageBreak/>
        <w:t>безопасного образа жизни;</w:t>
      </w:r>
    </w:p>
    <w:p w:rsidR="004F54AD" w:rsidRPr="00056A86" w:rsidRDefault="004F54AD" w:rsidP="00454D1C">
      <w:pPr>
        <w:pStyle w:val="a8"/>
        <w:widowControl w:val="0"/>
        <w:numPr>
          <w:ilvl w:val="0"/>
          <w:numId w:val="45"/>
        </w:numPr>
        <w:autoSpaceDE/>
        <w:spacing w:line="240" w:lineRule="auto"/>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программу внеурочной деятельности;</w:t>
      </w:r>
    </w:p>
    <w:p w:rsidR="004F54AD" w:rsidRPr="00056A86" w:rsidRDefault="004F54AD" w:rsidP="00454D1C">
      <w:pPr>
        <w:pStyle w:val="a8"/>
        <w:widowControl w:val="0"/>
        <w:numPr>
          <w:ilvl w:val="0"/>
          <w:numId w:val="45"/>
        </w:numPr>
        <w:autoSpaceDE/>
        <w:spacing w:line="240" w:lineRule="auto"/>
        <w:rPr>
          <w:rFonts w:ascii="Times New Roman" w:hAnsi="Times New Roman" w:cs="Times New Roman"/>
          <w:color w:val="auto"/>
          <w:kern w:val="0"/>
          <w:sz w:val="28"/>
          <w:szCs w:val="28"/>
          <w:lang w:val="ru-RU" w:eastAsia="ru-RU"/>
        </w:rPr>
      </w:pPr>
      <w:bookmarkStart w:id="10" w:name="bookmark17"/>
      <w:r w:rsidRPr="00056A86">
        <w:rPr>
          <w:rStyle w:val="10pt"/>
          <w:b w:val="0"/>
          <w:bCs w:val="0"/>
          <w:i w:val="0"/>
          <w:iCs w:val="0"/>
          <w:color w:val="auto"/>
          <w:kern w:val="0"/>
          <w:sz w:val="28"/>
          <w:szCs w:val="28"/>
          <w:lang w:val="ru-RU" w:eastAsia="ru-RU"/>
        </w:rPr>
        <w:t>систему условий реализации адаптированной основной образовательной программы начального общего образования в соответствии с требованиями стандарта.</w:t>
      </w:r>
      <w:bookmarkEnd w:id="10"/>
    </w:p>
    <w:p w:rsidR="004F54AD" w:rsidRPr="00056A86" w:rsidRDefault="00FF0D09" w:rsidP="00454D1C">
      <w:pPr>
        <w:pStyle w:val="110"/>
        <w:keepNext/>
        <w:keepLines/>
        <w:numPr>
          <w:ilvl w:val="1"/>
          <w:numId w:val="57"/>
        </w:numPr>
        <w:shd w:val="clear" w:color="auto" w:fill="auto"/>
        <w:tabs>
          <w:tab w:val="left" w:pos="1258"/>
        </w:tabs>
        <w:spacing w:after="0" w:line="240" w:lineRule="auto"/>
        <w:rPr>
          <w:rFonts w:ascii="Times New Roman" w:hAnsi="Times New Roman"/>
          <w:b/>
          <w:sz w:val="28"/>
          <w:szCs w:val="28"/>
        </w:rPr>
      </w:pPr>
      <w:bookmarkStart w:id="11" w:name="bookmark18"/>
      <w:r w:rsidRPr="00056A86">
        <w:rPr>
          <w:rStyle w:val="15"/>
          <w:b/>
          <w:sz w:val="28"/>
          <w:szCs w:val="28"/>
        </w:rPr>
        <w:t xml:space="preserve"> </w:t>
      </w:r>
      <w:r w:rsidR="004F54AD" w:rsidRPr="00056A86">
        <w:rPr>
          <w:rStyle w:val="15"/>
          <w:b/>
          <w:sz w:val="28"/>
          <w:szCs w:val="28"/>
        </w:rPr>
        <w:t xml:space="preserve">Планируемые результаты освоения </w:t>
      </w:r>
      <w:r w:rsidR="00670305" w:rsidRPr="00056A86">
        <w:rPr>
          <w:rStyle w:val="10pt"/>
          <w:bCs w:val="0"/>
          <w:i w:val="0"/>
          <w:iCs w:val="0"/>
          <w:sz w:val="28"/>
          <w:szCs w:val="28"/>
        </w:rPr>
        <w:t xml:space="preserve">обучающимися с ОВЗ </w:t>
      </w:r>
      <w:r w:rsidR="00670305" w:rsidRPr="00056A86">
        <w:rPr>
          <w:rStyle w:val="10pt"/>
          <w:bCs w:val="0"/>
          <w:i w:val="0"/>
          <w:iCs w:val="0"/>
          <w:sz w:val="28"/>
          <w:szCs w:val="28"/>
          <w:lang w:val="en-US"/>
        </w:rPr>
        <w:t>VII</w:t>
      </w:r>
      <w:r w:rsidR="00670305" w:rsidRPr="00056A86">
        <w:rPr>
          <w:rStyle w:val="10pt"/>
          <w:bCs w:val="0"/>
          <w:i w:val="0"/>
          <w:iCs w:val="0"/>
          <w:sz w:val="28"/>
          <w:szCs w:val="28"/>
        </w:rPr>
        <w:t xml:space="preserve"> вида </w:t>
      </w:r>
      <w:r w:rsidR="006874DC" w:rsidRPr="00056A86">
        <w:rPr>
          <w:rFonts w:ascii="Times New Roman" w:hAnsi="Times New Roman"/>
          <w:b/>
          <w:sz w:val="28"/>
          <w:szCs w:val="28"/>
        </w:rPr>
        <w:t xml:space="preserve">МОУ </w:t>
      </w:r>
      <w:r w:rsidR="006874DC" w:rsidRPr="00850CC7">
        <w:rPr>
          <w:rFonts w:ascii="Times New Roman" w:hAnsi="Times New Roman"/>
          <w:b/>
          <w:sz w:val="28"/>
          <w:szCs w:val="28"/>
        </w:rPr>
        <w:t>«</w:t>
      </w:r>
      <w:r w:rsidR="007C6688" w:rsidRPr="00850CC7">
        <w:rPr>
          <w:rFonts w:ascii="Times New Roman" w:hAnsi="Times New Roman"/>
          <w:b/>
          <w:sz w:val="28"/>
          <w:szCs w:val="28"/>
        </w:rPr>
        <w:t>Хохловская</w:t>
      </w:r>
      <w:r w:rsidR="000739F3" w:rsidRPr="00850CC7">
        <w:rPr>
          <w:rFonts w:ascii="Times New Roman" w:hAnsi="Times New Roman"/>
          <w:b/>
          <w:sz w:val="28"/>
          <w:szCs w:val="28"/>
        </w:rPr>
        <w:t xml:space="preserve"> СОШ</w:t>
      </w:r>
      <w:r w:rsidR="006874DC" w:rsidRPr="00850CC7">
        <w:rPr>
          <w:rFonts w:ascii="Times New Roman" w:hAnsi="Times New Roman"/>
          <w:b/>
          <w:sz w:val="28"/>
          <w:szCs w:val="28"/>
        </w:rPr>
        <w:t>»</w:t>
      </w:r>
      <w:r w:rsidR="006874DC" w:rsidRPr="00850CC7">
        <w:rPr>
          <w:rFonts w:ascii="Times New Roman" w:hAnsi="Times New Roman"/>
          <w:sz w:val="28"/>
          <w:szCs w:val="28"/>
        </w:rPr>
        <w:t xml:space="preserve"> </w:t>
      </w:r>
      <w:r w:rsidR="004F54AD" w:rsidRPr="00056A86">
        <w:rPr>
          <w:rStyle w:val="15"/>
          <w:b/>
          <w:sz w:val="28"/>
          <w:szCs w:val="28"/>
        </w:rPr>
        <w:t>адаптированной основной образовательной программы начального общего образования</w:t>
      </w:r>
      <w:bookmarkEnd w:id="11"/>
    </w:p>
    <w:p w:rsidR="004F54AD" w:rsidRPr="00056A86" w:rsidRDefault="004F54AD" w:rsidP="00CF22A6">
      <w:pPr>
        <w:ind w:firstLine="360"/>
        <w:jc w:val="both"/>
        <w:rPr>
          <w:rFonts w:ascii="Times New Roman" w:hAnsi="Times New Roman" w:cs="Times New Roman"/>
          <w:color w:val="auto"/>
        </w:rPr>
      </w:pPr>
      <w:r w:rsidRPr="00056A86">
        <w:rPr>
          <w:rStyle w:val="10pt"/>
          <w:b w:val="0"/>
          <w:bCs w:val="0"/>
          <w:i w:val="0"/>
          <w:iCs w:val="0"/>
          <w:color w:val="auto"/>
          <w:sz w:val="28"/>
          <w:szCs w:val="28"/>
        </w:rPr>
        <w:t xml:space="preserve">Результаты освоения </w:t>
      </w:r>
      <w:r w:rsidR="00670305" w:rsidRPr="00056A86">
        <w:rPr>
          <w:rStyle w:val="10pt"/>
          <w:b w:val="0"/>
          <w:bCs w:val="0"/>
          <w:i w:val="0"/>
          <w:iCs w:val="0"/>
          <w:color w:val="auto"/>
          <w:sz w:val="28"/>
          <w:szCs w:val="28"/>
        </w:rPr>
        <w:t xml:space="preserve">обучающимися с ОВЗ </w:t>
      </w:r>
      <w:r w:rsidR="00670305" w:rsidRPr="00056A86">
        <w:rPr>
          <w:rStyle w:val="10pt"/>
          <w:b w:val="0"/>
          <w:bCs w:val="0"/>
          <w:i w:val="0"/>
          <w:iCs w:val="0"/>
          <w:color w:val="auto"/>
          <w:sz w:val="28"/>
          <w:szCs w:val="28"/>
          <w:lang w:val="en-US"/>
        </w:rPr>
        <w:t>VII</w:t>
      </w:r>
      <w:r w:rsidR="00670305" w:rsidRPr="00056A86">
        <w:rPr>
          <w:rStyle w:val="10pt"/>
          <w:b w:val="0"/>
          <w:bCs w:val="0"/>
          <w:i w:val="0"/>
          <w:iCs w:val="0"/>
          <w:color w:val="auto"/>
          <w:sz w:val="28"/>
          <w:szCs w:val="28"/>
        </w:rPr>
        <w:t xml:space="preserve"> вида </w:t>
      </w:r>
      <w:r w:rsidR="006874DC" w:rsidRPr="00056A86">
        <w:rPr>
          <w:rFonts w:ascii="Times New Roman" w:hAnsi="Times New Roman" w:cs="Times New Roman"/>
          <w:color w:val="auto"/>
          <w:sz w:val="28"/>
          <w:szCs w:val="28"/>
        </w:rPr>
        <w:t>МОУ «</w:t>
      </w:r>
      <w:r w:rsidR="007C6688">
        <w:rPr>
          <w:rFonts w:ascii="Times New Roman" w:hAnsi="Times New Roman" w:cs="Times New Roman"/>
          <w:color w:val="auto"/>
          <w:sz w:val="28"/>
          <w:szCs w:val="28"/>
        </w:rPr>
        <w:t>Хохловская</w:t>
      </w:r>
      <w:r w:rsidR="000739F3">
        <w:rPr>
          <w:rFonts w:ascii="Times New Roman" w:hAnsi="Times New Roman" w:cs="Times New Roman"/>
          <w:color w:val="auto"/>
          <w:sz w:val="28"/>
          <w:szCs w:val="28"/>
        </w:rPr>
        <w:t xml:space="preserve"> СОШ</w:t>
      </w:r>
      <w:r w:rsidR="006874DC" w:rsidRPr="00056A86">
        <w:rPr>
          <w:rFonts w:ascii="Times New Roman" w:hAnsi="Times New Roman" w:cs="Times New Roman"/>
          <w:color w:val="auto"/>
          <w:sz w:val="28"/>
          <w:szCs w:val="28"/>
        </w:rPr>
        <w:t>»</w:t>
      </w:r>
      <w:r w:rsidR="00670305" w:rsidRPr="00056A86">
        <w:rPr>
          <w:rStyle w:val="10pt"/>
          <w:b w:val="0"/>
          <w:bCs w:val="0"/>
          <w:i w:val="0"/>
          <w:iCs w:val="0"/>
          <w:color w:val="auto"/>
          <w:sz w:val="28"/>
          <w:szCs w:val="28"/>
        </w:rPr>
        <w:t xml:space="preserve"> </w:t>
      </w:r>
      <w:r w:rsidRPr="00056A86">
        <w:rPr>
          <w:rStyle w:val="10pt"/>
          <w:b w:val="0"/>
          <w:bCs w:val="0"/>
          <w:i w:val="0"/>
          <w:iCs w:val="0"/>
          <w:color w:val="auto"/>
          <w:sz w:val="28"/>
          <w:szCs w:val="28"/>
        </w:rPr>
        <w:t>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w:t>
      </w:r>
    </w:p>
    <w:p w:rsidR="004F54AD" w:rsidRPr="00056A86" w:rsidRDefault="004F54AD" w:rsidP="00CF22A6">
      <w:pPr>
        <w:ind w:firstLine="360"/>
        <w:jc w:val="both"/>
        <w:rPr>
          <w:rFonts w:ascii="Times New Roman" w:hAnsi="Times New Roman" w:cs="Times New Roman"/>
          <w:color w:val="auto"/>
        </w:rPr>
      </w:pPr>
      <w:r w:rsidRPr="00056A86">
        <w:rPr>
          <w:rStyle w:val="10pt"/>
          <w:b w:val="0"/>
          <w:bCs w:val="0"/>
          <w:i w:val="0"/>
          <w:iCs w:val="0"/>
          <w:color w:val="auto"/>
          <w:sz w:val="28"/>
          <w:szCs w:val="28"/>
        </w:rPr>
        <w:t xml:space="preserve">Освоение </w:t>
      </w:r>
      <w:r w:rsidR="00670305" w:rsidRPr="00056A86">
        <w:rPr>
          <w:rStyle w:val="10pt"/>
          <w:b w:val="0"/>
          <w:bCs w:val="0"/>
          <w:i w:val="0"/>
          <w:iCs w:val="0"/>
          <w:color w:val="auto"/>
          <w:sz w:val="28"/>
          <w:szCs w:val="28"/>
        </w:rPr>
        <w:t xml:space="preserve">АООП НОО обучающихся с ОВЗ </w:t>
      </w:r>
      <w:r w:rsidR="00670305" w:rsidRPr="00056A86">
        <w:rPr>
          <w:rStyle w:val="10pt"/>
          <w:b w:val="0"/>
          <w:bCs w:val="0"/>
          <w:i w:val="0"/>
          <w:iCs w:val="0"/>
          <w:color w:val="auto"/>
          <w:sz w:val="28"/>
          <w:szCs w:val="28"/>
          <w:lang w:val="en-US"/>
        </w:rPr>
        <w:t>VII</w:t>
      </w:r>
      <w:r w:rsidR="00670305" w:rsidRPr="00056A86">
        <w:rPr>
          <w:rStyle w:val="10pt"/>
          <w:b w:val="0"/>
          <w:bCs w:val="0"/>
          <w:i w:val="0"/>
          <w:iCs w:val="0"/>
          <w:color w:val="auto"/>
          <w:sz w:val="28"/>
          <w:szCs w:val="28"/>
        </w:rPr>
        <w:t xml:space="preserve"> вида </w:t>
      </w:r>
      <w:r w:rsidR="006874DC" w:rsidRPr="00056A86">
        <w:rPr>
          <w:rFonts w:ascii="Times New Roman" w:hAnsi="Times New Roman" w:cs="Times New Roman"/>
          <w:color w:val="auto"/>
          <w:sz w:val="28"/>
          <w:szCs w:val="28"/>
        </w:rPr>
        <w:t>МОУ «</w:t>
      </w:r>
      <w:r w:rsidR="007C6688">
        <w:rPr>
          <w:rFonts w:ascii="Times New Roman" w:hAnsi="Times New Roman" w:cs="Times New Roman"/>
          <w:color w:val="auto"/>
          <w:sz w:val="28"/>
          <w:szCs w:val="28"/>
        </w:rPr>
        <w:t>Хохловская</w:t>
      </w:r>
      <w:r w:rsidR="000739F3">
        <w:rPr>
          <w:rFonts w:ascii="Times New Roman" w:hAnsi="Times New Roman" w:cs="Times New Roman"/>
          <w:color w:val="auto"/>
          <w:sz w:val="28"/>
          <w:szCs w:val="28"/>
        </w:rPr>
        <w:t xml:space="preserve"> СОШ</w:t>
      </w:r>
      <w:r w:rsidR="006874DC" w:rsidRPr="00056A86">
        <w:rPr>
          <w:rFonts w:ascii="Times New Roman" w:hAnsi="Times New Roman" w:cs="Times New Roman"/>
          <w:color w:val="auto"/>
          <w:sz w:val="28"/>
          <w:szCs w:val="28"/>
        </w:rPr>
        <w:t>»</w:t>
      </w:r>
      <w:r w:rsidRPr="00056A86">
        <w:rPr>
          <w:rStyle w:val="10pt"/>
          <w:b w:val="0"/>
          <w:bCs w:val="0"/>
          <w:i w:val="0"/>
          <w:iCs w:val="0"/>
          <w:color w:val="auto"/>
          <w:sz w:val="28"/>
          <w:szCs w:val="28"/>
        </w:rPr>
        <w:t xml:space="preserve">, созданной на основе Стандарта, обеспечивает достижение обучающимися с </w:t>
      </w:r>
      <w:r w:rsidR="00670305" w:rsidRPr="00056A86">
        <w:rPr>
          <w:rStyle w:val="10pt"/>
          <w:b w:val="0"/>
          <w:bCs w:val="0"/>
          <w:i w:val="0"/>
          <w:iCs w:val="0"/>
          <w:color w:val="auto"/>
          <w:sz w:val="28"/>
          <w:szCs w:val="28"/>
        </w:rPr>
        <w:t>ОВЗ</w:t>
      </w:r>
      <w:r w:rsidRPr="00056A86">
        <w:rPr>
          <w:rStyle w:val="10pt"/>
          <w:b w:val="0"/>
          <w:bCs w:val="0"/>
          <w:i w:val="0"/>
          <w:iCs w:val="0"/>
          <w:color w:val="auto"/>
          <w:sz w:val="28"/>
          <w:szCs w:val="28"/>
        </w:rPr>
        <w:t xml:space="preserve"> трех видов результатов: </w:t>
      </w:r>
      <w:r w:rsidRPr="00056A86">
        <w:rPr>
          <w:rStyle w:val="10pt"/>
          <w:b w:val="0"/>
          <w:bCs w:val="0"/>
          <w:color w:val="auto"/>
          <w:sz w:val="28"/>
          <w:szCs w:val="28"/>
        </w:rPr>
        <w:t>личностных, метапредметных</w:t>
      </w:r>
      <w:r w:rsidRPr="00056A86">
        <w:rPr>
          <w:rStyle w:val="10pt"/>
          <w:b w:val="0"/>
          <w:bCs w:val="0"/>
          <w:i w:val="0"/>
          <w:iCs w:val="0"/>
          <w:color w:val="auto"/>
          <w:sz w:val="28"/>
          <w:szCs w:val="28"/>
        </w:rPr>
        <w:t xml:space="preserve"> и </w:t>
      </w:r>
      <w:r w:rsidRPr="00056A86">
        <w:rPr>
          <w:rStyle w:val="10pt"/>
          <w:b w:val="0"/>
          <w:bCs w:val="0"/>
          <w:color w:val="auto"/>
          <w:sz w:val="28"/>
          <w:szCs w:val="28"/>
        </w:rPr>
        <w:t>предметных.</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Личностные результаты</w:t>
      </w:r>
      <w:r w:rsidRPr="00056A86">
        <w:rPr>
          <w:rStyle w:val="10pt"/>
          <w:b w:val="0"/>
          <w:bCs w:val="0"/>
          <w:i w:val="0"/>
          <w:iCs w:val="0"/>
          <w:color w:val="auto"/>
          <w:kern w:val="0"/>
          <w:sz w:val="28"/>
          <w:szCs w:val="28"/>
          <w:lang w:val="ru-RU" w:eastAsia="ru-RU"/>
        </w:rPr>
        <w:t xml:space="preserve">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w:t>
      </w:r>
      <w:r w:rsidR="00326BEA" w:rsidRPr="00056A86">
        <w:rPr>
          <w:rStyle w:val="10pt"/>
          <w:b w:val="0"/>
          <w:bCs w:val="0"/>
          <w:i w:val="0"/>
          <w:iCs w:val="0"/>
          <w:color w:val="auto"/>
          <w:kern w:val="0"/>
          <w:sz w:val="28"/>
          <w:szCs w:val="28"/>
          <w:lang w:val="ru-RU" w:eastAsia="ru-RU"/>
        </w:rPr>
        <w:t>ОВЗ</w:t>
      </w:r>
      <w:r w:rsidRPr="00056A86">
        <w:rPr>
          <w:rStyle w:val="10pt"/>
          <w:b w:val="0"/>
          <w:bCs w:val="0"/>
          <w:i w:val="0"/>
          <w:iCs w:val="0"/>
          <w:color w:val="auto"/>
          <w:kern w:val="0"/>
          <w:sz w:val="28"/>
          <w:szCs w:val="28"/>
          <w:lang w:val="ru-RU" w:eastAsia="ru-RU"/>
        </w:rPr>
        <w:t xml:space="preserve"> </w:t>
      </w:r>
      <w:r w:rsidR="005C669B" w:rsidRPr="00056A86">
        <w:rPr>
          <w:rStyle w:val="10pt"/>
          <w:b w:val="0"/>
          <w:bCs w:val="0"/>
          <w:i w:val="0"/>
          <w:iCs w:val="0"/>
          <w:color w:val="auto"/>
          <w:kern w:val="0"/>
          <w:sz w:val="28"/>
          <w:szCs w:val="28"/>
          <w:lang w:val="ru-RU" w:eastAsia="ru-RU"/>
        </w:rPr>
        <w:t>в культуру, овладение ими социо</w:t>
      </w:r>
      <w:r w:rsidRPr="00056A86">
        <w:rPr>
          <w:rStyle w:val="10pt"/>
          <w:b w:val="0"/>
          <w:bCs w:val="0"/>
          <w:i w:val="0"/>
          <w:iCs w:val="0"/>
          <w:color w:val="auto"/>
          <w:kern w:val="0"/>
          <w:sz w:val="28"/>
          <w:szCs w:val="28"/>
          <w:lang w:val="ru-RU" w:eastAsia="ru-RU"/>
        </w:rPr>
        <w:t>культурным опытом.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Личностные результаты освоения адаптированной основной образовательной программы начального общего образования должны отражать:</w:t>
      </w:r>
    </w:p>
    <w:p w:rsidR="004F54AD" w:rsidRPr="00056A86" w:rsidRDefault="004F54AD" w:rsidP="00454D1C">
      <w:pPr>
        <w:pStyle w:val="a8"/>
        <w:widowControl w:val="0"/>
        <w:numPr>
          <w:ilvl w:val="0"/>
          <w:numId w:val="4"/>
        </w:numPr>
        <w:tabs>
          <w:tab w:val="left" w:pos="1091"/>
        </w:tabs>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осознание себя как гражданина России; формирование чувства гордости за свою Родину, российский народ и историю России;</w:t>
      </w:r>
    </w:p>
    <w:p w:rsidR="004F54AD" w:rsidRPr="00056A86" w:rsidRDefault="004F54AD" w:rsidP="00454D1C">
      <w:pPr>
        <w:pStyle w:val="a8"/>
        <w:widowControl w:val="0"/>
        <w:numPr>
          <w:ilvl w:val="0"/>
          <w:numId w:val="4"/>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формирование целостного, социально ориентированного взгляда на мир в его органичном единстве природной и социальной частей;</w:t>
      </w:r>
    </w:p>
    <w:p w:rsidR="004F54AD" w:rsidRPr="00056A86" w:rsidRDefault="004F54AD" w:rsidP="00454D1C">
      <w:pPr>
        <w:pStyle w:val="a8"/>
        <w:widowControl w:val="0"/>
        <w:numPr>
          <w:ilvl w:val="0"/>
          <w:numId w:val="4"/>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формирование уважительного отношения к иному мнению, истории и культуре других народов;</w:t>
      </w:r>
    </w:p>
    <w:p w:rsidR="004F54AD" w:rsidRPr="00056A86" w:rsidRDefault="004F54AD" w:rsidP="00454D1C">
      <w:pPr>
        <w:pStyle w:val="a8"/>
        <w:widowControl w:val="0"/>
        <w:numPr>
          <w:ilvl w:val="0"/>
          <w:numId w:val="4"/>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развитие адекватных представлений о собственных возможностях, о насущно необходимом жизнеобеспечении;</w:t>
      </w:r>
    </w:p>
    <w:p w:rsidR="004F54AD" w:rsidRPr="00056A86" w:rsidRDefault="004F54AD" w:rsidP="00454D1C">
      <w:pPr>
        <w:pStyle w:val="a8"/>
        <w:widowControl w:val="0"/>
        <w:numPr>
          <w:ilvl w:val="0"/>
          <w:numId w:val="4"/>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овладение начальными навыками адаптации в динамично изменяющемся и развивающемся мире;</w:t>
      </w:r>
    </w:p>
    <w:p w:rsidR="004F54AD" w:rsidRPr="00056A86" w:rsidRDefault="004F54AD" w:rsidP="00454D1C">
      <w:pPr>
        <w:pStyle w:val="a8"/>
        <w:widowControl w:val="0"/>
        <w:numPr>
          <w:ilvl w:val="0"/>
          <w:numId w:val="4"/>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овладение социально-бытовыми умениями, используемыми в повседневной жизни;</w:t>
      </w:r>
    </w:p>
    <w:p w:rsidR="004F54AD" w:rsidRPr="00056A86" w:rsidRDefault="004F54AD" w:rsidP="00454D1C">
      <w:pPr>
        <w:pStyle w:val="a8"/>
        <w:widowControl w:val="0"/>
        <w:numPr>
          <w:ilvl w:val="0"/>
          <w:numId w:val="4"/>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владение навыками коммуникации и принятыми ритуалами социального взаимодействия;</w:t>
      </w:r>
    </w:p>
    <w:p w:rsidR="004F54AD" w:rsidRPr="00056A86" w:rsidRDefault="004F54AD" w:rsidP="00454D1C">
      <w:pPr>
        <w:pStyle w:val="a8"/>
        <w:widowControl w:val="0"/>
        <w:numPr>
          <w:ilvl w:val="0"/>
          <w:numId w:val="4"/>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способность к осмыслению и дифференциации картины мира, ее временно-пространственной организации;</w:t>
      </w:r>
    </w:p>
    <w:p w:rsidR="004F54AD" w:rsidRPr="00056A86" w:rsidRDefault="004F54AD" w:rsidP="00454D1C">
      <w:pPr>
        <w:pStyle w:val="a8"/>
        <w:widowControl w:val="0"/>
        <w:numPr>
          <w:ilvl w:val="0"/>
          <w:numId w:val="4"/>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способность к осмысление социального окружения, своего места в нем, принятие соответствующих возрасту ценностей и социальных ролей;</w:t>
      </w:r>
    </w:p>
    <w:p w:rsidR="005C669B" w:rsidRPr="00056A86" w:rsidRDefault="004F54AD" w:rsidP="00454D1C">
      <w:pPr>
        <w:pStyle w:val="a8"/>
        <w:widowControl w:val="0"/>
        <w:numPr>
          <w:ilvl w:val="0"/>
          <w:numId w:val="4"/>
        </w:numPr>
        <w:autoSpaceDE/>
        <w:spacing w:line="240" w:lineRule="auto"/>
        <w:ind w:firstLine="700"/>
        <w:rPr>
          <w:rStyle w:val="10pt"/>
          <w:b w:val="0"/>
          <w:bCs w:val="0"/>
          <w:i w:val="0"/>
          <w:iCs w:val="0"/>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принятие и освоение социальной роли обучающегося, формирование и развитие </w:t>
      </w:r>
    </w:p>
    <w:p w:rsidR="004F54AD" w:rsidRPr="00056A86" w:rsidRDefault="004F54AD" w:rsidP="00CF22A6">
      <w:pPr>
        <w:pStyle w:val="a8"/>
        <w:widowControl w:val="0"/>
        <w:autoSpaceDE/>
        <w:spacing w:line="240" w:lineRule="auto"/>
        <w:ind w:left="700" w:firstLine="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социально значимых мотивов учебной деятельности;</w:t>
      </w:r>
    </w:p>
    <w:p w:rsidR="004F54AD" w:rsidRPr="00056A86" w:rsidRDefault="004F54AD" w:rsidP="00454D1C">
      <w:pPr>
        <w:pStyle w:val="a8"/>
        <w:widowControl w:val="0"/>
        <w:numPr>
          <w:ilvl w:val="0"/>
          <w:numId w:val="4"/>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lastRenderedPageBreak/>
        <w:t xml:space="preserve"> развитие навыков сотрудничества со взрослыми и сверстниками в разных социальных ситуациях;</w:t>
      </w:r>
    </w:p>
    <w:p w:rsidR="004F54AD" w:rsidRPr="00056A86" w:rsidRDefault="004F54AD" w:rsidP="00454D1C">
      <w:pPr>
        <w:pStyle w:val="a8"/>
        <w:widowControl w:val="0"/>
        <w:numPr>
          <w:ilvl w:val="0"/>
          <w:numId w:val="4"/>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формирование эстетических потребностей, ценностей и чувств;</w:t>
      </w:r>
    </w:p>
    <w:p w:rsidR="004F54AD" w:rsidRPr="00056A86" w:rsidRDefault="004F54AD" w:rsidP="00454D1C">
      <w:pPr>
        <w:pStyle w:val="a8"/>
        <w:widowControl w:val="0"/>
        <w:numPr>
          <w:ilvl w:val="0"/>
          <w:numId w:val="4"/>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развитие этических чувств, доброжелательности и эмоционально</w:t>
      </w:r>
      <w:r w:rsidRPr="00056A86">
        <w:rPr>
          <w:rStyle w:val="10pt"/>
          <w:b w:val="0"/>
          <w:bCs w:val="0"/>
          <w:i w:val="0"/>
          <w:iCs w:val="0"/>
          <w:color w:val="auto"/>
          <w:kern w:val="0"/>
          <w:sz w:val="28"/>
          <w:szCs w:val="28"/>
          <w:lang w:val="ru-RU" w:eastAsia="ru-RU"/>
        </w:rPr>
        <w:softHyphen/>
        <w:t>нравственной отзывчивости, понимания и сопереживания чувствам других людей;</w:t>
      </w:r>
    </w:p>
    <w:p w:rsidR="004F54AD" w:rsidRPr="00056A86" w:rsidRDefault="004F54AD" w:rsidP="00454D1C">
      <w:pPr>
        <w:pStyle w:val="a8"/>
        <w:widowControl w:val="0"/>
        <w:numPr>
          <w:ilvl w:val="0"/>
          <w:numId w:val="4"/>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Метапредметные результаты</w:t>
      </w:r>
      <w:r w:rsidRPr="00056A86">
        <w:rPr>
          <w:rStyle w:val="10pt"/>
          <w:b w:val="0"/>
          <w:bCs w:val="0"/>
          <w:i w:val="0"/>
          <w:iCs w:val="0"/>
          <w:color w:val="auto"/>
          <w:kern w:val="0"/>
          <w:sz w:val="28"/>
          <w:szCs w:val="28"/>
          <w:lang w:val="ru-RU" w:eastAsia="ru-RU"/>
        </w:rPr>
        <w:t xml:space="preserve"> освоения адаптированной основной образовательной программы начального общего образования,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должны отражать:</w:t>
      </w:r>
    </w:p>
    <w:p w:rsidR="004F54AD" w:rsidRPr="00056A86" w:rsidRDefault="004F54AD" w:rsidP="00454D1C">
      <w:pPr>
        <w:pStyle w:val="a8"/>
        <w:widowControl w:val="0"/>
        <w:numPr>
          <w:ilvl w:val="0"/>
          <w:numId w:val="5"/>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овладение способностью принимать и сохранять цели и задачи решения типовых учебных и практических задач;</w:t>
      </w:r>
    </w:p>
    <w:p w:rsidR="004F54AD" w:rsidRPr="00056A86" w:rsidRDefault="004F54AD" w:rsidP="00454D1C">
      <w:pPr>
        <w:pStyle w:val="a8"/>
        <w:widowControl w:val="0"/>
        <w:numPr>
          <w:ilvl w:val="0"/>
          <w:numId w:val="5"/>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4F54AD" w:rsidRPr="00056A86" w:rsidRDefault="004F54AD" w:rsidP="00454D1C">
      <w:pPr>
        <w:pStyle w:val="a8"/>
        <w:widowControl w:val="0"/>
        <w:numPr>
          <w:ilvl w:val="0"/>
          <w:numId w:val="5"/>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формирование умения понимать причины успеха/неуспеха учебной деятельности;</w:t>
      </w:r>
    </w:p>
    <w:p w:rsidR="004F54AD" w:rsidRPr="00056A86" w:rsidRDefault="004F54AD" w:rsidP="00454D1C">
      <w:pPr>
        <w:pStyle w:val="a8"/>
        <w:widowControl w:val="0"/>
        <w:numPr>
          <w:ilvl w:val="0"/>
          <w:numId w:val="5"/>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освоение начальных форм познавательной и личностной рефлексии;</w:t>
      </w:r>
    </w:p>
    <w:p w:rsidR="004F54AD" w:rsidRPr="00056A86" w:rsidRDefault="004F54AD" w:rsidP="00454D1C">
      <w:pPr>
        <w:pStyle w:val="a8"/>
        <w:widowControl w:val="0"/>
        <w:numPr>
          <w:ilvl w:val="0"/>
          <w:numId w:val="5"/>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использование элементарных знаково-символических средств представления информации для создания схем решения учебных и практических задач;</w:t>
      </w:r>
    </w:p>
    <w:p w:rsidR="004F54AD" w:rsidRPr="00056A86" w:rsidRDefault="004F54AD" w:rsidP="00454D1C">
      <w:pPr>
        <w:pStyle w:val="a8"/>
        <w:widowControl w:val="0"/>
        <w:numPr>
          <w:ilvl w:val="0"/>
          <w:numId w:val="5"/>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F54AD" w:rsidRPr="00056A86" w:rsidRDefault="004F54AD" w:rsidP="00454D1C">
      <w:pPr>
        <w:pStyle w:val="a8"/>
        <w:widowControl w:val="0"/>
        <w:numPr>
          <w:ilvl w:val="0"/>
          <w:numId w:val="5"/>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4F54AD" w:rsidRPr="00056A86" w:rsidRDefault="004F54AD" w:rsidP="00454D1C">
      <w:pPr>
        <w:pStyle w:val="a8"/>
        <w:widowControl w:val="0"/>
        <w:numPr>
          <w:ilvl w:val="0"/>
          <w:numId w:val="5"/>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w:t>
      </w:r>
    </w:p>
    <w:p w:rsidR="004F54AD" w:rsidRPr="00056A86" w:rsidRDefault="004F54AD" w:rsidP="00454D1C">
      <w:pPr>
        <w:pStyle w:val="a8"/>
        <w:widowControl w:val="0"/>
        <w:numPr>
          <w:ilvl w:val="0"/>
          <w:numId w:val="5"/>
        </w:numPr>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F54AD" w:rsidRPr="00056A86" w:rsidRDefault="004F54AD" w:rsidP="00454D1C">
      <w:pPr>
        <w:pStyle w:val="a8"/>
        <w:widowControl w:val="0"/>
        <w:numPr>
          <w:ilvl w:val="0"/>
          <w:numId w:val="5"/>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w:t>
      </w:r>
    </w:p>
    <w:p w:rsidR="004F54AD" w:rsidRPr="00056A86" w:rsidRDefault="004F54AD" w:rsidP="00454D1C">
      <w:pPr>
        <w:pStyle w:val="a8"/>
        <w:widowControl w:val="0"/>
        <w:numPr>
          <w:ilvl w:val="0"/>
          <w:numId w:val="5"/>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lastRenderedPageBreak/>
        <w:t xml:space="preserve">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w:t>
      </w:r>
    </w:p>
    <w:p w:rsidR="005C669B" w:rsidRPr="00056A86" w:rsidRDefault="004F54AD" w:rsidP="00454D1C">
      <w:pPr>
        <w:pStyle w:val="a8"/>
        <w:widowControl w:val="0"/>
        <w:numPr>
          <w:ilvl w:val="0"/>
          <w:numId w:val="5"/>
        </w:numPr>
        <w:autoSpaceDE/>
        <w:spacing w:line="240" w:lineRule="auto"/>
        <w:ind w:firstLine="720"/>
        <w:rPr>
          <w:rStyle w:val="10pt"/>
          <w:b w:val="0"/>
          <w:bCs w:val="0"/>
          <w:i w:val="0"/>
          <w:iCs w:val="0"/>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умение договариваться о распределении функций и ролей в совместной </w:t>
      </w:r>
    </w:p>
    <w:p w:rsidR="004F54AD" w:rsidRPr="00056A86" w:rsidRDefault="004F54AD" w:rsidP="00CF22A6">
      <w:pPr>
        <w:pStyle w:val="a8"/>
        <w:widowControl w:val="0"/>
        <w:autoSpaceDE/>
        <w:spacing w:line="240" w:lineRule="auto"/>
        <w:ind w:left="720" w:firstLine="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4F54AD" w:rsidRPr="00056A86" w:rsidRDefault="004F54AD" w:rsidP="00454D1C">
      <w:pPr>
        <w:pStyle w:val="a8"/>
        <w:widowControl w:val="0"/>
        <w:numPr>
          <w:ilvl w:val="0"/>
          <w:numId w:val="5"/>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готовность конструктивно разрешать конфликты посредством учета интересов сторон и сотрудничества;</w:t>
      </w:r>
    </w:p>
    <w:p w:rsidR="004F54AD" w:rsidRPr="00056A86" w:rsidRDefault="004F54AD" w:rsidP="00454D1C">
      <w:pPr>
        <w:pStyle w:val="a8"/>
        <w:widowControl w:val="0"/>
        <w:numPr>
          <w:ilvl w:val="0"/>
          <w:numId w:val="5"/>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F54AD" w:rsidRPr="00056A86" w:rsidRDefault="004F54AD" w:rsidP="00454D1C">
      <w:pPr>
        <w:pStyle w:val="a8"/>
        <w:widowControl w:val="0"/>
        <w:numPr>
          <w:ilvl w:val="0"/>
          <w:numId w:val="5"/>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Предметные результаты</w:t>
      </w:r>
      <w:r w:rsidRPr="00056A86">
        <w:rPr>
          <w:rStyle w:val="10pt"/>
          <w:b w:val="0"/>
          <w:bCs w:val="0"/>
          <w:i w:val="0"/>
          <w:iCs w:val="0"/>
          <w:color w:val="auto"/>
          <w:kern w:val="0"/>
          <w:sz w:val="28"/>
          <w:szCs w:val="28"/>
          <w:lang w:val="ru-RU" w:eastAsia="ru-RU"/>
        </w:rPr>
        <w:t xml:space="preserve"> 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Филология</w:t>
      </w:r>
    </w:p>
    <w:p w:rsidR="004F54AD" w:rsidRPr="00056A86" w:rsidRDefault="00326BEA" w:rsidP="00CF22A6">
      <w:pPr>
        <w:pStyle w:val="410"/>
        <w:shd w:val="clear" w:color="auto" w:fill="auto"/>
        <w:spacing w:line="240" w:lineRule="auto"/>
        <w:ind w:firstLine="720"/>
        <w:rPr>
          <w:rFonts w:ascii="Times New Roman" w:hAnsi="Times New Roman"/>
          <w:sz w:val="28"/>
          <w:szCs w:val="28"/>
        </w:rPr>
      </w:pPr>
      <w:r w:rsidRPr="00056A86">
        <w:rPr>
          <w:rStyle w:val="10pt"/>
          <w:b w:val="0"/>
          <w:bCs w:val="0"/>
          <w:i/>
          <w:iCs/>
          <w:sz w:val="28"/>
          <w:szCs w:val="28"/>
        </w:rPr>
        <w:t>Русский язык</w:t>
      </w:r>
      <w:r w:rsidR="004F54AD" w:rsidRPr="00056A86">
        <w:rPr>
          <w:rStyle w:val="10pt"/>
          <w:b w:val="0"/>
          <w:bCs w:val="0"/>
          <w:i/>
          <w:iCs/>
          <w:sz w:val="28"/>
          <w:szCs w:val="28"/>
        </w:rPr>
        <w:t>:</w:t>
      </w:r>
    </w:p>
    <w:p w:rsidR="00326BEA" w:rsidRPr="00056A86" w:rsidRDefault="004F54AD" w:rsidP="00454D1C">
      <w:pPr>
        <w:pStyle w:val="a8"/>
        <w:widowControl w:val="0"/>
        <w:numPr>
          <w:ilvl w:val="0"/>
          <w:numId w:val="6"/>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F54AD" w:rsidRPr="00056A86" w:rsidRDefault="004F54AD" w:rsidP="00454D1C">
      <w:pPr>
        <w:pStyle w:val="a8"/>
        <w:widowControl w:val="0"/>
        <w:numPr>
          <w:ilvl w:val="0"/>
          <w:numId w:val="6"/>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формирование интереса к изучению русского языка;</w:t>
      </w:r>
    </w:p>
    <w:p w:rsidR="004F54AD" w:rsidRPr="00056A86" w:rsidRDefault="004F54AD" w:rsidP="00454D1C">
      <w:pPr>
        <w:pStyle w:val="a8"/>
        <w:widowControl w:val="0"/>
        <w:numPr>
          <w:ilvl w:val="0"/>
          <w:numId w:val="6"/>
        </w:numPr>
        <w:tabs>
          <w:tab w:val="left" w:pos="1379"/>
          <w:tab w:val="left" w:pos="4842"/>
        </w:tabs>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овладение первоначальными</w:t>
      </w:r>
      <w:r w:rsidRPr="00056A86">
        <w:rPr>
          <w:rStyle w:val="10pt"/>
          <w:b w:val="0"/>
          <w:bCs w:val="0"/>
          <w:i w:val="0"/>
          <w:iCs w:val="0"/>
          <w:color w:val="auto"/>
          <w:kern w:val="0"/>
          <w:sz w:val="28"/>
          <w:szCs w:val="28"/>
          <w:lang w:val="ru-RU" w:eastAsia="ru-RU"/>
        </w:rPr>
        <w:tab/>
        <w:t>представлениями о правилах речевого</w:t>
      </w:r>
    </w:p>
    <w:p w:rsidR="004F54AD" w:rsidRPr="00056A86" w:rsidRDefault="004F54AD" w:rsidP="00CF22A6">
      <w:pPr>
        <w:pStyle w:val="a8"/>
        <w:widowControl w:val="0"/>
        <w:autoSpaceDE/>
        <w:spacing w:line="240" w:lineRule="auto"/>
        <w:ind w:firstLine="0"/>
        <w:jc w:val="left"/>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этикета;</w:t>
      </w:r>
    </w:p>
    <w:p w:rsidR="004F54AD" w:rsidRPr="00056A86" w:rsidRDefault="004F54AD" w:rsidP="00454D1C">
      <w:pPr>
        <w:pStyle w:val="a8"/>
        <w:widowControl w:val="0"/>
        <w:numPr>
          <w:ilvl w:val="0"/>
          <w:numId w:val="6"/>
        </w:numPr>
        <w:tabs>
          <w:tab w:val="left" w:pos="1379"/>
        </w:tabs>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овладение основами грамотного письма;</w:t>
      </w:r>
    </w:p>
    <w:p w:rsidR="004F54AD" w:rsidRPr="00056A86" w:rsidRDefault="004F54AD" w:rsidP="00454D1C">
      <w:pPr>
        <w:pStyle w:val="a8"/>
        <w:widowControl w:val="0"/>
        <w:numPr>
          <w:ilvl w:val="0"/>
          <w:numId w:val="6"/>
        </w:numPr>
        <w:tabs>
          <w:tab w:val="left" w:pos="1379"/>
          <w:tab w:val="left" w:pos="4765"/>
          <w:tab w:val="right" w:pos="9348"/>
        </w:tabs>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овладение обучающимися</w:t>
      </w:r>
      <w:r w:rsidRPr="00056A86">
        <w:rPr>
          <w:rStyle w:val="10pt"/>
          <w:b w:val="0"/>
          <w:bCs w:val="0"/>
          <w:i w:val="0"/>
          <w:iCs w:val="0"/>
          <w:color w:val="auto"/>
          <w:kern w:val="0"/>
          <w:sz w:val="28"/>
          <w:szCs w:val="28"/>
          <w:lang w:val="ru-RU" w:eastAsia="ru-RU"/>
        </w:rPr>
        <w:tab/>
        <w:t>коммуникативно-речевыми</w:t>
      </w:r>
      <w:r w:rsidRPr="00056A86">
        <w:rPr>
          <w:rStyle w:val="10pt"/>
          <w:b w:val="0"/>
          <w:bCs w:val="0"/>
          <w:i w:val="0"/>
          <w:iCs w:val="0"/>
          <w:color w:val="auto"/>
          <w:kern w:val="0"/>
          <w:sz w:val="28"/>
          <w:szCs w:val="28"/>
          <w:lang w:val="ru-RU" w:eastAsia="ru-RU"/>
        </w:rPr>
        <w:tab/>
        <w:t>умениями,</w:t>
      </w:r>
    </w:p>
    <w:p w:rsidR="004F54AD" w:rsidRPr="00056A86" w:rsidRDefault="004F54AD" w:rsidP="00CF22A6">
      <w:pPr>
        <w:pStyle w:val="a8"/>
        <w:widowControl w:val="0"/>
        <w:autoSpaceDE/>
        <w:spacing w:line="240" w:lineRule="auto"/>
        <w:ind w:firstLine="0"/>
        <w:jc w:val="left"/>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необходимыми для совершенствования их речевой практики;</w:t>
      </w:r>
    </w:p>
    <w:p w:rsidR="004F54AD" w:rsidRPr="00056A86" w:rsidRDefault="004F54AD" w:rsidP="00454D1C">
      <w:pPr>
        <w:pStyle w:val="a8"/>
        <w:widowControl w:val="0"/>
        <w:numPr>
          <w:ilvl w:val="0"/>
          <w:numId w:val="6"/>
        </w:numPr>
        <w:tabs>
          <w:tab w:val="left" w:pos="1379"/>
          <w:tab w:val="left" w:pos="4774"/>
          <w:tab w:val="right" w:pos="9348"/>
        </w:tabs>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формирование позитивного</w:t>
      </w:r>
      <w:r w:rsidRPr="00056A86">
        <w:rPr>
          <w:rStyle w:val="10pt"/>
          <w:b w:val="0"/>
          <w:bCs w:val="0"/>
          <w:i w:val="0"/>
          <w:iCs w:val="0"/>
          <w:color w:val="auto"/>
          <w:kern w:val="0"/>
          <w:sz w:val="28"/>
          <w:szCs w:val="28"/>
          <w:lang w:val="ru-RU" w:eastAsia="ru-RU"/>
        </w:rPr>
        <w:tab/>
        <w:t>отношения к правильной</w:t>
      </w:r>
      <w:r w:rsidR="005C669B"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устной и</w:t>
      </w:r>
    </w:p>
    <w:p w:rsidR="004F54AD" w:rsidRPr="00056A86" w:rsidRDefault="004F54AD" w:rsidP="00CF22A6">
      <w:pPr>
        <w:pStyle w:val="a8"/>
        <w:widowControl w:val="0"/>
        <w:autoSpaceDE/>
        <w:spacing w:line="240" w:lineRule="auto"/>
        <w:ind w:firstLine="0"/>
        <w:jc w:val="left"/>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письменной речи как показателям общей культуры и гражданской позиции человека;</w:t>
      </w:r>
    </w:p>
    <w:p w:rsidR="004F54AD" w:rsidRPr="00056A86" w:rsidRDefault="004F54AD" w:rsidP="00454D1C">
      <w:pPr>
        <w:pStyle w:val="a8"/>
        <w:widowControl w:val="0"/>
        <w:numPr>
          <w:ilvl w:val="0"/>
          <w:numId w:val="6"/>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использование знаний в области русского языка и сформированных грамматико-орфографических умений для решения практических задач.</w:t>
      </w:r>
    </w:p>
    <w:p w:rsidR="004F54AD" w:rsidRPr="00056A86" w:rsidRDefault="00326BEA" w:rsidP="00CF22A6">
      <w:pPr>
        <w:pStyle w:val="410"/>
        <w:shd w:val="clear" w:color="auto" w:fill="auto"/>
        <w:spacing w:line="240" w:lineRule="auto"/>
        <w:ind w:firstLine="720"/>
        <w:rPr>
          <w:rFonts w:ascii="Times New Roman" w:hAnsi="Times New Roman"/>
          <w:sz w:val="28"/>
          <w:szCs w:val="28"/>
        </w:rPr>
      </w:pPr>
      <w:r w:rsidRPr="00056A86">
        <w:rPr>
          <w:rStyle w:val="10pt"/>
          <w:b w:val="0"/>
          <w:bCs w:val="0"/>
          <w:i/>
          <w:iCs/>
          <w:sz w:val="28"/>
          <w:szCs w:val="28"/>
        </w:rPr>
        <w:t>Литературное чтение</w:t>
      </w:r>
      <w:r w:rsidR="004F54AD" w:rsidRPr="00056A86">
        <w:rPr>
          <w:rStyle w:val="10pt"/>
          <w:b w:val="0"/>
          <w:bCs w:val="0"/>
          <w:i/>
          <w:iCs/>
          <w:sz w:val="28"/>
          <w:szCs w:val="28"/>
        </w:rPr>
        <w:t>:</w:t>
      </w:r>
    </w:p>
    <w:p w:rsidR="004F54AD" w:rsidRPr="00056A86" w:rsidRDefault="004F54AD" w:rsidP="00454D1C">
      <w:pPr>
        <w:pStyle w:val="a8"/>
        <w:widowControl w:val="0"/>
        <w:numPr>
          <w:ilvl w:val="0"/>
          <w:numId w:val="7"/>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понимание литературы как явления национальной и мировой культуры, средства сохранения и передачи нравственных ценностей и традиций;</w:t>
      </w:r>
    </w:p>
    <w:p w:rsidR="004F54AD" w:rsidRPr="00056A86" w:rsidRDefault="004F54AD" w:rsidP="00454D1C">
      <w:pPr>
        <w:pStyle w:val="a8"/>
        <w:widowControl w:val="0"/>
        <w:numPr>
          <w:ilvl w:val="0"/>
          <w:numId w:val="7"/>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4F54AD" w:rsidRPr="00056A86" w:rsidRDefault="004F54AD" w:rsidP="00454D1C">
      <w:pPr>
        <w:pStyle w:val="a8"/>
        <w:widowControl w:val="0"/>
        <w:numPr>
          <w:ilvl w:val="0"/>
          <w:numId w:val="7"/>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осознанное, правильное, плавное чтение вслух целыми словами с </w:t>
      </w:r>
      <w:r w:rsidRPr="00056A86">
        <w:rPr>
          <w:rStyle w:val="10pt"/>
          <w:b w:val="0"/>
          <w:bCs w:val="0"/>
          <w:i w:val="0"/>
          <w:iCs w:val="0"/>
          <w:color w:val="auto"/>
          <w:kern w:val="0"/>
          <w:sz w:val="28"/>
          <w:szCs w:val="28"/>
          <w:lang w:val="ru-RU" w:eastAsia="ru-RU"/>
        </w:rPr>
        <w:lastRenderedPageBreak/>
        <w:t>использованием некоторых средств устной выразительности речи;</w:t>
      </w:r>
    </w:p>
    <w:p w:rsidR="004F54AD" w:rsidRPr="00056A86" w:rsidRDefault="004F54AD" w:rsidP="00454D1C">
      <w:pPr>
        <w:pStyle w:val="a8"/>
        <w:widowControl w:val="0"/>
        <w:numPr>
          <w:ilvl w:val="0"/>
          <w:numId w:val="7"/>
        </w:numPr>
        <w:tabs>
          <w:tab w:val="left" w:pos="1379"/>
        </w:tabs>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понимание роли чтения, использование разных видов чтения;</w:t>
      </w:r>
    </w:p>
    <w:p w:rsidR="004F54AD" w:rsidRPr="00056A86" w:rsidRDefault="004F54AD" w:rsidP="00454D1C">
      <w:pPr>
        <w:pStyle w:val="a8"/>
        <w:widowControl w:val="0"/>
        <w:numPr>
          <w:ilvl w:val="0"/>
          <w:numId w:val="7"/>
        </w:numPr>
        <w:tabs>
          <w:tab w:val="left" w:pos="1379"/>
        </w:tabs>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5C669B" w:rsidRPr="00056A86" w:rsidRDefault="004F54AD" w:rsidP="00454D1C">
      <w:pPr>
        <w:pStyle w:val="a8"/>
        <w:widowControl w:val="0"/>
        <w:numPr>
          <w:ilvl w:val="0"/>
          <w:numId w:val="7"/>
        </w:numPr>
        <w:autoSpaceDE/>
        <w:spacing w:line="240" w:lineRule="auto"/>
        <w:ind w:firstLine="720"/>
        <w:rPr>
          <w:rStyle w:val="10pt"/>
          <w:b w:val="0"/>
          <w:bCs w:val="0"/>
          <w:i w:val="0"/>
          <w:iCs w:val="0"/>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4F54AD" w:rsidRPr="00056A86" w:rsidRDefault="004F54AD" w:rsidP="00454D1C">
      <w:pPr>
        <w:pStyle w:val="a8"/>
        <w:widowControl w:val="0"/>
        <w:numPr>
          <w:ilvl w:val="0"/>
          <w:numId w:val="7"/>
        </w:numPr>
        <w:tabs>
          <w:tab w:val="left" w:pos="1379"/>
        </w:tabs>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формирование потребности в систематическом чтении;</w:t>
      </w:r>
    </w:p>
    <w:p w:rsidR="004F54AD" w:rsidRPr="00056A86" w:rsidRDefault="004F54AD" w:rsidP="00454D1C">
      <w:pPr>
        <w:pStyle w:val="a8"/>
        <w:widowControl w:val="0"/>
        <w:numPr>
          <w:ilvl w:val="0"/>
          <w:numId w:val="7"/>
        </w:numPr>
        <w:tabs>
          <w:tab w:val="left" w:pos="1379"/>
        </w:tabs>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выбор с помощью взрослого интересующей литературы.</w:t>
      </w:r>
    </w:p>
    <w:p w:rsidR="00EC5FA4" w:rsidRPr="005E5BFE" w:rsidRDefault="00EC5FA4" w:rsidP="00EC5FA4">
      <w:pPr>
        <w:widowControl/>
        <w:spacing w:line="276" w:lineRule="auto"/>
        <w:ind w:right="1183"/>
        <w:jc w:val="both"/>
        <w:rPr>
          <w:rFonts w:ascii="Times New Roman" w:hAnsi="Times New Roman" w:cs="Times New Roman"/>
          <w:color w:val="auto"/>
          <w:sz w:val="28"/>
          <w:szCs w:val="28"/>
        </w:rPr>
      </w:pPr>
      <w:r w:rsidRPr="005E5BFE">
        <w:rPr>
          <w:rFonts w:ascii="Times New Roman" w:hAnsi="Times New Roman" w:cs="Times New Roman"/>
          <w:b/>
          <w:color w:val="auto"/>
          <w:sz w:val="28"/>
          <w:szCs w:val="28"/>
        </w:rPr>
        <w:t xml:space="preserve">Родной язык (русский). </w:t>
      </w:r>
    </w:p>
    <w:p w:rsidR="00EC5FA4" w:rsidRPr="005E5BFE" w:rsidRDefault="00EC5FA4" w:rsidP="00EC5FA4">
      <w:pPr>
        <w:widowControl/>
        <w:spacing w:line="276" w:lineRule="auto"/>
        <w:ind w:right="2" w:firstLine="852"/>
        <w:jc w:val="both"/>
        <w:rPr>
          <w:rFonts w:ascii="Times New Roman" w:hAnsi="Times New Roman" w:cs="Times New Roman"/>
          <w:color w:val="auto"/>
          <w:sz w:val="28"/>
          <w:szCs w:val="28"/>
        </w:rPr>
      </w:pPr>
      <w:r w:rsidRPr="005E5BFE">
        <w:rPr>
          <w:rFonts w:ascii="Times New Roman" w:hAnsi="Times New Roman" w:cs="Times New Roman"/>
          <w:b/>
          <w:color w:val="auto"/>
          <w:sz w:val="28"/>
          <w:szCs w:val="28"/>
        </w:rPr>
        <w:t xml:space="preserve">Цели-ориентиры: </w:t>
      </w:r>
      <w:r w:rsidRPr="005E5BFE">
        <w:rPr>
          <w:rFonts w:ascii="Times New Roman" w:hAnsi="Times New Roman" w:cs="Times New Roman"/>
          <w:color w:val="auto"/>
          <w:sz w:val="28"/>
          <w:szCs w:val="28"/>
        </w:rPr>
        <w:t xml:space="preserve">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младшего школьника. </w:t>
      </w:r>
    </w:p>
    <w:p w:rsidR="00EC5FA4" w:rsidRPr="005E5BFE" w:rsidRDefault="00EC5FA4" w:rsidP="00EC5FA4">
      <w:pPr>
        <w:widowControl/>
        <w:spacing w:line="276" w:lineRule="auto"/>
        <w:ind w:left="862"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Выпускник научится:</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осознавать статус и значения государственного языка Российской Федерации,  сформируются  мотивации к изучению государственного языка Российской Федерации;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понимать значение государственного языка Российской Федерации для межнационального общения, освоения культуры и традиций народов Российской Федерации;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понимать необходимость овладения государственным языком;</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проявлять интерес и желание к его изучению как к важнейшей духовно-нравственной ценности народа;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сформируются первоначальные языковые знаний по фонетике, лексике, грамматике, орфографии и пунктуации изучаемого языка, а также умения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употреблять в речи лексику, усвоенную в пределах изучаемого коммуникативно речевого материала;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строить небольшие по объёму устные высказывания с использованием усвоенной лексики и языковых знаний;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участвовать в речевом общении, используя изученные формулы речевого этикета.</w:t>
      </w:r>
    </w:p>
    <w:p w:rsidR="00EC5FA4" w:rsidRPr="00EC5FA4" w:rsidRDefault="00EC5FA4" w:rsidP="00EC5FA4">
      <w:pPr>
        <w:widowControl/>
        <w:spacing w:line="276" w:lineRule="auto"/>
        <w:jc w:val="both"/>
        <w:rPr>
          <w:rFonts w:ascii="Times New Roman" w:hAnsi="Times New Roman" w:cs="Times New Roman"/>
          <w:color w:val="auto"/>
          <w:sz w:val="28"/>
          <w:szCs w:val="28"/>
        </w:rPr>
      </w:pPr>
      <w:r w:rsidRPr="00EC5FA4">
        <w:rPr>
          <w:rFonts w:ascii="Times New Roman" w:hAnsi="Times New Roman" w:cs="Times New Roman"/>
          <w:color w:val="auto"/>
          <w:sz w:val="28"/>
          <w:szCs w:val="28"/>
        </w:rPr>
        <w:t xml:space="preserve">Выпускник получит возможность научиться: </w:t>
      </w:r>
    </w:p>
    <w:p w:rsidR="00EC5FA4" w:rsidRPr="00EC5FA4"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EC5FA4">
        <w:rPr>
          <w:rFonts w:ascii="Times New Roman" w:hAnsi="Times New Roman" w:cs="Times New Roman"/>
          <w:color w:val="auto"/>
          <w:sz w:val="28"/>
          <w:szCs w:val="28"/>
        </w:rPr>
        <w:lastRenderedPageBreak/>
        <w:t xml:space="preserve">осознавать роль языка как основного средства человеческого общения и как явления национальной культуры; </w:t>
      </w:r>
    </w:p>
    <w:p w:rsidR="00EC5FA4" w:rsidRPr="00EC5FA4"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EC5FA4">
        <w:rPr>
          <w:rFonts w:ascii="Times New Roman" w:hAnsi="Times New Roman" w:cs="Times New Roman"/>
          <w:color w:val="auto"/>
          <w:sz w:val="28"/>
          <w:szCs w:val="28"/>
        </w:rPr>
        <w:t xml:space="preserve">понимать роль языка как основного средства человеческого общения;  </w:t>
      </w:r>
    </w:p>
    <w:p w:rsidR="00EC5FA4" w:rsidRPr="00EC5FA4"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EC5FA4">
        <w:rPr>
          <w:rFonts w:ascii="Times New Roman" w:hAnsi="Times New Roman" w:cs="Times New Roman"/>
          <w:color w:val="auto"/>
          <w:sz w:val="28"/>
          <w:szCs w:val="28"/>
        </w:rPr>
        <w:t xml:space="preserve">осознавать язык как одну из главных духовно-нравственных ценностей народа; </w:t>
      </w:r>
    </w:p>
    <w:p w:rsidR="00EC5FA4" w:rsidRPr="00EC5FA4" w:rsidRDefault="00EC5FA4" w:rsidP="00EC5FA4">
      <w:pPr>
        <w:widowControl/>
        <w:spacing w:line="276" w:lineRule="auto"/>
        <w:ind w:left="715"/>
        <w:jc w:val="both"/>
        <w:rPr>
          <w:rFonts w:ascii="Times New Roman" w:hAnsi="Times New Roman" w:cs="Times New Roman"/>
          <w:color w:val="auto"/>
          <w:sz w:val="28"/>
          <w:szCs w:val="28"/>
        </w:rPr>
      </w:pPr>
      <w:r w:rsidRPr="00EC5FA4">
        <w:rPr>
          <w:rFonts w:ascii="Times New Roman" w:hAnsi="Times New Roman" w:cs="Times New Roman"/>
          <w:color w:val="auto"/>
          <w:sz w:val="28"/>
          <w:szCs w:val="28"/>
        </w:rPr>
        <w:t xml:space="preserve">понимать значение родного языка для освоения и укрепления культуры и традиций своего народа;  </w:t>
      </w:r>
    </w:p>
    <w:p w:rsidR="00EC5FA4" w:rsidRPr="005E5BFE" w:rsidRDefault="00EC5FA4" w:rsidP="00EC5FA4">
      <w:pPr>
        <w:widowControl/>
        <w:spacing w:line="276" w:lineRule="auto"/>
        <w:ind w:right="1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Формирование и развитие всех видов речевой деятельности на родном (русском) языке: </w:t>
      </w:r>
    </w:p>
    <w:p w:rsidR="00EC5FA4" w:rsidRPr="005E5BFE" w:rsidRDefault="00EC5FA4" w:rsidP="00EC5FA4">
      <w:pPr>
        <w:widowControl/>
        <w:spacing w:line="276" w:lineRule="auto"/>
        <w:ind w:left="-5"/>
        <w:jc w:val="both"/>
        <w:rPr>
          <w:rFonts w:ascii="Times New Roman" w:hAnsi="Times New Roman" w:cs="Times New Roman"/>
          <w:color w:val="auto"/>
          <w:sz w:val="28"/>
          <w:szCs w:val="28"/>
        </w:rPr>
      </w:pPr>
      <w:r w:rsidRPr="005E5BFE">
        <w:rPr>
          <w:rFonts w:ascii="Times New Roman" w:hAnsi="Times New Roman" w:cs="Times New Roman"/>
          <w:b/>
          <w:color w:val="auto"/>
          <w:sz w:val="28"/>
          <w:szCs w:val="28"/>
        </w:rPr>
        <w:t>Аудирование (слушание)</w:t>
      </w:r>
      <w:r w:rsidRPr="005E5BFE">
        <w:rPr>
          <w:rFonts w:ascii="Times New Roman" w:hAnsi="Times New Roman" w:cs="Times New Roman"/>
          <w:color w:val="auto"/>
          <w:sz w:val="28"/>
          <w:szCs w:val="28"/>
        </w:rPr>
        <w:t xml:space="preserve">: </w:t>
      </w:r>
    </w:p>
    <w:p w:rsidR="00EC5FA4" w:rsidRPr="005E5BFE" w:rsidRDefault="00EC5FA4" w:rsidP="00EC5FA4">
      <w:pPr>
        <w:widowControl/>
        <w:spacing w:line="276" w:lineRule="auto"/>
        <w:ind w:left="718"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Выпускник научится: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понимать на слух речь, звучащую из различных источников (учителя, одноклассников, телевизионных и радиопередач и др.);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определять тему и главную мысль прослушанного высказывания (текста);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различать на слух интонации звучащей речи (радость, удивление, грусть, сочувствие и др.). </w:t>
      </w:r>
    </w:p>
    <w:p w:rsidR="00EC5FA4" w:rsidRPr="005E5BFE" w:rsidRDefault="00EC5FA4" w:rsidP="00EC5FA4">
      <w:pPr>
        <w:widowControl/>
        <w:spacing w:line="276" w:lineRule="auto"/>
        <w:ind w:left="-5"/>
        <w:jc w:val="both"/>
        <w:rPr>
          <w:rFonts w:ascii="Times New Roman" w:hAnsi="Times New Roman" w:cs="Times New Roman"/>
          <w:color w:val="auto"/>
          <w:sz w:val="28"/>
          <w:szCs w:val="28"/>
        </w:rPr>
      </w:pPr>
      <w:r w:rsidRPr="005E5BFE">
        <w:rPr>
          <w:rFonts w:ascii="Times New Roman" w:hAnsi="Times New Roman" w:cs="Times New Roman"/>
          <w:b/>
          <w:color w:val="auto"/>
          <w:sz w:val="28"/>
          <w:szCs w:val="28"/>
        </w:rPr>
        <w:t>Говорение</w:t>
      </w:r>
      <w:r w:rsidRPr="005E5BFE">
        <w:rPr>
          <w:rFonts w:ascii="Times New Roman" w:hAnsi="Times New Roman" w:cs="Times New Roman"/>
          <w:color w:val="auto"/>
          <w:sz w:val="28"/>
          <w:szCs w:val="28"/>
        </w:rPr>
        <w:t xml:space="preserve">: </w:t>
      </w:r>
    </w:p>
    <w:p w:rsidR="00EC5FA4" w:rsidRPr="005E5BFE" w:rsidRDefault="00EC5FA4" w:rsidP="00EC5FA4">
      <w:pPr>
        <w:widowControl/>
        <w:spacing w:line="276" w:lineRule="auto"/>
        <w:ind w:left="718"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Выпускник научится: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воспроизводить речевые образцы, участвовать в диалогах на бытовые, учебные темы, в обсуждении прослушанных или прочитанных текстов;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декламировать стихи;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составлять рассказы по картинам;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решать учебные задачи с использованием активного и потенциального словарного запаса.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составлять небольшие высказывания для публичного выступления с использованием небольших презентаций. </w:t>
      </w:r>
    </w:p>
    <w:p w:rsidR="00EC5FA4" w:rsidRPr="005E5BFE" w:rsidRDefault="00EC5FA4" w:rsidP="00EC5FA4">
      <w:pPr>
        <w:widowControl/>
        <w:spacing w:line="276" w:lineRule="auto"/>
        <w:ind w:left="-5"/>
        <w:jc w:val="both"/>
        <w:rPr>
          <w:rFonts w:ascii="Times New Roman" w:hAnsi="Times New Roman" w:cs="Times New Roman"/>
          <w:color w:val="auto"/>
          <w:sz w:val="28"/>
          <w:szCs w:val="28"/>
        </w:rPr>
      </w:pPr>
      <w:r w:rsidRPr="005E5BFE">
        <w:rPr>
          <w:rFonts w:ascii="Times New Roman" w:hAnsi="Times New Roman" w:cs="Times New Roman"/>
          <w:b/>
          <w:color w:val="auto"/>
          <w:sz w:val="28"/>
          <w:szCs w:val="28"/>
        </w:rPr>
        <w:t>Чтение:</w:t>
      </w:r>
    </w:p>
    <w:p w:rsidR="00EC5FA4" w:rsidRPr="005E5BFE" w:rsidRDefault="00EC5FA4" w:rsidP="00EC5FA4">
      <w:pPr>
        <w:widowControl/>
        <w:spacing w:line="276" w:lineRule="auto"/>
        <w:ind w:left="718"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Выпускник научится: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читать вслух  тексты, построенные на изученном языковом материале, понимать содержание и смысл прочитанного;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lastRenderedPageBreak/>
        <w:t xml:space="preserve">пересказывать текст в соответствии с учебной задачей (подробно и кратко). </w:t>
      </w:r>
    </w:p>
    <w:p w:rsidR="00EC5FA4" w:rsidRPr="005E5BFE" w:rsidRDefault="00EC5FA4" w:rsidP="00EC5FA4">
      <w:pPr>
        <w:widowControl/>
        <w:spacing w:line="276" w:lineRule="auto"/>
        <w:ind w:left="-5"/>
        <w:jc w:val="both"/>
        <w:rPr>
          <w:rFonts w:ascii="Times New Roman" w:hAnsi="Times New Roman" w:cs="Times New Roman"/>
          <w:color w:val="auto"/>
          <w:sz w:val="28"/>
          <w:szCs w:val="28"/>
        </w:rPr>
      </w:pPr>
      <w:r w:rsidRPr="005E5BFE">
        <w:rPr>
          <w:rFonts w:ascii="Times New Roman" w:hAnsi="Times New Roman" w:cs="Times New Roman"/>
          <w:b/>
          <w:color w:val="auto"/>
          <w:sz w:val="28"/>
          <w:szCs w:val="28"/>
        </w:rPr>
        <w:t>Письмо</w:t>
      </w:r>
      <w:r w:rsidRPr="005E5BFE">
        <w:rPr>
          <w:rFonts w:ascii="Times New Roman" w:hAnsi="Times New Roman" w:cs="Times New Roman"/>
          <w:color w:val="auto"/>
          <w:sz w:val="28"/>
          <w:szCs w:val="28"/>
        </w:rPr>
        <w:t xml:space="preserve">: </w:t>
      </w:r>
    </w:p>
    <w:p w:rsidR="00EC5FA4" w:rsidRPr="005E5BFE" w:rsidRDefault="00EC5FA4" w:rsidP="00EC5FA4">
      <w:pPr>
        <w:widowControl/>
        <w:spacing w:line="276" w:lineRule="auto"/>
        <w:ind w:left="718"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Выпускник научится: </w:t>
      </w:r>
    </w:p>
    <w:p w:rsidR="00EC5FA4" w:rsidRPr="005E5BFE"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воспроизводить речевые образцы, списывать текст и выписывать из него слова, словосочетания, предложения в соответствии с решаемой учебной задачей;  </w:t>
      </w:r>
    </w:p>
    <w:p w:rsidR="00EC5FA4" w:rsidRDefault="00EC5FA4" w:rsidP="00454D1C">
      <w:pPr>
        <w:widowControl/>
        <w:numPr>
          <w:ilvl w:val="0"/>
          <w:numId w:val="120"/>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строить связные высказывания в письменной форме на различные темы.</w:t>
      </w:r>
    </w:p>
    <w:p w:rsidR="00EC5FA4" w:rsidRPr="005E5BFE" w:rsidRDefault="00EC5FA4" w:rsidP="00EC5FA4">
      <w:pPr>
        <w:widowControl/>
        <w:spacing w:line="276" w:lineRule="auto"/>
        <w:ind w:left="862"/>
        <w:rPr>
          <w:rFonts w:ascii="Times New Roman" w:hAnsi="Times New Roman" w:cs="Times New Roman"/>
          <w:color w:val="auto"/>
          <w:sz w:val="28"/>
          <w:szCs w:val="28"/>
        </w:rPr>
      </w:pPr>
      <w:r w:rsidRPr="005E5BFE">
        <w:rPr>
          <w:rFonts w:ascii="Times New Roman" w:hAnsi="Times New Roman" w:cs="Times New Roman"/>
          <w:b/>
          <w:color w:val="auto"/>
          <w:sz w:val="28"/>
          <w:szCs w:val="28"/>
        </w:rPr>
        <w:t xml:space="preserve">1.2.2.2. Литературное чтение на родном языке (русском) </w:t>
      </w:r>
    </w:p>
    <w:p w:rsidR="00EC5FA4" w:rsidRPr="005E5BFE" w:rsidRDefault="00EC5FA4" w:rsidP="00EC5FA4">
      <w:pPr>
        <w:widowControl/>
        <w:spacing w:line="276" w:lineRule="auto"/>
        <w:ind w:right="2" w:firstLine="852"/>
        <w:jc w:val="both"/>
        <w:rPr>
          <w:rFonts w:ascii="Times New Roman" w:hAnsi="Times New Roman" w:cs="Times New Roman"/>
          <w:color w:val="auto"/>
          <w:sz w:val="28"/>
          <w:szCs w:val="28"/>
        </w:rPr>
      </w:pPr>
      <w:r w:rsidRPr="005E5BFE">
        <w:rPr>
          <w:rFonts w:ascii="Times New Roman" w:hAnsi="Times New Roman" w:cs="Times New Roman"/>
          <w:b/>
          <w:color w:val="auto"/>
          <w:sz w:val="28"/>
          <w:szCs w:val="28"/>
        </w:rPr>
        <w:t xml:space="preserve">Цели-ориентиры: </w:t>
      </w:r>
      <w:r w:rsidRPr="005E5BFE">
        <w:rPr>
          <w:rFonts w:ascii="Times New Roman" w:hAnsi="Times New Roman" w:cs="Times New Roman"/>
          <w:color w:val="auto"/>
          <w:sz w:val="28"/>
          <w:szCs w:val="28"/>
        </w:rPr>
        <w:t xml:space="preserve">выпускники начальной школы осознают место и роль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и традиций.  Получат представление о мире, национальной истории и культуре, первоначальные эстетические представления, понятия о добре и зле. Сформируется потребность в систематическом чтении на родном языке как средстве познания себя и мира, что способствует культурной самоидентификации. </w:t>
      </w:r>
    </w:p>
    <w:p w:rsidR="00EC5FA4" w:rsidRPr="005E5BFE" w:rsidRDefault="00EC5FA4" w:rsidP="00EC5FA4">
      <w:pPr>
        <w:widowControl/>
        <w:spacing w:line="276" w:lineRule="auto"/>
        <w:ind w:left="862"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Выпускник научится: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воспринимать художественную литературу как особый вид искусства (искусство слова);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соотносить произведения словесного творчества с произведениями других видов искусств (живопись, музыка, фотография, кино);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Российской Федерации;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находить общее и особенное при сравнении художественных произведений народов Российской Федерации, народов мира. </w:t>
      </w:r>
    </w:p>
    <w:p w:rsidR="00EC5FA4" w:rsidRPr="005E5BFE" w:rsidRDefault="00EC5FA4" w:rsidP="00EC5FA4">
      <w:pPr>
        <w:widowControl/>
        <w:spacing w:line="276" w:lineRule="auto"/>
        <w:ind w:left="-5"/>
        <w:rPr>
          <w:rFonts w:ascii="Times New Roman" w:hAnsi="Times New Roman" w:cs="Times New Roman"/>
          <w:color w:val="auto"/>
          <w:sz w:val="28"/>
          <w:szCs w:val="28"/>
        </w:rPr>
      </w:pPr>
      <w:r w:rsidRPr="005E5BFE">
        <w:rPr>
          <w:rFonts w:ascii="Times New Roman" w:hAnsi="Times New Roman" w:cs="Times New Roman"/>
          <w:b/>
          <w:color w:val="auto"/>
          <w:sz w:val="28"/>
          <w:szCs w:val="28"/>
        </w:rPr>
        <w:t xml:space="preserve">Смысловое чтение: </w:t>
      </w:r>
    </w:p>
    <w:p w:rsidR="00EC5FA4" w:rsidRPr="005E5BFE" w:rsidRDefault="00EC5FA4" w:rsidP="00EC5FA4">
      <w:pPr>
        <w:widowControl/>
        <w:spacing w:line="276" w:lineRule="auto"/>
        <w:ind w:left="862" w:right="2"/>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Выпускник научится: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понимать смысл и значение элементарных понятий теории литературы;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lastRenderedPageBreak/>
        <w:t xml:space="preserve">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различать жанры фольклорных произведений (малые фольклорные жанры, сказки, легенды, мифы);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песенки и др. своего народа (других народов);  </w:t>
      </w:r>
    </w:p>
    <w:p w:rsidR="00EC5FA4" w:rsidRPr="005E5BFE" w:rsidRDefault="00EC5FA4" w:rsidP="00EC5FA4">
      <w:pPr>
        <w:widowControl/>
        <w:spacing w:line="276" w:lineRule="auto"/>
        <w:ind w:left="730" w:right="2"/>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сравнивать произведения фольклора в близкородственных языках (тема, главная мысль, герои);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сопоставлять названия произведения с его темой (о природе, об истории, о детях, о добре и зле и т.д.);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различать жанры небольших художественных произведений представителей детской литературы своего народа (других народов) - стихотворение, рассказ, басня;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отвечать на вопросы по содержанию текста;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находить в тексте изобразительные и выразительные средства родного языка (эпитеты, сравнения, олицетворения);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EC5FA4" w:rsidRPr="005E5BFE" w:rsidRDefault="00EC5FA4" w:rsidP="00EC5FA4">
      <w:pPr>
        <w:widowControl/>
        <w:spacing w:line="276" w:lineRule="auto"/>
        <w:ind w:left="-5"/>
        <w:rPr>
          <w:rFonts w:ascii="Times New Roman" w:hAnsi="Times New Roman" w:cs="Times New Roman"/>
          <w:color w:val="auto"/>
          <w:sz w:val="28"/>
          <w:szCs w:val="28"/>
        </w:rPr>
      </w:pPr>
      <w:r w:rsidRPr="005E5BFE">
        <w:rPr>
          <w:rFonts w:ascii="Times New Roman" w:hAnsi="Times New Roman" w:cs="Times New Roman"/>
          <w:b/>
          <w:color w:val="auto"/>
          <w:sz w:val="28"/>
          <w:szCs w:val="28"/>
        </w:rPr>
        <w:t xml:space="preserve">Читательский интерес и эстетический вкус: </w:t>
      </w:r>
    </w:p>
    <w:p w:rsidR="00EC5FA4" w:rsidRPr="005E5BFE" w:rsidRDefault="00EC5FA4" w:rsidP="00EC5FA4">
      <w:pPr>
        <w:widowControl/>
        <w:spacing w:line="276" w:lineRule="auto"/>
        <w:ind w:left="862" w:right="2"/>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Выпускник научится: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определять цели чтения различных текстов (художественных, научно-популярных, справочных);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удовлетворять читательского интереса, находить необходимую информацию;</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использовать разные виды чтения (ознакомительное, изучающее, выборочное, поисковое) для решения учебных и практических задач;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ставить вопросы к тексту, составлять план для его пересказа, для написания изложений;</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lastRenderedPageBreak/>
        <w:t xml:space="preserve">читать произведения фольклора по ролям, участвовать в их драматизации художественных произведений;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 xml:space="preserve">участвовать в дискуссиях со сверстниками на литературные темы, приводить доказательства своей точки зрения; </w:t>
      </w:r>
    </w:p>
    <w:p w:rsidR="00EC5FA4" w:rsidRPr="005E5BFE"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5E5BFE">
        <w:rPr>
          <w:rFonts w:ascii="Times New Roman" w:hAnsi="Times New Roman" w:cs="Times New Roman"/>
          <w:color w:val="auto"/>
          <w:sz w:val="28"/>
          <w:szCs w:val="28"/>
        </w:rPr>
        <w:t>выполнять творческие работы на фольклорном материале (продолжение сказки, сочинение загадки, пересказ с изменением действующего лица).</w:t>
      </w:r>
    </w:p>
    <w:p w:rsidR="00EC5FA4" w:rsidRPr="00EC5FA4" w:rsidRDefault="00EC5FA4" w:rsidP="00EC5FA4">
      <w:pPr>
        <w:widowControl/>
        <w:spacing w:line="276" w:lineRule="auto"/>
        <w:ind w:left="862"/>
        <w:rPr>
          <w:rFonts w:ascii="Times New Roman" w:hAnsi="Times New Roman" w:cs="Times New Roman"/>
          <w:color w:val="auto"/>
          <w:sz w:val="28"/>
          <w:szCs w:val="28"/>
        </w:rPr>
      </w:pPr>
      <w:r w:rsidRPr="00EC5FA4">
        <w:rPr>
          <w:rFonts w:ascii="Times New Roman" w:hAnsi="Times New Roman" w:cs="Times New Roman"/>
          <w:color w:val="auto"/>
          <w:sz w:val="28"/>
          <w:szCs w:val="28"/>
        </w:rPr>
        <w:t xml:space="preserve">Выпускник получит возможность научиться:  </w:t>
      </w:r>
    </w:p>
    <w:p w:rsidR="00EC5FA4" w:rsidRPr="00EC5FA4"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EC5FA4">
        <w:rPr>
          <w:rFonts w:ascii="Times New Roman" w:hAnsi="Times New Roman" w:cs="Times New Roman"/>
          <w:color w:val="auto"/>
          <w:sz w:val="28"/>
          <w:szCs w:val="28"/>
        </w:rPr>
        <w:t xml:space="preserve">осознавать коммуникативно-эстетические возможности родного языка на основе изучения выдающихся произведений культуры своего народа; </w:t>
      </w:r>
    </w:p>
    <w:p w:rsidR="00EC5FA4" w:rsidRPr="00EC5FA4"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EC5FA4">
        <w:rPr>
          <w:rFonts w:ascii="Times New Roman" w:hAnsi="Times New Roman" w:cs="Times New Roman"/>
          <w:color w:val="auto"/>
          <w:sz w:val="28"/>
          <w:szCs w:val="28"/>
        </w:rPr>
        <w:t xml:space="preserve">самостоятельно выбирать интересующую литературу; </w:t>
      </w:r>
    </w:p>
    <w:p w:rsidR="00EC5FA4" w:rsidRPr="00EC5FA4" w:rsidRDefault="00EC5FA4" w:rsidP="00454D1C">
      <w:pPr>
        <w:widowControl/>
        <w:numPr>
          <w:ilvl w:val="0"/>
          <w:numId w:val="121"/>
        </w:numPr>
        <w:spacing w:line="276" w:lineRule="auto"/>
        <w:ind w:right="2"/>
        <w:jc w:val="both"/>
        <w:rPr>
          <w:rFonts w:ascii="Times New Roman" w:hAnsi="Times New Roman" w:cs="Times New Roman"/>
          <w:color w:val="auto"/>
          <w:sz w:val="28"/>
          <w:szCs w:val="28"/>
        </w:rPr>
      </w:pPr>
      <w:r w:rsidRPr="00EC5FA4">
        <w:rPr>
          <w:rFonts w:ascii="Times New Roman" w:hAnsi="Times New Roman" w:cs="Times New Roman"/>
          <w:color w:val="auto"/>
          <w:sz w:val="28"/>
          <w:szCs w:val="28"/>
        </w:rPr>
        <w:t xml:space="preserve">пользоваться справочными источниками для понимания и получения дополнительной информации; </w:t>
      </w:r>
    </w:p>
    <w:p w:rsidR="00EC5FA4" w:rsidRPr="00EC5FA4" w:rsidRDefault="00EC5FA4" w:rsidP="00EC5FA4">
      <w:pPr>
        <w:widowControl/>
        <w:spacing w:line="276" w:lineRule="auto"/>
        <w:ind w:left="715"/>
        <w:rPr>
          <w:rFonts w:ascii="Times New Roman" w:hAnsi="Times New Roman" w:cs="Times New Roman"/>
          <w:color w:val="auto"/>
          <w:sz w:val="28"/>
          <w:szCs w:val="28"/>
        </w:rPr>
      </w:pPr>
      <w:r w:rsidRPr="00EC5FA4">
        <w:rPr>
          <w:rFonts w:ascii="Times New Roman" w:hAnsi="Times New Roman" w:cs="Times New Roman"/>
          <w:color w:val="auto"/>
          <w:sz w:val="28"/>
          <w:szCs w:val="28"/>
        </w:rPr>
        <w:t xml:space="preserve">овладеть приемами интерпретации художественных, научно-популярных и учебных текстов с использованием элементарных литературоведческих понятий. </w:t>
      </w:r>
    </w:p>
    <w:p w:rsidR="00EC5FA4" w:rsidRPr="00056A86" w:rsidRDefault="00EC5FA4" w:rsidP="00EC5FA4">
      <w:pPr>
        <w:pStyle w:val="410"/>
        <w:shd w:val="clear" w:color="auto" w:fill="auto"/>
        <w:spacing w:line="240" w:lineRule="auto"/>
        <w:rPr>
          <w:rFonts w:ascii="Times New Roman" w:hAnsi="Times New Roman"/>
          <w:sz w:val="28"/>
          <w:szCs w:val="28"/>
        </w:rPr>
      </w:pPr>
      <w:r w:rsidRPr="00056A86">
        <w:rPr>
          <w:rStyle w:val="10pt"/>
          <w:b w:val="0"/>
          <w:bCs w:val="0"/>
          <w:i/>
          <w:iCs/>
          <w:sz w:val="28"/>
          <w:szCs w:val="28"/>
        </w:rPr>
        <w:t>Иностранный язык (английский):</w:t>
      </w:r>
    </w:p>
    <w:p w:rsidR="00EC5FA4" w:rsidRPr="00056A86" w:rsidRDefault="00EC5FA4" w:rsidP="00454D1C">
      <w:pPr>
        <w:pStyle w:val="a8"/>
        <w:widowControl w:val="0"/>
        <w:numPr>
          <w:ilvl w:val="0"/>
          <w:numId w:val="8"/>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EC5FA4" w:rsidRPr="00056A86" w:rsidRDefault="00EC5FA4" w:rsidP="00454D1C">
      <w:pPr>
        <w:pStyle w:val="a8"/>
        <w:widowControl w:val="0"/>
        <w:numPr>
          <w:ilvl w:val="0"/>
          <w:numId w:val="8"/>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C5FA4" w:rsidRPr="00056A86" w:rsidRDefault="00EC5FA4" w:rsidP="00454D1C">
      <w:pPr>
        <w:pStyle w:val="a8"/>
        <w:widowControl w:val="0"/>
        <w:numPr>
          <w:ilvl w:val="0"/>
          <w:numId w:val="8"/>
        </w:numPr>
        <w:tabs>
          <w:tab w:val="left" w:pos="1518"/>
        </w:tabs>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C5FA4" w:rsidRPr="00056A86" w:rsidRDefault="00EC5FA4" w:rsidP="00EC5FA4">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Математика и информатика</w:t>
      </w:r>
    </w:p>
    <w:p w:rsidR="00EC5FA4" w:rsidRPr="00056A86" w:rsidRDefault="00EC5FA4" w:rsidP="00EC5FA4">
      <w:pPr>
        <w:pStyle w:val="410"/>
        <w:shd w:val="clear" w:color="auto" w:fill="auto"/>
        <w:spacing w:line="240" w:lineRule="auto"/>
        <w:ind w:firstLine="720"/>
        <w:rPr>
          <w:rFonts w:ascii="Times New Roman" w:hAnsi="Times New Roman"/>
          <w:sz w:val="28"/>
          <w:szCs w:val="28"/>
        </w:rPr>
      </w:pPr>
      <w:r w:rsidRPr="00056A86">
        <w:rPr>
          <w:rStyle w:val="10pt"/>
          <w:b w:val="0"/>
          <w:bCs w:val="0"/>
          <w:i/>
          <w:iCs/>
          <w:sz w:val="28"/>
          <w:szCs w:val="28"/>
        </w:rPr>
        <w:t>Математика:</w:t>
      </w:r>
    </w:p>
    <w:p w:rsidR="00EC5FA4" w:rsidRPr="00056A86" w:rsidRDefault="00EC5FA4" w:rsidP="00454D1C">
      <w:pPr>
        <w:pStyle w:val="a8"/>
        <w:widowControl w:val="0"/>
        <w:numPr>
          <w:ilvl w:val="0"/>
          <w:numId w:val="9"/>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C5FA4" w:rsidRPr="00056A86" w:rsidRDefault="00EC5FA4" w:rsidP="00454D1C">
      <w:pPr>
        <w:pStyle w:val="a8"/>
        <w:widowControl w:val="0"/>
        <w:numPr>
          <w:ilvl w:val="0"/>
          <w:numId w:val="9"/>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приобретение начального опыта применения математических знаний для решения учебно-познавательных и учебно-практических задач;</w:t>
      </w:r>
    </w:p>
    <w:p w:rsidR="00EC5FA4" w:rsidRPr="00056A86" w:rsidRDefault="00EC5FA4" w:rsidP="00454D1C">
      <w:pPr>
        <w:pStyle w:val="a8"/>
        <w:widowControl w:val="0"/>
        <w:numPr>
          <w:ilvl w:val="0"/>
          <w:numId w:val="9"/>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EC5FA4" w:rsidRPr="00056A86" w:rsidRDefault="00EC5FA4" w:rsidP="00EC5FA4">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Обществознание и естествознание (Окружающий мир)</w:t>
      </w:r>
    </w:p>
    <w:p w:rsidR="00EC5FA4" w:rsidRPr="00056A86" w:rsidRDefault="00EC5FA4" w:rsidP="00EC5FA4">
      <w:pPr>
        <w:pStyle w:val="410"/>
        <w:shd w:val="clear" w:color="auto" w:fill="auto"/>
        <w:spacing w:line="240" w:lineRule="auto"/>
        <w:ind w:firstLine="720"/>
        <w:rPr>
          <w:rFonts w:ascii="Times New Roman" w:hAnsi="Times New Roman"/>
          <w:sz w:val="28"/>
          <w:szCs w:val="28"/>
        </w:rPr>
      </w:pPr>
      <w:r w:rsidRPr="00056A86">
        <w:rPr>
          <w:rStyle w:val="10pt"/>
          <w:b w:val="0"/>
          <w:bCs w:val="0"/>
          <w:i/>
          <w:iCs/>
          <w:sz w:val="28"/>
          <w:szCs w:val="28"/>
        </w:rPr>
        <w:t>Окружающий мир:</w:t>
      </w:r>
    </w:p>
    <w:p w:rsidR="00EC5FA4" w:rsidRPr="00056A86" w:rsidRDefault="00EC5FA4" w:rsidP="00454D1C">
      <w:pPr>
        <w:pStyle w:val="a8"/>
        <w:widowControl w:val="0"/>
        <w:numPr>
          <w:ilvl w:val="0"/>
          <w:numId w:val="10"/>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lastRenderedPageBreak/>
        <w:t xml:space="preserve"> сформированность уважительного отношения к России, родному краю, своей семье, истории, культуре, природе нашей страны, её современной жизни;</w:t>
      </w:r>
    </w:p>
    <w:p w:rsidR="00EC5FA4" w:rsidRPr="00056A86" w:rsidRDefault="00EC5FA4" w:rsidP="00454D1C">
      <w:pPr>
        <w:pStyle w:val="a8"/>
        <w:widowControl w:val="0"/>
        <w:numPr>
          <w:ilvl w:val="0"/>
          <w:numId w:val="10"/>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C5FA4" w:rsidRPr="00056A86" w:rsidRDefault="00EC5FA4" w:rsidP="00454D1C">
      <w:pPr>
        <w:pStyle w:val="a8"/>
        <w:widowControl w:val="0"/>
        <w:numPr>
          <w:ilvl w:val="0"/>
          <w:numId w:val="10"/>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EC5FA4" w:rsidRPr="00056A86" w:rsidRDefault="00EC5FA4" w:rsidP="00454D1C">
      <w:pPr>
        <w:pStyle w:val="a8"/>
        <w:widowControl w:val="0"/>
        <w:numPr>
          <w:ilvl w:val="0"/>
          <w:numId w:val="10"/>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EC5FA4" w:rsidRPr="00056A86" w:rsidRDefault="00EC5FA4" w:rsidP="00EC5FA4">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Основы религиозных культур и светской этики</w:t>
      </w:r>
    </w:p>
    <w:p w:rsidR="00EC5FA4" w:rsidRPr="00056A86" w:rsidRDefault="00EC5FA4" w:rsidP="00EC5FA4">
      <w:pPr>
        <w:pStyle w:val="410"/>
        <w:shd w:val="clear" w:color="auto" w:fill="auto"/>
        <w:spacing w:line="240" w:lineRule="auto"/>
        <w:ind w:firstLine="720"/>
        <w:rPr>
          <w:rFonts w:ascii="Times New Roman" w:hAnsi="Times New Roman"/>
          <w:sz w:val="28"/>
          <w:szCs w:val="28"/>
        </w:rPr>
      </w:pPr>
      <w:r w:rsidRPr="00056A86">
        <w:rPr>
          <w:rStyle w:val="10pt"/>
          <w:b w:val="0"/>
          <w:bCs w:val="0"/>
          <w:i/>
          <w:iCs/>
          <w:sz w:val="28"/>
          <w:szCs w:val="28"/>
        </w:rPr>
        <w:t>Основы религиозных культур и светской этики:</w:t>
      </w:r>
    </w:p>
    <w:p w:rsidR="00EC5FA4" w:rsidRPr="00056A86" w:rsidRDefault="00EC5FA4" w:rsidP="00454D1C">
      <w:pPr>
        <w:pStyle w:val="a8"/>
        <w:widowControl w:val="0"/>
        <w:numPr>
          <w:ilvl w:val="0"/>
          <w:numId w:val="11"/>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C5FA4" w:rsidRPr="00056A86" w:rsidRDefault="00EC5FA4" w:rsidP="00454D1C">
      <w:pPr>
        <w:pStyle w:val="a8"/>
        <w:widowControl w:val="0"/>
        <w:numPr>
          <w:ilvl w:val="0"/>
          <w:numId w:val="11"/>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понимание значения нравственности, веры и религии в жизни человека и общества;</w:t>
      </w:r>
    </w:p>
    <w:p w:rsidR="00EC5FA4" w:rsidRPr="00056A86" w:rsidRDefault="00EC5FA4" w:rsidP="00454D1C">
      <w:pPr>
        <w:pStyle w:val="a8"/>
        <w:widowControl w:val="0"/>
        <w:numPr>
          <w:ilvl w:val="0"/>
          <w:numId w:val="11"/>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формирование первоначальных представлений о светской этике, о традиционных религиях, их роли в культуре, истории и современности России;</w:t>
      </w:r>
    </w:p>
    <w:p w:rsidR="00EC5FA4" w:rsidRPr="00056A86" w:rsidRDefault="00EC5FA4" w:rsidP="00454D1C">
      <w:pPr>
        <w:pStyle w:val="a8"/>
        <w:widowControl w:val="0"/>
        <w:numPr>
          <w:ilvl w:val="0"/>
          <w:numId w:val="11"/>
        </w:numPr>
        <w:autoSpaceDE/>
        <w:spacing w:line="240" w:lineRule="auto"/>
        <w:ind w:firstLine="720"/>
        <w:rPr>
          <w:rStyle w:val="10pt"/>
          <w:b w:val="0"/>
          <w:bCs w:val="0"/>
          <w:i w:val="0"/>
          <w:iCs w:val="0"/>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осознание ценности человеческой жизни.</w:t>
      </w:r>
    </w:p>
    <w:p w:rsidR="00EC5FA4" w:rsidRPr="00056A86" w:rsidRDefault="00EC5FA4" w:rsidP="00EC5FA4">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Искусство</w:t>
      </w:r>
    </w:p>
    <w:p w:rsidR="00EC5FA4" w:rsidRPr="00056A86" w:rsidRDefault="00EC5FA4" w:rsidP="00EC5FA4">
      <w:pPr>
        <w:pStyle w:val="410"/>
        <w:shd w:val="clear" w:color="auto" w:fill="auto"/>
        <w:spacing w:line="240" w:lineRule="auto"/>
        <w:ind w:firstLine="720"/>
        <w:rPr>
          <w:rFonts w:ascii="Times New Roman" w:hAnsi="Times New Roman"/>
          <w:sz w:val="28"/>
          <w:szCs w:val="28"/>
        </w:rPr>
      </w:pPr>
      <w:r w:rsidRPr="00056A86">
        <w:rPr>
          <w:rStyle w:val="10pt"/>
          <w:b w:val="0"/>
          <w:bCs w:val="0"/>
          <w:i/>
          <w:iCs/>
          <w:sz w:val="28"/>
          <w:szCs w:val="28"/>
        </w:rPr>
        <w:t>Изобразительное искусство:</w:t>
      </w:r>
    </w:p>
    <w:p w:rsidR="00EC5FA4" w:rsidRPr="00056A86" w:rsidRDefault="00EC5FA4" w:rsidP="00454D1C">
      <w:pPr>
        <w:pStyle w:val="a8"/>
        <w:widowControl w:val="0"/>
        <w:numPr>
          <w:ilvl w:val="0"/>
          <w:numId w:val="12"/>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сформированность первоначальных представлений о роли изобразительного искусства в жизни человека, его роли в духовно</w:t>
      </w:r>
      <w:r w:rsidRPr="00056A86">
        <w:rPr>
          <w:rStyle w:val="10pt"/>
          <w:b w:val="0"/>
          <w:bCs w:val="0"/>
          <w:i w:val="0"/>
          <w:iCs w:val="0"/>
          <w:color w:val="auto"/>
          <w:kern w:val="0"/>
          <w:sz w:val="28"/>
          <w:szCs w:val="28"/>
          <w:lang w:val="ru-RU" w:eastAsia="ru-RU"/>
        </w:rPr>
        <w:softHyphen/>
        <w:t>-нравственном развитии человека;</w:t>
      </w:r>
    </w:p>
    <w:p w:rsidR="00EC5FA4" w:rsidRPr="00056A86" w:rsidRDefault="00EC5FA4" w:rsidP="00454D1C">
      <w:pPr>
        <w:pStyle w:val="a8"/>
        <w:widowControl w:val="0"/>
        <w:numPr>
          <w:ilvl w:val="0"/>
          <w:numId w:val="12"/>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EC5FA4" w:rsidRPr="00056A86" w:rsidRDefault="00EC5FA4" w:rsidP="00454D1C">
      <w:pPr>
        <w:pStyle w:val="a8"/>
        <w:widowControl w:val="0"/>
        <w:numPr>
          <w:ilvl w:val="0"/>
          <w:numId w:val="12"/>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овладение элементарными практическими умениями и навыками в различных видах художественной деятельности (изобразительного, декоративно-</w:t>
      </w:r>
      <w:r w:rsidRPr="00056A86">
        <w:rPr>
          <w:rStyle w:val="10pt"/>
          <w:b w:val="0"/>
          <w:bCs w:val="0"/>
          <w:i w:val="0"/>
          <w:iCs w:val="0"/>
          <w:color w:val="auto"/>
          <w:kern w:val="0"/>
          <w:sz w:val="28"/>
          <w:szCs w:val="28"/>
          <w:lang w:val="ru-RU" w:eastAsia="ru-RU"/>
        </w:rPr>
        <w:softHyphen/>
        <w:t>прикладного и народного искусства, скульптуры, дизайна и др.);</w:t>
      </w:r>
    </w:p>
    <w:p w:rsidR="00EC5FA4" w:rsidRPr="00056A86" w:rsidRDefault="00EC5FA4" w:rsidP="00454D1C">
      <w:pPr>
        <w:pStyle w:val="a8"/>
        <w:widowControl w:val="0"/>
        <w:numPr>
          <w:ilvl w:val="0"/>
          <w:numId w:val="12"/>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EC5FA4" w:rsidRPr="00056A86" w:rsidRDefault="00EC5FA4" w:rsidP="00454D1C">
      <w:pPr>
        <w:pStyle w:val="a8"/>
        <w:widowControl w:val="0"/>
        <w:numPr>
          <w:ilvl w:val="0"/>
          <w:numId w:val="12"/>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овладение практическими умениями самовыражения средствами изобразительного искусства.</w:t>
      </w:r>
    </w:p>
    <w:p w:rsidR="00EC5FA4" w:rsidRPr="00056A86" w:rsidRDefault="00EC5FA4" w:rsidP="00EC5FA4">
      <w:pPr>
        <w:pStyle w:val="410"/>
        <w:shd w:val="clear" w:color="auto" w:fill="auto"/>
        <w:spacing w:line="240" w:lineRule="auto"/>
        <w:ind w:firstLine="720"/>
        <w:rPr>
          <w:rFonts w:ascii="Times New Roman" w:hAnsi="Times New Roman"/>
          <w:sz w:val="28"/>
          <w:szCs w:val="28"/>
        </w:rPr>
      </w:pPr>
      <w:r w:rsidRPr="00056A86">
        <w:rPr>
          <w:rStyle w:val="10pt"/>
          <w:b w:val="0"/>
          <w:bCs w:val="0"/>
          <w:i/>
          <w:iCs/>
          <w:sz w:val="28"/>
          <w:szCs w:val="28"/>
        </w:rPr>
        <w:t>Музыка:</w:t>
      </w:r>
    </w:p>
    <w:p w:rsidR="00EC5FA4" w:rsidRPr="00056A86" w:rsidRDefault="00EC5FA4" w:rsidP="00454D1C">
      <w:pPr>
        <w:pStyle w:val="a8"/>
        <w:widowControl w:val="0"/>
        <w:numPr>
          <w:ilvl w:val="0"/>
          <w:numId w:val="1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формирование первоначальных представлений о роли музыки в жизни человека, ее роли в духовно-нравственном развитии человека;</w:t>
      </w:r>
    </w:p>
    <w:p w:rsidR="00EC5FA4" w:rsidRPr="00056A86" w:rsidRDefault="00EC5FA4" w:rsidP="00454D1C">
      <w:pPr>
        <w:pStyle w:val="a8"/>
        <w:widowControl w:val="0"/>
        <w:numPr>
          <w:ilvl w:val="0"/>
          <w:numId w:val="1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lastRenderedPageBreak/>
        <w:t xml:space="preserve">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EC5FA4" w:rsidRPr="00056A86" w:rsidRDefault="00EC5FA4" w:rsidP="00454D1C">
      <w:pPr>
        <w:pStyle w:val="a8"/>
        <w:widowControl w:val="0"/>
        <w:numPr>
          <w:ilvl w:val="0"/>
          <w:numId w:val="1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EC5FA4" w:rsidRPr="00056A86" w:rsidRDefault="00EC5FA4" w:rsidP="00454D1C">
      <w:pPr>
        <w:pStyle w:val="a8"/>
        <w:widowControl w:val="0"/>
        <w:numPr>
          <w:ilvl w:val="0"/>
          <w:numId w:val="1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формирование эстетических чувств в процессе слушания музыкальных произведений различных жанров;</w:t>
      </w:r>
    </w:p>
    <w:p w:rsidR="00EC5FA4" w:rsidRPr="00056A86" w:rsidRDefault="00EC5FA4" w:rsidP="00454D1C">
      <w:pPr>
        <w:pStyle w:val="a8"/>
        <w:widowControl w:val="0"/>
        <w:numPr>
          <w:ilvl w:val="0"/>
          <w:numId w:val="13"/>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C5FA4" w:rsidRPr="00056A86" w:rsidRDefault="00EC5FA4" w:rsidP="00EC5FA4">
      <w:pPr>
        <w:pStyle w:val="110"/>
        <w:keepNext/>
        <w:keepLines/>
        <w:shd w:val="clear" w:color="auto" w:fill="auto"/>
        <w:spacing w:after="0" w:line="240" w:lineRule="auto"/>
        <w:ind w:firstLine="720"/>
        <w:rPr>
          <w:rFonts w:ascii="Times New Roman" w:hAnsi="Times New Roman"/>
          <w:sz w:val="28"/>
          <w:szCs w:val="28"/>
        </w:rPr>
      </w:pPr>
      <w:bookmarkStart w:id="12" w:name="bookmark19"/>
      <w:r w:rsidRPr="00056A86">
        <w:rPr>
          <w:rStyle w:val="15"/>
          <w:sz w:val="28"/>
          <w:szCs w:val="28"/>
        </w:rPr>
        <w:t>Технология</w:t>
      </w:r>
      <w:bookmarkEnd w:id="12"/>
    </w:p>
    <w:p w:rsidR="00EC5FA4" w:rsidRPr="00056A86" w:rsidRDefault="00EC5FA4" w:rsidP="00EC5FA4">
      <w:pPr>
        <w:pStyle w:val="410"/>
        <w:shd w:val="clear" w:color="auto" w:fill="auto"/>
        <w:spacing w:line="240" w:lineRule="auto"/>
        <w:ind w:firstLine="720"/>
        <w:rPr>
          <w:rFonts w:ascii="Times New Roman" w:hAnsi="Times New Roman"/>
          <w:sz w:val="28"/>
          <w:szCs w:val="28"/>
        </w:rPr>
      </w:pPr>
      <w:r w:rsidRPr="00056A86">
        <w:rPr>
          <w:rStyle w:val="10pt"/>
          <w:b w:val="0"/>
          <w:bCs w:val="0"/>
          <w:i/>
          <w:iCs/>
          <w:sz w:val="28"/>
          <w:szCs w:val="28"/>
        </w:rPr>
        <w:t>Технология (труд):</w:t>
      </w:r>
    </w:p>
    <w:p w:rsidR="00EC5FA4" w:rsidRPr="00056A86" w:rsidRDefault="00EC5FA4" w:rsidP="00454D1C">
      <w:pPr>
        <w:pStyle w:val="a8"/>
        <w:widowControl w:val="0"/>
        <w:numPr>
          <w:ilvl w:val="0"/>
          <w:numId w:val="14"/>
        </w:numPr>
        <w:tabs>
          <w:tab w:val="left" w:pos="1094"/>
        </w:tabs>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EC5FA4" w:rsidRPr="00056A86" w:rsidRDefault="00EC5FA4" w:rsidP="00454D1C">
      <w:pPr>
        <w:pStyle w:val="a8"/>
        <w:widowControl w:val="0"/>
        <w:numPr>
          <w:ilvl w:val="0"/>
          <w:numId w:val="14"/>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C5FA4" w:rsidRPr="00056A86" w:rsidRDefault="00EC5FA4" w:rsidP="00454D1C">
      <w:pPr>
        <w:pStyle w:val="a8"/>
        <w:widowControl w:val="0"/>
        <w:numPr>
          <w:ilvl w:val="0"/>
          <w:numId w:val="14"/>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C5FA4" w:rsidRPr="00056A86" w:rsidRDefault="00EC5FA4" w:rsidP="00454D1C">
      <w:pPr>
        <w:pStyle w:val="a8"/>
        <w:widowControl w:val="0"/>
        <w:numPr>
          <w:ilvl w:val="0"/>
          <w:numId w:val="14"/>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приобретение первоначальных навыков совместной продуктивной деятельности, сотрудничества, взаимопомощи, планирования и организации;</w:t>
      </w:r>
    </w:p>
    <w:p w:rsidR="00EC5FA4" w:rsidRPr="00056A86" w:rsidRDefault="00EC5FA4" w:rsidP="00454D1C">
      <w:pPr>
        <w:pStyle w:val="a8"/>
        <w:widowControl w:val="0"/>
        <w:numPr>
          <w:ilvl w:val="0"/>
          <w:numId w:val="14"/>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использование приобретенных знаний и умений для решения практических задач.</w:t>
      </w:r>
    </w:p>
    <w:p w:rsidR="00EC5FA4" w:rsidRPr="00056A86" w:rsidRDefault="00EC5FA4" w:rsidP="00EC5FA4">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Физическая культура</w:t>
      </w:r>
    </w:p>
    <w:p w:rsidR="00EC5FA4" w:rsidRPr="00056A86" w:rsidRDefault="00EC5FA4" w:rsidP="00EC5FA4">
      <w:pPr>
        <w:pStyle w:val="410"/>
        <w:shd w:val="clear" w:color="auto" w:fill="auto"/>
        <w:spacing w:line="240" w:lineRule="auto"/>
        <w:ind w:firstLine="720"/>
        <w:rPr>
          <w:rFonts w:ascii="Times New Roman" w:hAnsi="Times New Roman"/>
          <w:sz w:val="28"/>
          <w:szCs w:val="28"/>
        </w:rPr>
      </w:pPr>
      <w:r w:rsidRPr="00056A86">
        <w:rPr>
          <w:rStyle w:val="10pt"/>
          <w:b w:val="0"/>
          <w:bCs w:val="0"/>
          <w:i/>
          <w:iCs/>
          <w:sz w:val="28"/>
          <w:szCs w:val="28"/>
        </w:rPr>
        <w:t xml:space="preserve">Физическая культура </w:t>
      </w:r>
    </w:p>
    <w:p w:rsidR="00EC5FA4" w:rsidRPr="00056A86" w:rsidRDefault="00EC5FA4" w:rsidP="00454D1C">
      <w:pPr>
        <w:pStyle w:val="a8"/>
        <w:widowControl w:val="0"/>
        <w:numPr>
          <w:ilvl w:val="0"/>
          <w:numId w:val="15"/>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EC5FA4" w:rsidRPr="00056A86" w:rsidRDefault="00EC5FA4" w:rsidP="00454D1C">
      <w:pPr>
        <w:pStyle w:val="a8"/>
        <w:widowControl w:val="0"/>
        <w:numPr>
          <w:ilvl w:val="0"/>
          <w:numId w:val="15"/>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EC5FA4" w:rsidRPr="00056A86" w:rsidRDefault="00EC5FA4" w:rsidP="00454D1C">
      <w:pPr>
        <w:pStyle w:val="a8"/>
        <w:widowControl w:val="0"/>
        <w:numPr>
          <w:ilvl w:val="0"/>
          <w:numId w:val="15"/>
        </w:numPr>
        <w:autoSpaceDE/>
        <w:spacing w:line="240" w:lineRule="auto"/>
        <w:ind w:firstLine="720"/>
        <w:rPr>
          <w:rFonts w:ascii="Times New Roman" w:hAnsi="Times New Roman" w:cs="Times New Roman"/>
          <w:color w:val="auto"/>
          <w:kern w:val="0"/>
          <w:sz w:val="28"/>
          <w:szCs w:val="28"/>
          <w:lang w:val="ru-RU" w:eastAsia="ru-RU"/>
        </w:rPr>
      </w:pPr>
      <w:bookmarkStart w:id="13" w:name="bookmark20"/>
      <w:r w:rsidRPr="00056A86">
        <w:rPr>
          <w:rStyle w:val="10pt"/>
          <w:b w:val="0"/>
          <w:bCs w:val="0"/>
          <w:i w:val="0"/>
          <w:iCs w:val="0"/>
          <w:color w:val="auto"/>
          <w:kern w:val="0"/>
          <w:sz w:val="28"/>
          <w:szCs w:val="28"/>
          <w:lang w:val="ru-RU" w:eastAsia="ru-RU"/>
        </w:rPr>
        <w:t xml:space="preserve"> формирование умения следить за своим физическим состоянием, величиной физических нагрузок.</w:t>
      </w:r>
      <w:bookmarkEnd w:id="13"/>
    </w:p>
    <w:p w:rsidR="00EC5FA4" w:rsidRPr="000739F3" w:rsidRDefault="00EC5FA4" w:rsidP="00454D1C">
      <w:pPr>
        <w:pStyle w:val="a8"/>
        <w:widowControl w:val="0"/>
        <w:numPr>
          <w:ilvl w:val="1"/>
          <w:numId w:val="56"/>
        </w:numPr>
        <w:tabs>
          <w:tab w:val="left" w:pos="1761"/>
        </w:tabs>
        <w:autoSpaceDE/>
        <w:spacing w:line="240" w:lineRule="auto"/>
        <w:ind w:firstLine="0"/>
        <w:rPr>
          <w:rFonts w:ascii="Times New Roman" w:hAnsi="Times New Roman" w:cs="Times New Roman"/>
          <w:b/>
          <w:color w:val="auto"/>
          <w:kern w:val="0"/>
          <w:sz w:val="28"/>
          <w:szCs w:val="28"/>
          <w:lang w:val="ru-RU" w:eastAsia="ru-RU"/>
        </w:rPr>
      </w:pPr>
      <w:r w:rsidRPr="000739F3">
        <w:rPr>
          <w:rStyle w:val="10pt"/>
          <w:bCs w:val="0"/>
          <w:i w:val="0"/>
          <w:iCs w:val="0"/>
          <w:color w:val="auto"/>
          <w:kern w:val="0"/>
          <w:sz w:val="28"/>
          <w:szCs w:val="28"/>
          <w:lang w:val="ru-RU" w:eastAsia="ru-RU"/>
        </w:rPr>
        <w:t xml:space="preserve"> Система оценки достижения обучающихся с ОВЗ </w:t>
      </w:r>
      <w:r w:rsidRPr="000739F3">
        <w:rPr>
          <w:rStyle w:val="10pt"/>
          <w:bCs w:val="0"/>
          <w:i w:val="0"/>
          <w:iCs w:val="0"/>
          <w:color w:val="auto"/>
          <w:kern w:val="0"/>
          <w:sz w:val="28"/>
          <w:szCs w:val="28"/>
          <w:lang w:eastAsia="ru-RU"/>
        </w:rPr>
        <w:t>VII</w:t>
      </w:r>
      <w:r w:rsidRPr="000739F3">
        <w:rPr>
          <w:rStyle w:val="10pt"/>
          <w:bCs w:val="0"/>
          <w:i w:val="0"/>
          <w:iCs w:val="0"/>
          <w:color w:val="auto"/>
          <w:kern w:val="0"/>
          <w:sz w:val="28"/>
          <w:szCs w:val="28"/>
          <w:lang w:val="ru-RU" w:eastAsia="ru-RU"/>
        </w:rPr>
        <w:t xml:space="preserve"> вида  </w:t>
      </w:r>
      <w:r w:rsidRPr="000739F3">
        <w:rPr>
          <w:rFonts w:ascii="Times New Roman" w:hAnsi="Times New Roman" w:cs="Times New Roman"/>
          <w:b/>
          <w:color w:val="auto"/>
          <w:kern w:val="0"/>
          <w:sz w:val="28"/>
          <w:szCs w:val="28"/>
          <w:lang w:val="ru-RU" w:eastAsia="ru-RU"/>
        </w:rPr>
        <w:t xml:space="preserve">МОУ </w:t>
      </w:r>
      <w:r w:rsidRPr="007C6688">
        <w:rPr>
          <w:rFonts w:ascii="Times New Roman" w:hAnsi="Times New Roman" w:cs="Times New Roman"/>
          <w:b/>
          <w:color w:val="auto"/>
          <w:kern w:val="0"/>
          <w:sz w:val="28"/>
          <w:szCs w:val="28"/>
          <w:lang w:val="ru-RU" w:eastAsia="ru-RU"/>
        </w:rPr>
        <w:t>«</w:t>
      </w:r>
      <w:r w:rsidRPr="007C6688">
        <w:rPr>
          <w:rFonts w:ascii="Times New Roman" w:hAnsi="Times New Roman" w:cs="Times New Roman"/>
          <w:b/>
          <w:color w:val="auto"/>
          <w:sz w:val="28"/>
          <w:szCs w:val="28"/>
          <w:lang w:val="ru-RU"/>
        </w:rPr>
        <w:t>Хохловская</w:t>
      </w:r>
      <w:r w:rsidRPr="000739F3">
        <w:rPr>
          <w:rFonts w:ascii="Times New Roman" w:hAnsi="Times New Roman" w:cs="Times New Roman"/>
          <w:b/>
          <w:color w:val="auto"/>
          <w:kern w:val="0"/>
          <w:sz w:val="28"/>
          <w:szCs w:val="28"/>
          <w:lang w:val="ru-RU" w:eastAsia="ru-RU"/>
        </w:rPr>
        <w:t xml:space="preserve"> СОШ»</w:t>
      </w:r>
      <w:r>
        <w:rPr>
          <w:rFonts w:ascii="Times New Roman" w:hAnsi="Times New Roman" w:cs="Times New Roman"/>
          <w:b/>
          <w:color w:val="auto"/>
          <w:kern w:val="0"/>
          <w:sz w:val="28"/>
          <w:szCs w:val="28"/>
          <w:lang w:val="ru-RU" w:eastAsia="ru-RU"/>
        </w:rPr>
        <w:t xml:space="preserve"> пла</w:t>
      </w:r>
      <w:r w:rsidRPr="000739F3">
        <w:rPr>
          <w:rStyle w:val="10pt"/>
          <w:bCs w:val="0"/>
          <w:i w:val="0"/>
          <w:iCs w:val="0"/>
          <w:color w:val="auto"/>
          <w:kern w:val="0"/>
          <w:sz w:val="28"/>
          <w:szCs w:val="28"/>
          <w:lang w:val="ru-RU" w:eastAsia="ru-RU"/>
        </w:rPr>
        <w:t>нируемых результатов освоения АООП НОО</w:t>
      </w:r>
      <w:r>
        <w:rPr>
          <w:rStyle w:val="10pt"/>
          <w:bCs w:val="0"/>
          <w:i w:val="0"/>
          <w:iCs w:val="0"/>
          <w:color w:val="auto"/>
          <w:kern w:val="0"/>
          <w:sz w:val="28"/>
          <w:szCs w:val="28"/>
          <w:lang w:val="ru-RU" w:eastAsia="ru-RU"/>
        </w:rPr>
        <w:t>.</w:t>
      </w:r>
    </w:p>
    <w:p w:rsidR="00EC5FA4" w:rsidRPr="00056A86" w:rsidRDefault="00EC5FA4" w:rsidP="00EC5FA4">
      <w:pPr>
        <w:pStyle w:val="a8"/>
        <w:widowControl w:val="0"/>
        <w:autoSpaceDE/>
        <w:spacing w:line="240" w:lineRule="auto"/>
        <w:ind w:firstLine="58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Основными направлениями и целями оценочной деятельности в соот</w:t>
      </w:r>
      <w:r w:rsidRPr="00056A86">
        <w:rPr>
          <w:rStyle w:val="10pt"/>
          <w:b w:val="0"/>
          <w:bCs w:val="0"/>
          <w:i w:val="0"/>
          <w:iCs w:val="0"/>
          <w:color w:val="auto"/>
          <w:kern w:val="0"/>
          <w:sz w:val="28"/>
          <w:szCs w:val="28"/>
          <w:lang w:val="ru-RU" w:eastAsia="ru-RU"/>
        </w:rPr>
        <w:softHyphen/>
        <w:t>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C5FA4" w:rsidRPr="00056A86" w:rsidRDefault="00EC5FA4" w:rsidP="00EC5FA4">
      <w:pPr>
        <w:ind w:firstLine="580"/>
        <w:jc w:val="both"/>
        <w:rPr>
          <w:rFonts w:ascii="Times New Roman" w:hAnsi="Times New Roman" w:cs="Times New Roman"/>
          <w:color w:val="auto"/>
          <w:sz w:val="28"/>
          <w:szCs w:val="28"/>
        </w:rPr>
      </w:pPr>
      <w:r w:rsidRPr="00056A86">
        <w:rPr>
          <w:rStyle w:val="10pt"/>
          <w:b w:val="0"/>
          <w:bCs w:val="0"/>
          <w:i w:val="0"/>
          <w:iCs w:val="0"/>
          <w:color w:val="auto"/>
          <w:sz w:val="28"/>
          <w:szCs w:val="28"/>
        </w:rPr>
        <w:lastRenderedPageBreak/>
        <w:t xml:space="preserve">Система оценки достижения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Pr="00056A86">
        <w:rPr>
          <w:rFonts w:ascii="Times New Roman" w:hAnsi="Times New Roman" w:cs="Times New Roman"/>
          <w:color w:val="auto"/>
          <w:sz w:val="28"/>
          <w:szCs w:val="28"/>
        </w:rPr>
        <w:t xml:space="preserve">МОУ </w:t>
      </w:r>
      <w:r w:rsidRPr="000739F3">
        <w:rPr>
          <w:rFonts w:ascii="Times New Roman" w:hAnsi="Times New Roman" w:cs="Times New Roman"/>
          <w:b/>
          <w:color w:val="auto"/>
          <w:sz w:val="28"/>
          <w:szCs w:val="28"/>
        </w:rPr>
        <w:t>«</w:t>
      </w:r>
      <w:r>
        <w:rPr>
          <w:rFonts w:ascii="Times New Roman" w:hAnsi="Times New Roman" w:cs="Times New Roman"/>
          <w:color w:val="auto"/>
          <w:sz w:val="28"/>
          <w:szCs w:val="28"/>
        </w:rPr>
        <w:t>Хохловская</w:t>
      </w:r>
      <w:r w:rsidRPr="000739F3">
        <w:rPr>
          <w:rFonts w:ascii="Times New Roman" w:hAnsi="Times New Roman" w:cs="Times New Roman"/>
          <w:b/>
          <w:color w:val="auto"/>
          <w:sz w:val="28"/>
          <w:szCs w:val="28"/>
        </w:rPr>
        <w:t xml:space="preserve"> </w:t>
      </w:r>
      <w:r w:rsidRPr="007C6688">
        <w:rPr>
          <w:rFonts w:ascii="Times New Roman" w:hAnsi="Times New Roman" w:cs="Times New Roman"/>
          <w:color w:val="auto"/>
          <w:sz w:val="28"/>
          <w:szCs w:val="28"/>
        </w:rPr>
        <w:t>СОШ</w:t>
      </w:r>
      <w:r w:rsidRPr="000739F3">
        <w:rPr>
          <w:rFonts w:ascii="Times New Roman" w:hAnsi="Times New Roman" w:cs="Times New Roman"/>
          <w:b/>
          <w:color w:val="auto"/>
          <w:sz w:val="28"/>
          <w:szCs w:val="28"/>
        </w:rPr>
        <w:t>»</w:t>
      </w:r>
      <w:r w:rsidRPr="00056A86">
        <w:rPr>
          <w:rFonts w:ascii="Times New Roman" w:hAnsi="Times New Roman" w:cs="Times New Roman"/>
          <w:color w:val="auto"/>
          <w:sz w:val="28"/>
          <w:szCs w:val="28"/>
        </w:rPr>
        <w:t xml:space="preserve"> </w:t>
      </w:r>
      <w:r w:rsidRPr="00056A86">
        <w:rPr>
          <w:rStyle w:val="10pt"/>
          <w:b w:val="0"/>
          <w:bCs w:val="0"/>
          <w:i w:val="0"/>
          <w:iCs w:val="0"/>
          <w:color w:val="auto"/>
          <w:sz w:val="28"/>
          <w:szCs w:val="28"/>
        </w:rPr>
        <w:t xml:space="preserve"> планируемых результатов освоения адаптированной основной образовательной программы начального общего образования призвана решить следующие задачи:</w:t>
      </w:r>
    </w:p>
    <w:p w:rsidR="00EC5FA4" w:rsidRPr="00056A86" w:rsidRDefault="00EC5FA4" w:rsidP="00EC5FA4">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C5FA4" w:rsidRPr="00056A86" w:rsidRDefault="00EC5FA4" w:rsidP="00EC5FA4">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EC5FA4" w:rsidRPr="00056A86" w:rsidRDefault="00EC5FA4" w:rsidP="00EC5FA4">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EC5FA4" w:rsidRPr="00056A86" w:rsidRDefault="00EC5FA4" w:rsidP="00EC5FA4">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предусматривать оценку достижений обучающихся и оценку эффективности деятельности образовательного учреждения;</w:t>
      </w:r>
    </w:p>
    <w:p w:rsidR="00EC5FA4" w:rsidRPr="00056A86" w:rsidRDefault="00EC5FA4" w:rsidP="00EC5FA4">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позволять осуществлять оценку динамики учебных достижений обучающихся и развития жизненной компетенции.</w:t>
      </w:r>
    </w:p>
    <w:p w:rsidR="00EC5FA4" w:rsidRPr="00056A86" w:rsidRDefault="00EC5FA4" w:rsidP="00EC5FA4">
      <w:pPr>
        <w:ind w:firstLine="720"/>
        <w:jc w:val="both"/>
        <w:rPr>
          <w:rFonts w:ascii="Times New Roman" w:hAnsi="Times New Roman" w:cs="Times New Roman"/>
          <w:color w:val="auto"/>
        </w:rPr>
      </w:pPr>
      <w:r w:rsidRPr="00056A86">
        <w:rPr>
          <w:rStyle w:val="10pt"/>
          <w:b w:val="0"/>
          <w:bCs w:val="0"/>
          <w:i w:val="0"/>
          <w:iCs w:val="0"/>
          <w:color w:val="auto"/>
          <w:sz w:val="28"/>
          <w:szCs w:val="28"/>
        </w:rPr>
        <w:t xml:space="preserve">Результаты достижений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Pr="00056A86">
        <w:rPr>
          <w:rFonts w:ascii="Times New Roman" w:hAnsi="Times New Roman" w:cs="Times New Roman"/>
          <w:color w:val="auto"/>
          <w:sz w:val="28"/>
          <w:szCs w:val="28"/>
        </w:rPr>
        <w:t>МОУ «</w:t>
      </w:r>
      <w:r>
        <w:rPr>
          <w:rFonts w:ascii="Times New Roman" w:hAnsi="Times New Roman" w:cs="Times New Roman"/>
          <w:color w:val="auto"/>
          <w:sz w:val="28"/>
          <w:szCs w:val="28"/>
        </w:rPr>
        <w:t>Хохловская СОШ</w:t>
      </w:r>
      <w:r w:rsidRPr="00056A86">
        <w:rPr>
          <w:rFonts w:ascii="Times New Roman" w:hAnsi="Times New Roman" w:cs="Times New Roman"/>
          <w:color w:val="auto"/>
          <w:sz w:val="28"/>
          <w:szCs w:val="28"/>
        </w:rPr>
        <w:t>»</w:t>
      </w:r>
      <w:r w:rsidRPr="00056A86">
        <w:rPr>
          <w:rStyle w:val="10pt"/>
          <w:b w:val="0"/>
          <w:bCs w:val="0"/>
          <w:i w:val="0"/>
          <w:iCs w:val="0"/>
          <w:color w:val="auto"/>
          <w:sz w:val="28"/>
          <w:szCs w:val="28"/>
        </w:rPr>
        <w:t xml:space="preserve">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EC5FA4" w:rsidRPr="00056A86" w:rsidRDefault="00EC5FA4" w:rsidP="00454D1C">
      <w:pPr>
        <w:pStyle w:val="a8"/>
        <w:widowControl w:val="0"/>
        <w:numPr>
          <w:ilvl w:val="0"/>
          <w:numId w:val="16"/>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w:t>
      </w:r>
    </w:p>
    <w:p w:rsidR="00EC5FA4" w:rsidRPr="00056A86" w:rsidRDefault="00EC5FA4" w:rsidP="00454D1C">
      <w:pPr>
        <w:pStyle w:val="a8"/>
        <w:widowControl w:val="0"/>
        <w:numPr>
          <w:ilvl w:val="0"/>
          <w:numId w:val="16"/>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EC5FA4" w:rsidRPr="00056A86" w:rsidRDefault="00EC5FA4" w:rsidP="00454D1C">
      <w:pPr>
        <w:pStyle w:val="a8"/>
        <w:widowControl w:val="0"/>
        <w:numPr>
          <w:ilvl w:val="0"/>
          <w:numId w:val="16"/>
        </w:numPr>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 единства параметров, критериев и инструментария оценки достижений в освоении содержания АООП. Для этого необходимым является  методическое обеспечение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C5FA4" w:rsidRPr="00056A86" w:rsidRDefault="00EC5FA4" w:rsidP="00EC5FA4">
      <w:pPr>
        <w:ind w:firstLine="700"/>
        <w:jc w:val="both"/>
        <w:rPr>
          <w:rFonts w:ascii="Times New Roman" w:hAnsi="Times New Roman" w:cs="Times New Roman"/>
          <w:color w:val="auto"/>
          <w:sz w:val="28"/>
          <w:szCs w:val="28"/>
        </w:rPr>
      </w:pPr>
      <w:r w:rsidRPr="00056A86">
        <w:rPr>
          <w:rStyle w:val="10pt"/>
          <w:b w:val="0"/>
          <w:bCs w:val="0"/>
          <w:i w:val="0"/>
          <w:iCs w:val="0"/>
          <w:color w:val="auto"/>
          <w:sz w:val="28"/>
          <w:szCs w:val="28"/>
        </w:rPr>
        <w:t xml:space="preserve">Эти принципы, отражая основные закономерности целостного процесса образования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Pr="00056A86">
        <w:rPr>
          <w:rFonts w:ascii="Times New Roman" w:hAnsi="Times New Roman" w:cs="Times New Roman"/>
          <w:color w:val="auto"/>
          <w:sz w:val="28"/>
          <w:szCs w:val="28"/>
        </w:rPr>
        <w:t>МОУ «</w:t>
      </w:r>
      <w:r>
        <w:rPr>
          <w:rFonts w:ascii="Times New Roman" w:hAnsi="Times New Roman" w:cs="Times New Roman"/>
          <w:color w:val="auto"/>
          <w:sz w:val="28"/>
          <w:szCs w:val="28"/>
        </w:rPr>
        <w:t xml:space="preserve">Хохловская СОШ» </w:t>
      </w:r>
      <w:r w:rsidRPr="00056A86">
        <w:rPr>
          <w:rStyle w:val="10pt"/>
          <w:b w:val="0"/>
          <w:bCs w:val="0"/>
          <w:i w:val="0"/>
          <w:iCs w:val="0"/>
          <w:color w:val="auto"/>
          <w:sz w:val="28"/>
          <w:szCs w:val="28"/>
        </w:rPr>
        <w:t>самым тесным образом взаимосвязаны и касаются одновременно разных сторон процесса осуществления оценки результатов их образования.</w:t>
      </w:r>
    </w:p>
    <w:p w:rsidR="00EC5FA4" w:rsidRPr="00056A86" w:rsidRDefault="00EC5FA4" w:rsidP="00EC5FA4">
      <w:pPr>
        <w:ind w:firstLine="700"/>
        <w:jc w:val="both"/>
        <w:rPr>
          <w:rFonts w:ascii="Times New Roman" w:hAnsi="Times New Roman" w:cs="Times New Roman"/>
          <w:color w:val="auto"/>
        </w:rPr>
      </w:pPr>
      <w:r w:rsidRPr="00056A86">
        <w:rPr>
          <w:rStyle w:val="10pt"/>
          <w:b w:val="0"/>
          <w:bCs w:val="0"/>
          <w:i w:val="0"/>
          <w:iCs w:val="0"/>
          <w:color w:val="auto"/>
          <w:sz w:val="28"/>
          <w:szCs w:val="28"/>
        </w:rPr>
        <w:t xml:space="preserve">Система оценки достижений обучающихся в освоении содержания АООП ориентирована на представленный в Стандарте перечень планируемых результатов. В соответствии с требования ФГОС для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Pr="00056A86">
        <w:rPr>
          <w:rFonts w:ascii="Times New Roman" w:hAnsi="Times New Roman" w:cs="Times New Roman"/>
          <w:color w:val="auto"/>
          <w:sz w:val="28"/>
          <w:szCs w:val="28"/>
        </w:rPr>
        <w:t>МОУ «</w:t>
      </w:r>
      <w:r>
        <w:rPr>
          <w:rFonts w:ascii="Times New Roman" w:hAnsi="Times New Roman" w:cs="Times New Roman"/>
          <w:color w:val="auto"/>
          <w:sz w:val="28"/>
          <w:szCs w:val="28"/>
        </w:rPr>
        <w:t>Хохловская СОШ</w:t>
      </w:r>
      <w:r w:rsidRPr="00056A86">
        <w:rPr>
          <w:rFonts w:ascii="Times New Roman" w:hAnsi="Times New Roman" w:cs="Times New Roman"/>
          <w:color w:val="auto"/>
          <w:sz w:val="28"/>
          <w:szCs w:val="28"/>
        </w:rPr>
        <w:t xml:space="preserve">» </w:t>
      </w:r>
      <w:r w:rsidRPr="00056A86">
        <w:rPr>
          <w:rStyle w:val="10pt"/>
          <w:b w:val="0"/>
          <w:bCs w:val="0"/>
          <w:i w:val="0"/>
          <w:iCs w:val="0"/>
          <w:color w:val="auto"/>
          <w:sz w:val="28"/>
          <w:szCs w:val="28"/>
        </w:rPr>
        <w:t>оценке подлежат личностные, метапредметные и предметные результаты.</w:t>
      </w:r>
    </w:p>
    <w:p w:rsidR="00EC5FA4" w:rsidRPr="00056A86" w:rsidRDefault="00EC5FA4" w:rsidP="00EC5FA4">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lastRenderedPageBreak/>
        <w:t>Личностные результаты</w:t>
      </w:r>
      <w:r w:rsidRPr="00056A86">
        <w:rPr>
          <w:rStyle w:val="10pt"/>
          <w:b w:val="0"/>
          <w:bCs w:val="0"/>
          <w:i w:val="0"/>
          <w:iCs w:val="0"/>
          <w:color w:val="auto"/>
          <w:kern w:val="0"/>
          <w:sz w:val="28"/>
          <w:szCs w:val="28"/>
          <w:lang w:val="ru-RU" w:eastAsia="ru-RU"/>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C5FA4" w:rsidRPr="00056A86" w:rsidRDefault="00EC5FA4" w:rsidP="00EC5FA4">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EC5FA4" w:rsidRPr="00056A86" w:rsidRDefault="00EC5FA4" w:rsidP="00EC5FA4">
      <w:pPr>
        <w:jc w:val="both"/>
        <w:rPr>
          <w:rStyle w:val="10pt"/>
          <w:b w:val="0"/>
          <w:bCs w:val="0"/>
          <w:i w:val="0"/>
          <w:iCs w:val="0"/>
          <w:color w:val="auto"/>
          <w:sz w:val="28"/>
          <w:szCs w:val="28"/>
        </w:rPr>
      </w:pPr>
      <w:r w:rsidRPr="00056A86">
        <w:rPr>
          <w:rStyle w:val="10pt"/>
          <w:b w:val="0"/>
          <w:bCs w:val="0"/>
          <w:i w:val="0"/>
          <w:iCs w:val="0"/>
          <w:color w:val="auto"/>
          <w:sz w:val="28"/>
          <w:szCs w:val="28"/>
        </w:rPr>
        <w:t>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учителей-логопедов, пе</w:t>
      </w:r>
      <w:r w:rsidRPr="00056A86">
        <w:rPr>
          <w:rStyle w:val="10pt"/>
          <w:b w:val="0"/>
          <w:bCs w:val="0"/>
          <w:i w:val="0"/>
          <w:iCs w:val="0"/>
          <w:color w:val="auto"/>
          <w:sz w:val="28"/>
          <w:szCs w:val="28"/>
        </w:rPr>
        <w:softHyphen/>
        <w:t xml:space="preserve">дагогов-психологов, социальных педагогов), которые хорошо знают ученика. </w:t>
      </w:r>
    </w:p>
    <w:p w:rsidR="00EC5FA4" w:rsidRPr="00056A86" w:rsidRDefault="00EC5FA4" w:rsidP="00EC5FA4">
      <w:pPr>
        <w:ind w:firstLine="700"/>
        <w:jc w:val="both"/>
        <w:rPr>
          <w:rFonts w:ascii="Times New Roman" w:hAnsi="Times New Roman" w:cs="Times New Roman"/>
          <w:color w:val="auto"/>
        </w:rPr>
      </w:pPr>
      <w:r w:rsidRPr="00056A86">
        <w:rPr>
          <w:rStyle w:val="10pt"/>
          <w:b w:val="0"/>
          <w:bCs w:val="0"/>
          <w:i w:val="0"/>
          <w:iCs w:val="0"/>
          <w:color w:val="auto"/>
          <w:sz w:val="28"/>
          <w:szCs w:val="28"/>
        </w:rPr>
        <w:t xml:space="preserve">Для полноты оценки личностных результатов освоения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Pr="00056A86">
        <w:rPr>
          <w:rFonts w:ascii="Times New Roman" w:hAnsi="Times New Roman" w:cs="Times New Roman"/>
          <w:color w:val="auto"/>
          <w:sz w:val="28"/>
          <w:szCs w:val="28"/>
        </w:rPr>
        <w:t>МОУ «</w:t>
      </w:r>
      <w:r>
        <w:rPr>
          <w:rFonts w:ascii="Times New Roman" w:hAnsi="Times New Roman" w:cs="Times New Roman"/>
          <w:color w:val="auto"/>
          <w:sz w:val="28"/>
          <w:szCs w:val="28"/>
        </w:rPr>
        <w:t>Хохловская СОШ</w:t>
      </w:r>
      <w:r w:rsidRPr="00056A86">
        <w:rPr>
          <w:rFonts w:ascii="Times New Roman" w:hAnsi="Times New Roman" w:cs="Times New Roman"/>
          <w:color w:val="auto"/>
          <w:sz w:val="28"/>
          <w:szCs w:val="28"/>
        </w:rPr>
        <w:t xml:space="preserve">» </w:t>
      </w:r>
      <w:r w:rsidRPr="00056A86">
        <w:rPr>
          <w:rStyle w:val="10pt"/>
          <w:b w:val="0"/>
          <w:bCs w:val="0"/>
          <w:i w:val="0"/>
          <w:iCs w:val="0"/>
          <w:color w:val="auto"/>
          <w:sz w:val="28"/>
          <w:szCs w:val="28"/>
        </w:rPr>
        <w:t>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C5FA4" w:rsidRPr="00056A86" w:rsidRDefault="00EC5FA4" w:rsidP="00EC5FA4">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Метапредметные результаты</w:t>
      </w:r>
      <w:r w:rsidRPr="00056A86">
        <w:rPr>
          <w:rStyle w:val="10pt"/>
          <w:b w:val="0"/>
          <w:bCs w:val="0"/>
          <w:i w:val="0"/>
          <w:iCs w:val="0"/>
          <w:color w:val="auto"/>
          <w:kern w:val="0"/>
          <w:sz w:val="28"/>
          <w:szCs w:val="28"/>
          <w:lang w:val="ru-RU" w:eastAsia="ru-RU"/>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EC5FA4" w:rsidRPr="00056A86" w:rsidRDefault="00EC5FA4" w:rsidP="00EC5FA4">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EC5FA4" w:rsidRPr="00056A86" w:rsidRDefault="00EC5FA4" w:rsidP="00EC5FA4">
      <w:pPr>
        <w:ind w:firstLine="700"/>
        <w:jc w:val="both"/>
        <w:rPr>
          <w:rFonts w:ascii="Times New Roman" w:hAnsi="Times New Roman" w:cs="Times New Roman"/>
          <w:color w:val="auto"/>
        </w:rPr>
      </w:pPr>
      <w:r w:rsidRPr="00056A86">
        <w:rPr>
          <w:rStyle w:val="10pt"/>
          <w:b w:val="0"/>
          <w:bCs w:val="0"/>
          <w:i w:val="0"/>
          <w:iCs w:val="0"/>
          <w:color w:val="auto"/>
          <w:sz w:val="28"/>
          <w:szCs w:val="28"/>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Pr="00056A86">
        <w:rPr>
          <w:rFonts w:ascii="Times New Roman" w:hAnsi="Times New Roman" w:cs="Times New Roman"/>
          <w:color w:val="auto"/>
          <w:sz w:val="28"/>
          <w:szCs w:val="28"/>
        </w:rPr>
        <w:t>МОУ «</w:t>
      </w:r>
      <w:r>
        <w:rPr>
          <w:rFonts w:ascii="Times New Roman" w:hAnsi="Times New Roman" w:cs="Times New Roman"/>
          <w:color w:val="auto"/>
          <w:sz w:val="28"/>
          <w:szCs w:val="28"/>
        </w:rPr>
        <w:t>Хохловская СОШ</w:t>
      </w:r>
      <w:r w:rsidRPr="00056A86">
        <w:rPr>
          <w:rFonts w:ascii="Times New Roman" w:hAnsi="Times New Roman" w:cs="Times New Roman"/>
          <w:color w:val="auto"/>
          <w:sz w:val="28"/>
          <w:szCs w:val="28"/>
        </w:rPr>
        <w:t xml:space="preserve">» </w:t>
      </w:r>
      <w:r w:rsidRPr="00056A86">
        <w:rPr>
          <w:rStyle w:val="10pt"/>
          <w:b w:val="0"/>
          <w:bCs w:val="0"/>
          <w:i w:val="0"/>
          <w:iCs w:val="0"/>
          <w:color w:val="auto"/>
          <w:sz w:val="28"/>
          <w:szCs w:val="28"/>
        </w:rPr>
        <w:t>к самостоятельному усвоению новых знаний и умений, включая организацию этого процесса.</w:t>
      </w:r>
    </w:p>
    <w:p w:rsidR="00EC5FA4" w:rsidRPr="00056A86" w:rsidRDefault="00EC5FA4" w:rsidP="00EC5FA4">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Предметные результаты</w:t>
      </w:r>
      <w:r w:rsidRPr="00056A86">
        <w:rPr>
          <w:rStyle w:val="10pt"/>
          <w:b w:val="0"/>
          <w:bCs w:val="0"/>
          <w:i w:val="0"/>
          <w:iCs w:val="0"/>
          <w:color w:val="auto"/>
          <w:kern w:val="0"/>
          <w:sz w:val="28"/>
          <w:szCs w:val="28"/>
          <w:lang w:val="ru-RU" w:eastAsia="ru-RU"/>
        </w:rPr>
        <w:t xml:space="preserve"> включают освоенные обучающимися знания и умения, специфичные для каждой образовательной области, готовность их </w:t>
      </w:r>
      <w:r w:rsidRPr="00056A86">
        <w:rPr>
          <w:rStyle w:val="10pt"/>
          <w:b w:val="0"/>
          <w:bCs w:val="0"/>
          <w:i w:val="0"/>
          <w:iCs w:val="0"/>
          <w:color w:val="auto"/>
          <w:kern w:val="0"/>
          <w:sz w:val="28"/>
          <w:szCs w:val="28"/>
          <w:lang w:val="ru-RU" w:eastAsia="ru-RU"/>
        </w:rPr>
        <w:lastRenderedPageBreak/>
        <w:t>применения.</w:t>
      </w:r>
    </w:p>
    <w:p w:rsidR="00EC5FA4" w:rsidRPr="00056A86" w:rsidRDefault="00EC5FA4" w:rsidP="00EC5FA4">
      <w:pPr>
        <w:pStyle w:val="a8"/>
        <w:widowControl w:val="0"/>
        <w:autoSpaceDE/>
        <w:spacing w:line="240" w:lineRule="auto"/>
        <w:ind w:firstLine="700"/>
        <w:rPr>
          <w:rStyle w:val="10pt"/>
          <w:b w:val="0"/>
          <w:bCs w:val="0"/>
          <w:i w:val="0"/>
          <w:iCs w:val="0"/>
          <w:color w:val="auto"/>
          <w:kern w:val="0"/>
          <w:sz w:val="28"/>
          <w:szCs w:val="28"/>
          <w:lang w:val="ru-RU" w:eastAsia="ru-RU"/>
        </w:rPr>
      </w:pPr>
      <w:bookmarkStart w:id="14" w:name="bookmark21"/>
      <w:bookmarkStart w:id="15" w:name="bookmark22"/>
      <w:r w:rsidRPr="00056A86">
        <w:rPr>
          <w:rStyle w:val="10pt"/>
          <w:b w:val="0"/>
          <w:bCs w:val="0"/>
          <w:i w:val="0"/>
          <w:iCs w:val="0"/>
          <w:color w:val="auto"/>
          <w:kern w:val="0"/>
          <w:sz w:val="28"/>
          <w:szCs w:val="28"/>
          <w:lang w:val="ru-RU" w:eastAsia="ru-RU"/>
        </w:rPr>
        <w:t>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bookmarkEnd w:id="14"/>
      <w:bookmarkEnd w:id="15"/>
    </w:p>
    <w:p w:rsidR="00EC5FA4" w:rsidRPr="00056A86" w:rsidRDefault="00EC5FA4" w:rsidP="00EC5FA4">
      <w:pPr>
        <w:pStyle w:val="aa"/>
        <w:ind w:firstLine="709"/>
        <w:jc w:val="both"/>
        <w:rPr>
          <w:rFonts w:ascii="Times New Roman" w:hAnsi="Times New Roman"/>
          <w:szCs w:val="28"/>
        </w:rPr>
      </w:pPr>
      <w:r w:rsidRPr="00056A86">
        <w:rPr>
          <w:rFonts w:ascii="Times New Roman" w:hAnsi="Times New Roman"/>
          <w:szCs w:val="28"/>
        </w:rPr>
        <w:t>Система оценки достижения планируемых результатов освоения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АООП НОО и направлена на обеспечение качества образования, вовлечение в оценочную деятельность педагогов и обучающихся.</w:t>
      </w:r>
    </w:p>
    <w:p w:rsidR="00EC5FA4" w:rsidRPr="00056A86" w:rsidRDefault="00EC5FA4" w:rsidP="00EC5FA4">
      <w:pPr>
        <w:pStyle w:val="aa"/>
        <w:ind w:firstLine="709"/>
        <w:jc w:val="both"/>
        <w:rPr>
          <w:rFonts w:ascii="Times New Roman" w:hAnsi="Times New Roman"/>
          <w:szCs w:val="28"/>
        </w:rPr>
      </w:pPr>
      <w:r w:rsidRPr="00056A86">
        <w:rPr>
          <w:rFonts w:ascii="Times New Roman" w:hAnsi="Times New Roman"/>
          <w:szCs w:val="28"/>
        </w:rPr>
        <w:t xml:space="preserve">В соответствии со Стандартом основным </w:t>
      </w:r>
      <w:r w:rsidRPr="00056A86">
        <w:rPr>
          <w:rFonts w:ascii="Times New Roman" w:hAnsi="Times New Roman"/>
          <w:bCs/>
          <w:szCs w:val="28"/>
        </w:rPr>
        <w:t xml:space="preserve">объектом </w:t>
      </w:r>
      <w:r w:rsidRPr="00056A86">
        <w:rPr>
          <w:rFonts w:ascii="Times New Roman" w:hAnsi="Times New Roman"/>
          <w:szCs w:val="28"/>
        </w:rPr>
        <w:t xml:space="preserve">системы оценки, её </w:t>
      </w:r>
      <w:r w:rsidRPr="00056A86">
        <w:rPr>
          <w:rFonts w:ascii="Times New Roman" w:hAnsi="Times New Roman"/>
          <w:bCs/>
          <w:szCs w:val="28"/>
        </w:rPr>
        <w:t xml:space="preserve">содержательной и критериальной базой выступают планируемые результаты </w:t>
      </w:r>
      <w:r w:rsidRPr="00056A86">
        <w:rPr>
          <w:rFonts w:ascii="Times New Roman" w:hAnsi="Times New Roman"/>
          <w:szCs w:val="28"/>
        </w:rPr>
        <w:t>освоения обучающимися АООП НОО.</w:t>
      </w:r>
    </w:p>
    <w:p w:rsidR="00EC5FA4" w:rsidRPr="00056A86" w:rsidRDefault="00EC5FA4" w:rsidP="00EC5FA4">
      <w:pPr>
        <w:pStyle w:val="aa"/>
        <w:ind w:firstLine="709"/>
        <w:jc w:val="both"/>
        <w:rPr>
          <w:rFonts w:ascii="Times New Roman" w:hAnsi="Times New Roman"/>
          <w:szCs w:val="28"/>
        </w:rPr>
      </w:pPr>
      <w:r w:rsidRPr="00056A86">
        <w:rPr>
          <w:rFonts w:ascii="Times New Roman" w:hAnsi="Times New Roman"/>
          <w:szCs w:val="28"/>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056A86">
        <w:rPr>
          <w:rFonts w:ascii="Times New Roman" w:hAnsi="Times New Roman"/>
          <w:bCs/>
          <w:szCs w:val="28"/>
        </w:rPr>
        <w:t xml:space="preserve">функциями </w:t>
      </w:r>
      <w:r w:rsidRPr="00056A86">
        <w:rPr>
          <w:rFonts w:ascii="Times New Roman" w:hAnsi="Times New Roman"/>
          <w:szCs w:val="28"/>
        </w:rPr>
        <w:t xml:space="preserve">являются </w:t>
      </w:r>
      <w:r w:rsidRPr="00056A86">
        <w:rPr>
          <w:rFonts w:ascii="Times New Roman" w:hAnsi="Times New Roman"/>
          <w:bCs/>
          <w:iCs/>
          <w:szCs w:val="28"/>
        </w:rPr>
        <w:t xml:space="preserve">ориентация образовательного процесса </w:t>
      </w:r>
      <w:r w:rsidRPr="00056A86">
        <w:rPr>
          <w:rFonts w:ascii="Times New Roman" w:hAnsi="Times New Roman"/>
          <w:szCs w:val="28"/>
        </w:rPr>
        <w:t xml:space="preserve">на достижение планируемых результатов освоения образовательной программы начального общего образования и обеспечение эффективной </w:t>
      </w:r>
      <w:r w:rsidRPr="00056A86">
        <w:rPr>
          <w:rFonts w:ascii="Times New Roman" w:hAnsi="Times New Roman"/>
          <w:bCs/>
          <w:iCs/>
          <w:szCs w:val="28"/>
        </w:rPr>
        <w:t>обратной связи</w:t>
      </w:r>
      <w:r w:rsidRPr="00056A86">
        <w:rPr>
          <w:rFonts w:ascii="Times New Roman" w:hAnsi="Times New Roman"/>
          <w:szCs w:val="28"/>
        </w:rPr>
        <w:t xml:space="preserve">, позволяющей осуществлять </w:t>
      </w:r>
      <w:r w:rsidRPr="00056A86">
        <w:rPr>
          <w:rFonts w:ascii="Times New Roman" w:hAnsi="Times New Roman"/>
          <w:iCs/>
          <w:szCs w:val="28"/>
        </w:rPr>
        <w:t>управление образовательным процессом.</w:t>
      </w:r>
    </w:p>
    <w:p w:rsidR="00EC5FA4" w:rsidRPr="00056A86" w:rsidRDefault="00EC5FA4" w:rsidP="00EC5FA4">
      <w:pPr>
        <w:pStyle w:val="aa"/>
        <w:ind w:firstLine="709"/>
        <w:jc w:val="both"/>
        <w:rPr>
          <w:rFonts w:ascii="Times New Roman" w:hAnsi="Times New Roman"/>
          <w:szCs w:val="28"/>
        </w:rPr>
      </w:pPr>
      <w:r w:rsidRPr="00056A86">
        <w:rPr>
          <w:rFonts w:ascii="Times New Roman" w:hAnsi="Times New Roman"/>
          <w:szCs w:val="28"/>
        </w:rPr>
        <w:t xml:space="preserve">Система оценки предусматривает </w:t>
      </w:r>
      <w:r w:rsidRPr="00056A86">
        <w:rPr>
          <w:rFonts w:ascii="Times New Roman" w:hAnsi="Times New Roman"/>
          <w:b/>
          <w:bCs/>
          <w:i/>
          <w:iCs/>
          <w:szCs w:val="28"/>
        </w:rPr>
        <w:t xml:space="preserve">уровневый подход </w:t>
      </w:r>
      <w:r w:rsidRPr="00056A86">
        <w:rPr>
          <w:rFonts w:ascii="Times New Roman" w:hAnsi="Times New Roman"/>
          <w:szCs w:val="28"/>
        </w:rPr>
        <w:t>к представлению планируемых результатов и инструментарию для оценки их достижения. Согласно этому подходу за точку отсчёта принимается опорный уровень образовательных достижений. Эти достижение принимается как безусловный учебный успех ребёнка, как исполнение им требований Стандарта. Это позволяет поощрять продвижения учащихся, выстраивать индивидуальные траектории движения с учётом зоны ближайшего развития.</w:t>
      </w:r>
    </w:p>
    <w:p w:rsidR="00EC5FA4" w:rsidRPr="00056A86" w:rsidRDefault="00EC5FA4" w:rsidP="00EC5FA4">
      <w:pPr>
        <w:pStyle w:val="aa"/>
        <w:ind w:firstLine="709"/>
        <w:jc w:val="both"/>
        <w:rPr>
          <w:rFonts w:ascii="Times New Roman" w:hAnsi="Times New Roman"/>
          <w:b/>
          <w:bCs/>
          <w:szCs w:val="28"/>
        </w:rPr>
      </w:pPr>
      <w:r w:rsidRPr="00056A86">
        <w:rPr>
          <w:rFonts w:ascii="Times New Roman" w:hAnsi="Times New Roman"/>
          <w:b/>
          <w:bCs/>
          <w:szCs w:val="28"/>
        </w:rPr>
        <w:t>Особенности     оценки    личностных,     метапредметных    и     предметных результатов</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Назначение раздела в рамках образовательной программы:</w:t>
      </w:r>
    </w:p>
    <w:p w:rsidR="00EC5FA4" w:rsidRPr="00056A86" w:rsidRDefault="00EC5FA4" w:rsidP="00454D1C">
      <w:pPr>
        <w:pStyle w:val="aa"/>
        <w:numPr>
          <w:ilvl w:val="0"/>
          <w:numId w:val="22"/>
        </w:numPr>
        <w:jc w:val="both"/>
        <w:rPr>
          <w:rFonts w:ascii="Times New Roman" w:hAnsi="Times New Roman"/>
          <w:szCs w:val="28"/>
        </w:rPr>
      </w:pPr>
      <w:r w:rsidRPr="00056A86">
        <w:rPr>
          <w:rFonts w:ascii="Times New Roman" w:hAnsi="Times New Roman"/>
          <w:szCs w:val="28"/>
        </w:rPr>
        <w:t>сформулировать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C5FA4" w:rsidRPr="00056A86" w:rsidRDefault="00EC5FA4" w:rsidP="00454D1C">
      <w:pPr>
        <w:pStyle w:val="aa"/>
        <w:numPr>
          <w:ilvl w:val="0"/>
          <w:numId w:val="22"/>
        </w:numPr>
        <w:jc w:val="both"/>
        <w:rPr>
          <w:rFonts w:ascii="Times New Roman" w:hAnsi="Times New Roman"/>
          <w:szCs w:val="28"/>
        </w:rPr>
      </w:pPr>
      <w:r w:rsidRPr="00056A86">
        <w:rPr>
          <w:rFonts w:ascii="Times New Roman" w:hAnsi="Times New Roman"/>
          <w:szCs w:val="28"/>
        </w:rPr>
        <w:t>сориентировать образовательный процесс на духовно-нравственное развитие и воспитание обучающихся, достижение ими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C5FA4" w:rsidRPr="00056A86" w:rsidRDefault="00EC5FA4" w:rsidP="00454D1C">
      <w:pPr>
        <w:pStyle w:val="aa"/>
        <w:numPr>
          <w:ilvl w:val="0"/>
          <w:numId w:val="22"/>
        </w:numPr>
        <w:jc w:val="both"/>
        <w:rPr>
          <w:rFonts w:ascii="Times New Roman" w:hAnsi="Times New Roman"/>
          <w:szCs w:val="28"/>
        </w:rPr>
      </w:pPr>
      <w:r w:rsidRPr="00056A86">
        <w:rPr>
          <w:rFonts w:ascii="Times New Roman" w:hAnsi="Times New Roman"/>
          <w:szCs w:val="28"/>
        </w:rPr>
        <w:t>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C5FA4" w:rsidRPr="00056A86" w:rsidRDefault="00EC5FA4" w:rsidP="00454D1C">
      <w:pPr>
        <w:pStyle w:val="aa"/>
        <w:numPr>
          <w:ilvl w:val="0"/>
          <w:numId w:val="22"/>
        </w:numPr>
        <w:jc w:val="both"/>
        <w:rPr>
          <w:rFonts w:ascii="Times New Roman" w:hAnsi="Times New Roman"/>
          <w:szCs w:val="28"/>
        </w:rPr>
      </w:pPr>
      <w:r w:rsidRPr="00056A86">
        <w:rPr>
          <w:rFonts w:ascii="Times New Roman" w:hAnsi="Times New Roman"/>
          <w:szCs w:val="28"/>
        </w:rPr>
        <w:t xml:space="preserve">представить свою систему оценки достижений обучающихся (итоговая оценка обучающихся, освоивших основную образовательную программу </w:t>
      </w:r>
      <w:r w:rsidRPr="00056A86">
        <w:rPr>
          <w:rFonts w:ascii="Times New Roman" w:hAnsi="Times New Roman"/>
          <w:szCs w:val="28"/>
        </w:rPr>
        <w:lastRenderedPageBreak/>
        <w:t xml:space="preserve">начального общего образования), позволяющую осуществлять оценку динамики учебных достижений обучающихся. </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Достижение личностных</w:t>
      </w:r>
      <w:r w:rsidRPr="00056A86">
        <w:rPr>
          <w:rFonts w:ascii="Times New Roman" w:hAnsi="Times New Roman"/>
          <w:b/>
          <w:szCs w:val="28"/>
        </w:rPr>
        <w:t xml:space="preserve"> </w:t>
      </w:r>
      <w:r w:rsidRPr="00056A86">
        <w:rPr>
          <w:rFonts w:ascii="Times New Roman" w:hAnsi="Times New Roman"/>
          <w:szCs w:val="28"/>
        </w:rPr>
        <w:t>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 xml:space="preserve">Основным объектом оценки </w:t>
      </w:r>
      <w:r w:rsidRPr="00056A86">
        <w:rPr>
          <w:rFonts w:ascii="Times New Roman" w:hAnsi="Times New Roman"/>
          <w:b/>
          <w:szCs w:val="28"/>
        </w:rPr>
        <w:t>личностных</w:t>
      </w:r>
      <w:r w:rsidRPr="00056A86">
        <w:rPr>
          <w:rFonts w:ascii="Times New Roman" w:hAnsi="Times New Roman"/>
          <w:szCs w:val="28"/>
        </w:rPr>
        <w:t xml:space="preserve"> результатов служит сформированность универсальных учебных действий, включаемых в следующие три основные блока:</w:t>
      </w:r>
    </w:p>
    <w:p w:rsidR="00EC5FA4" w:rsidRPr="00056A86" w:rsidRDefault="00EC5FA4" w:rsidP="00454D1C">
      <w:pPr>
        <w:widowControl/>
        <w:numPr>
          <w:ilvl w:val="0"/>
          <w:numId w:val="23"/>
        </w:numPr>
        <w:tabs>
          <w:tab w:val="left" w:leader="dot" w:pos="624"/>
        </w:tabs>
        <w:contextualSpacing/>
        <w:jc w:val="both"/>
        <w:rPr>
          <w:rFonts w:ascii="Times New Roman" w:hAnsi="Times New Roman" w:cs="Times New Roman"/>
          <w:color w:val="auto"/>
          <w:sz w:val="28"/>
          <w:szCs w:val="28"/>
        </w:rPr>
      </w:pPr>
      <w:r w:rsidRPr="00056A86">
        <w:rPr>
          <w:rFonts w:ascii="Times New Roman" w:eastAsia="@Arial Unicode MS" w:hAnsi="Times New Roman" w:cs="Times New Roman"/>
          <w:color w:val="auto"/>
          <w:sz w:val="28"/>
          <w:szCs w:val="28"/>
        </w:rPr>
        <w:t>характеристику достижений и положительных качеств обучающегося;</w:t>
      </w:r>
    </w:p>
    <w:p w:rsidR="00EC5FA4" w:rsidRPr="00056A86" w:rsidRDefault="00EC5FA4" w:rsidP="00454D1C">
      <w:pPr>
        <w:widowControl/>
        <w:numPr>
          <w:ilvl w:val="0"/>
          <w:numId w:val="23"/>
        </w:numPr>
        <w:tabs>
          <w:tab w:val="left" w:leader="dot" w:pos="624"/>
        </w:tabs>
        <w:contextualSpacing/>
        <w:jc w:val="both"/>
        <w:rPr>
          <w:rFonts w:ascii="Times New Roman" w:hAnsi="Times New Roman" w:cs="Times New Roman"/>
          <w:color w:val="auto"/>
          <w:sz w:val="28"/>
          <w:szCs w:val="28"/>
        </w:rPr>
      </w:pPr>
      <w:r w:rsidRPr="00056A86">
        <w:rPr>
          <w:rFonts w:ascii="Times New Roman" w:eastAsia="@Arial Unicode MS" w:hAnsi="Times New Roman" w:cs="Times New Roman"/>
          <w:color w:val="auto"/>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EC5FA4" w:rsidRPr="00056A86" w:rsidRDefault="00EC5FA4" w:rsidP="00454D1C">
      <w:pPr>
        <w:widowControl/>
        <w:numPr>
          <w:ilvl w:val="0"/>
          <w:numId w:val="23"/>
        </w:numPr>
        <w:tabs>
          <w:tab w:val="left" w:leader="dot" w:pos="624"/>
        </w:tabs>
        <w:rPr>
          <w:rFonts w:ascii="Times New Roman" w:hAnsi="Times New Roman" w:cs="Times New Roman"/>
          <w:color w:val="auto"/>
          <w:sz w:val="28"/>
          <w:szCs w:val="28"/>
        </w:rPr>
      </w:pPr>
      <w:r w:rsidRPr="00056A86">
        <w:rPr>
          <w:rFonts w:ascii="Times New Roman" w:hAnsi="Times New Roman" w:cs="Times New Roman"/>
          <w:color w:val="auto"/>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 самоопределение — сформированность внутренней позиции обучающегося — принятие и освоение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C5FA4" w:rsidRPr="00056A86" w:rsidRDefault="00EC5FA4" w:rsidP="00EC5FA4">
      <w:pPr>
        <w:tabs>
          <w:tab w:val="left" w:pos="709"/>
        </w:tabs>
        <w:autoSpaceDE w:val="0"/>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Объект оценки</w:t>
      </w:r>
      <w:r w:rsidRPr="00056A86">
        <w:rPr>
          <w:rFonts w:ascii="Times New Roman" w:hAnsi="Times New Roman" w:cs="Times New Roman"/>
          <w:i/>
          <w:iCs/>
          <w:color w:val="auto"/>
          <w:sz w:val="28"/>
          <w:szCs w:val="28"/>
        </w:rPr>
        <w:t xml:space="preserve"> </w:t>
      </w:r>
      <w:r w:rsidRPr="00056A86">
        <w:rPr>
          <w:rFonts w:ascii="Times New Roman" w:hAnsi="Times New Roman" w:cs="Times New Roman"/>
          <w:b/>
          <w:iCs/>
          <w:color w:val="auto"/>
          <w:sz w:val="28"/>
          <w:szCs w:val="28"/>
        </w:rPr>
        <w:t>метапредметных</w:t>
      </w:r>
      <w:r w:rsidRPr="00056A86">
        <w:rPr>
          <w:rFonts w:ascii="Times New Roman" w:hAnsi="Times New Roman" w:cs="Times New Roman"/>
          <w:iCs/>
          <w:color w:val="auto"/>
          <w:sz w:val="28"/>
          <w:szCs w:val="28"/>
        </w:rPr>
        <w:t xml:space="preserve"> результатов</w:t>
      </w:r>
      <w:r w:rsidRPr="00056A86">
        <w:rPr>
          <w:rFonts w:ascii="Times New Roman" w:hAnsi="Times New Roman" w:cs="Times New Roman"/>
          <w:i/>
          <w:iCs/>
          <w:color w:val="auto"/>
          <w:sz w:val="28"/>
          <w:szCs w:val="28"/>
        </w:rPr>
        <w:t>:</w:t>
      </w:r>
      <w:r w:rsidRPr="00056A86">
        <w:rPr>
          <w:rFonts w:ascii="Times New Roman" w:hAnsi="Times New Roman" w:cs="Times New Roman"/>
          <w:color w:val="auto"/>
          <w:sz w:val="28"/>
          <w:szCs w:val="28"/>
        </w:rPr>
        <w:t xml:space="preserve"> сформированность регулятивных, коммуникативных, познавательных универсальных действий.</w:t>
      </w:r>
    </w:p>
    <w:p w:rsidR="00EC5FA4" w:rsidRPr="00056A86" w:rsidRDefault="00EC5FA4" w:rsidP="00EC5FA4">
      <w:pPr>
        <w:tabs>
          <w:tab w:val="left" w:pos="709"/>
        </w:tabs>
        <w:autoSpaceDE w:val="0"/>
        <w:ind w:firstLine="425"/>
        <w:jc w:val="both"/>
        <w:rPr>
          <w:rFonts w:ascii="Times New Roman" w:hAnsi="Times New Roman" w:cs="Times New Roman"/>
          <w:iCs/>
          <w:color w:val="auto"/>
          <w:sz w:val="28"/>
          <w:szCs w:val="28"/>
        </w:rPr>
      </w:pPr>
      <w:r w:rsidRPr="00056A86">
        <w:rPr>
          <w:rFonts w:ascii="Times New Roman" w:hAnsi="Times New Roman" w:cs="Times New Roman"/>
          <w:color w:val="auto"/>
          <w:sz w:val="28"/>
          <w:szCs w:val="28"/>
        </w:rPr>
        <w:tab/>
      </w:r>
      <w:r w:rsidRPr="00056A86">
        <w:rPr>
          <w:rFonts w:ascii="Times New Roman" w:hAnsi="Times New Roman" w:cs="Times New Roman"/>
          <w:b/>
          <w:i/>
          <w:iCs/>
          <w:color w:val="auto"/>
          <w:sz w:val="28"/>
          <w:szCs w:val="28"/>
        </w:rPr>
        <w:t>Регулятивные</w:t>
      </w:r>
      <w:r w:rsidRPr="00056A86">
        <w:rPr>
          <w:rFonts w:ascii="Times New Roman" w:hAnsi="Times New Roman" w:cs="Times New Roman"/>
          <w:color w:val="auto"/>
          <w:sz w:val="28"/>
          <w:szCs w:val="28"/>
        </w:rPr>
        <w:t xml:space="preserve"> универсальные учебные действия: целеполагание, планирование, осуществление учебных действий, прогнозирование, контроль, коррекция, оценка, саморегуляц</w:t>
      </w:r>
      <w:r w:rsidRPr="00056A86">
        <w:rPr>
          <w:rFonts w:ascii="Times New Roman" w:hAnsi="Times New Roman" w:cs="Times New Roman"/>
          <w:iCs/>
          <w:color w:val="auto"/>
          <w:sz w:val="28"/>
          <w:szCs w:val="28"/>
        </w:rPr>
        <w:t>ия.</w:t>
      </w:r>
    </w:p>
    <w:p w:rsidR="00EC5FA4" w:rsidRPr="00056A86" w:rsidRDefault="00EC5FA4" w:rsidP="00EC5FA4">
      <w:pPr>
        <w:tabs>
          <w:tab w:val="left" w:pos="709"/>
        </w:tabs>
        <w:autoSpaceDE w:val="0"/>
        <w:ind w:firstLine="425"/>
        <w:jc w:val="both"/>
        <w:rPr>
          <w:rFonts w:ascii="Times New Roman" w:hAnsi="Times New Roman" w:cs="Times New Roman"/>
          <w:b/>
          <w:color w:val="auto"/>
          <w:sz w:val="28"/>
          <w:szCs w:val="28"/>
        </w:rPr>
      </w:pPr>
      <w:r w:rsidRPr="00056A86">
        <w:rPr>
          <w:rFonts w:ascii="Times New Roman" w:hAnsi="Times New Roman" w:cs="Times New Roman"/>
          <w:iCs/>
          <w:color w:val="auto"/>
          <w:sz w:val="28"/>
          <w:szCs w:val="28"/>
        </w:rPr>
        <w:tab/>
      </w:r>
      <w:r w:rsidRPr="00056A86">
        <w:rPr>
          <w:rFonts w:ascii="Times New Roman" w:hAnsi="Times New Roman" w:cs="Times New Roman"/>
          <w:b/>
          <w:i/>
          <w:iCs/>
          <w:color w:val="auto"/>
          <w:sz w:val="28"/>
          <w:szCs w:val="28"/>
        </w:rPr>
        <w:t>Познавательные</w:t>
      </w:r>
      <w:r w:rsidRPr="00056A86">
        <w:rPr>
          <w:rFonts w:ascii="Times New Roman" w:hAnsi="Times New Roman" w:cs="Times New Roman"/>
          <w:i/>
          <w:iCs/>
          <w:color w:val="auto"/>
          <w:sz w:val="28"/>
          <w:szCs w:val="28"/>
        </w:rPr>
        <w:t xml:space="preserve"> </w:t>
      </w:r>
      <w:r w:rsidRPr="00056A86">
        <w:rPr>
          <w:rFonts w:ascii="Times New Roman" w:hAnsi="Times New Roman" w:cs="Times New Roman"/>
          <w:color w:val="auto"/>
          <w:sz w:val="28"/>
          <w:szCs w:val="28"/>
        </w:rPr>
        <w:t>универсальные учебные действия: общеучебные, знаково-символические, информационные, логические</w:t>
      </w:r>
      <w:r w:rsidRPr="00056A86">
        <w:rPr>
          <w:rFonts w:ascii="Times New Roman" w:hAnsi="Times New Roman" w:cs="Times New Roman"/>
          <w:b/>
          <w:color w:val="auto"/>
          <w:sz w:val="28"/>
          <w:szCs w:val="28"/>
        </w:rPr>
        <w:t>.</w:t>
      </w:r>
    </w:p>
    <w:p w:rsidR="00EC5FA4" w:rsidRPr="00056A86" w:rsidRDefault="00EC5FA4" w:rsidP="00EC5FA4">
      <w:pPr>
        <w:tabs>
          <w:tab w:val="left" w:pos="709"/>
        </w:tabs>
        <w:autoSpaceDE w:val="0"/>
        <w:ind w:firstLine="425"/>
        <w:jc w:val="both"/>
        <w:rPr>
          <w:rFonts w:ascii="Times New Roman" w:hAnsi="Times New Roman" w:cs="Times New Roman"/>
          <w:color w:val="auto"/>
          <w:sz w:val="28"/>
          <w:szCs w:val="28"/>
        </w:rPr>
      </w:pPr>
      <w:r w:rsidRPr="00056A86">
        <w:rPr>
          <w:rFonts w:ascii="Times New Roman" w:hAnsi="Times New Roman" w:cs="Times New Roman"/>
          <w:b/>
          <w:color w:val="auto"/>
          <w:sz w:val="28"/>
          <w:szCs w:val="28"/>
        </w:rPr>
        <w:tab/>
      </w:r>
      <w:r w:rsidRPr="00056A86">
        <w:rPr>
          <w:rFonts w:ascii="Times New Roman" w:hAnsi="Times New Roman" w:cs="Times New Roman"/>
          <w:b/>
          <w:i/>
          <w:iCs/>
          <w:color w:val="auto"/>
          <w:sz w:val="28"/>
          <w:szCs w:val="28"/>
        </w:rPr>
        <w:t>Коммуникативные</w:t>
      </w:r>
      <w:r w:rsidRPr="00056A86">
        <w:rPr>
          <w:rFonts w:ascii="Times New Roman" w:hAnsi="Times New Roman" w:cs="Times New Roman"/>
          <w:i/>
          <w:iCs/>
          <w:color w:val="auto"/>
          <w:sz w:val="28"/>
          <w:szCs w:val="28"/>
        </w:rPr>
        <w:t xml:space="preserve"> </w:t>
      </w:r>
      <w:r w:rsidRPr="00056A86">
        <w:rPr>
          <w:rFonts w:ascii="Times New Roman" w:hAnsi="Times New Roman" w:cs="Times New Roman"/>
          <w:color w:val="auto"/>
          <w:sz w:val="28"/>
          <w:szCs w:val="28"/>
        </w:rPr>
        <w:t>универсальные учебные действия: инициативное сотрудничество, планирование учебного сотрудничества, взаимодействие, управление  коммуникацией.</w:t>
      </w:r>
    </w:p>
    <w:p w:rsidR="00EC5FA4" w:rsidRPr="00056A86" w:rsidRDefault="00EC5FA4" w:rsidP="00EC5FA4">
      <w:pPr>
        <w:tabs>
          <w:tab w:val="left" w:pos="426"/>
          <w:tab w:val="left" w:pos="9625"/>
        </w:tabs>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ab/>
        <w:t>Основное содержание оценки метапредметных результатов на ступени начального общего образования строится вокруг умения учиться.</w:t>
      </w:r>
    </w:p>
    <w:p w:rsidR="00EC5FA4" w:rsidRPr="00056A86" w:rsidRDefault="00EC5FA4" w:rsidP="00EC5FA4">
      <w:pPr>
        <w:ind w:firstLine="425"/>
        <w:jc w:val="both"/>
        <w:rPr>
          <w:rFonts w:ascii="Times New Roman" w:hAnsi="Times New Roman" w:cs="Times New Roman"/>
          <w:color w:val="auto"/>
          <w:sz w:val="28"/>
          <w:szCs w:val="28"/>
        </w:rPr>
      </w:pPr>
      <w:r w:rsidRPr="00056A86">
        <w:rPr>
          <w:rFonts w:ascii="Times New Roman" w:hAnsi="Times New Roman" w:cs="Times New Roman"/>
          <w:b/>
          <w:bCs/>
          <w:iCs/>
          <w:color w:val="auto"/>
          <w:sz w:val="28"/>
          <w:szCs w:val="28"/>
        </w:rPr>
        <w:tab/>
      </w:r>
      <w:r w:rsidRPr="00056A86">
        <w:rPr>
          <w:rFonts w:ascii="Times New Roman" w:hAnsi="Times New Roman" w:cs="Times New Roman"/>
          <w:color w:val="auto"/>
          <w:sz w:val="28"/>
          <w:szCs w:val="28"/>
        </w:rPr>
        <w:t>Уровень сформированности метапредметных результатов может быть качественно оценён и измерен в следующих  формах:</w:t>
      </w:r>
    </w:p>
    <w:p w:rsidR="00EC5FA4" w:rsidRPr="00056A86" w:rsidRDefault="00EC5FA4" w:rsidP="00EC5FA4">
      <w:pPr>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lastRenderedPageBreak/>
        <w:tab/>
        <w:t>-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EC5FA4" w:rsidRPr="00056A86" w:rsidRDefault="00EC5FA4" w:rsidP="00EC5FA4">
      <w:pPr>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ab/>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C5FA4" w:rsidRPr="00056A86" w:rsidRDefault="00EC5FA4" w:rsidP="00EC5FA4">
      <w:pPr>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ab/>
        <w:t>- комплексные задания на межпредметной основе.</w:t>
      </w:r>
    </w:p>
    <w:p w:rsidR="00EC5FA4" w:rsidRPr="00056A86" w:rsidRDefault="00EC5FA4" w:rsidP="00EC5FA4">
      <w:pPr>
        <w:autoSpaceDE w:val="0"/>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Оценка </w:t>
      </w:r>
      <w:r w:rsidRPr="00056A86">
        <w:rPr>
          <w:rFonts w:ascii="Times New Roman" w:hAnsi="Times New Roman" w:cs="Times New Roman"/>
          <w:b/>
          <w:iCs/>
          <w:color w:val="auto"/>
          <w:sz w:val="28"/>
          <w:szCs w:val="28"/>
        </w:rPr>
        <w:t>предметных результатов</w:t>
      </w:r>
      <w:r w:rsidRPr="00056A86">
        <w:rPr>
          <w:rFonts w:ascii="Times New Roman" w:hAnsi="Times New Roman" w:cs="Times New Roman"/>
          <w:smallCaps/>
          <w:color w:val="auto"/>
          <w:sz w:val="28"/>
          <w:szCs w:val="28"/>
        </w:rPr>
        <w:t xml:space="preserve"> -</w:t>
      </w:r>
      <w:r w:rsidRPr="00056A86">
        <w:rPr>
          <w:rFonts w:ascii="Times New Roman" w:hAnsi="Times New Roman" w:cs="Times New Roman"/>
          <w:color w:val="auto"/>
          <w:sz w:val="28"/>
          <w:szCs w:val="28"/>
        </w:rPr>
        <w:t xml:space="preserve"> выявление уровня достижения обучающимся планируемых результатов по отдельным предметам с учетом:</w:t>
      </w:r>
    </w:p>
    <w:p w:rsidR="00EC5FA4" w:rsidRPr="00056A86" w:rsidRDefault="00EC5FA4" w:rsidP="00EC5FA4">
      <w:pPr>
        <w:autoSpaceDE w:val="0"/>
        <w:ind w:firstLine="425"/>
        <w:jc w:val="both"/>
        <w:rPr>
          <w:rFonts w:ascii="Times New Roman" w:hAnsi="Times New Roman" w:cs="Times New Roman"/>
          <w:color w:val="auto"/>
          <w:sz w:val="28"/>
          <w:szCs w:val="28"/>
        </w:rPr>
      </w:pPr>
      <w:r w:rsidRPr="00056A86">
        <w:rPr>
          <w:rFonts w:ascii="Times New Roman" w:hAnsi="Times New Roman" w:cs="Times New Roman"/>
          <w:i/>
          <w:color w:val="auto"/>
          <w:sz w:val="28"/>
          <w:szCs w:val="28"/>
        </w:rPr>
        <w:t xml:space="preserve">- </w:t>
      </w:r>
      <w:r w:rsidRPr="00056A86">
        <w:rPr>
          <w:rFonts w:ascii="Times New Roman" w:hAnsi="Times New Roman" w:cs="Times New Roman"/>
          <w:b/>
          <w:i/>
          <w:color w:val="auto"/>
          <w:sz w:val="28"/>
          <w:szCs w:val="28"/>
        </w:rPr>
        <w:t>предметных знаний</w:t>
      </w:r>
      <w:r w:rsidRPr="00056A86">
        <w:rPr>
          <w:rFonts w:ascii="Times New Roman" w:hAnsi="Times New Roman" w:cs="Times New Roman"/>
          <w:i/>
          <w:color w:val="auto"/>
          <w:sz w:val="28"/>
          <w:szCs w:val="28"/>
        </w:rPr>
        <w:t xml:space="preserve">: </w:t>
      </w:r>
      <w:r w:rsidRPr="00056A86">
        <w:rPr>
          <w:rFonts w:ascii="Times New Roman" w:hAnsi="Times New Roman" w:cs="Times New Roman"/>
          <w:color w:val="auto"/>
          <w:sz w:val="28"/>
          <w:szCs w:val="28"/>
        </w:rPr>
        <w:t>опорные знания учебных предметов: ключевые теории, идеи, понятия, факты, методы; знания, дополняющие, расширяющие или углубляющие опорную систему знаний;</w:t>
      </w:r>
    </w:p>
    <w:p w:rsidR="00EC5FA4" w:rsidRPr="00056A86" w:rsidRDefault="00EC5FA4" w:rsidP="00EC5FA4">
      <w:pPr>
        <w:autoSpaceDE w:val="0"/>
        <w:ind w:firstLine="425"/>
        <w:jc w:val="both"/>
        <w:rPr>
          <w:rFonts w:ascii="Times New Roman" w:hAnsi="Times New Roman" w:cs="Times New Roman"/>
          <w:color w:val="auto"/>
          <w:sz w:val="28"/>
          <w:szCs w:val="28"/>
        </w:rPr>
      </w:pPr>
      <w:r w:rsidRPr="00056A86">
        <w:rPr>
          <w:rFonts w:ascii="Times New Roman" w:hAnsi="Times New Roman" w:cs="Times New Roman"/>
          <w:i/>
          <w:iCs/>
          <w:color w:val="auto"/>
          <w:sz w:val="28"/>
          <w:szCs w:val="28"/>
        </w:rPr>
        <w:t xml:space="preserve">- </w:t>
      </w:r>
      <w:r w:rsidRPr="00056A86">
        <w:rPr>
          <w:rFonts w:ascii="Times New Roman" w:hAnsi="Times New Roman" w:cs="Times New Roman"/>
          <w:b/>
          <w:i/>
          <w:iCs/>
          <w:color w:val="auto"/>
          <w:sz w:val="28"/>
          <w:szCs w:val="28"/>
        </w:rPr>
        <w:t>действий с предметным содержанием</w:t>
      </w:r>
      <w:r w:rsidRPr="00056A86">
        <w:rPr>
          <w:rFonts w:ascii="Times New Roman" w:hAnsi="Times New Roman" w:cs="Times New Roman"/>
          <w:i/>
          <w:iCs/>
          <w:color w:val="auto"/>
          <w:sz w:val="28"/>
          <w:szCs w:val="28"/>
        </w:rPr>
        <w:t xml:space="preserve">: </w:t>
      </w:r>
      <w:r w:rsidRPr="00056A86">
        <w:rPr>
          <w:rFonts w:ascii="Times New Roman" w:hAnsi="Times New Roman" w:cs="Times New Roman"/>
          <w:color w:val="auto"/>
          <w:sz w:val="28"/>
          <w:szCs w:val="28"/>
        </w:rPr>
        <w:t>предметные действия на основе познавательных УУД; конкретные предметные действия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другие.</w:t>
      </w:r>
    </w:p>
    <w:p w:rsidR="00EC5FA4" w:rsidRPr="00056A86" w:rsidRDefault="00EC5FA4" w:rsidP="00EC5FA4">
      <w:pPr>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C5FA4" w:rsidRPr="000739F3" w:rsidRDefault="00EC5FA4" w:rsidP="00EC5FA4">
      <w:pPr>
        <w:ind w:firstLine="425"/>
        <w:jc w:val="both"/>
        <w:rPr>
          <w:rFonts w:ascii="Times New Roman" w:hAnsi="Times New Roman" w:cs="Times New Roman"/>
          <w:color w:val="FF0000"/>
          <w:sz w:val="28"/>
          <w:szCs w:val="28"/>
        </w:rPr>
      </w:pPr>
      <w:r w:rsidRPr="00056A86">
        <w:rPr>
          <w:rFonts w:ascii="Times New Roman" w:hAnsi="Times New Roman" w:cs="Times New Roman"/>
          <w:color w:val="auto"/>
          <w:sz w:val="28"/>
          <w:szCs w:val="28"/>
        </w:rPr>
        <w:t>Оценка достижения предметных результатов ведется как в ходе текущего и промежуточного оценивания, так и в ходе выполнения итоговых проверочных работ.</w:t>
      </w:r>
    </w:p>
    <w:p w:rsidR="00EC5FA4" w:rsidRPr="007C6688" w:rsidRDefault="00EC5FA4" w:rsidP="00EC5FA4">
      <w:pPr>
        <w:jc w:val="center"/>
        <w:rPr>
          <w:rFonts w:ascii="Times New Roman" w:hAnsi="Times New Roman" w:cs="Times New Roman"/>
          <w:b/>
          <w:color w:val="0D0D0D" w:themeColor="text1" w:themeTint="F2"/>
          <w:sz w:val="28"/>
          <w:szCs w:val="28"/>
        </w:rPr>
      </w:pPr>
      <w:r w:rsidRPr="007C6688">
        <w:rPr>
          <w:rFonts w:ascii="Times New Roman" w:hAnsi="Times New Roman" w:cs="Times New Roman"/>
          <w:b/>
          <w:color w:val="0D0D0D" w:themeColor="text1" w:themeTint="F2"/>
          <w:sz w:val="28"/>
          <w:szCs w:val="28"/>
        </w:rPr>
        <w:t xml:space="preserve">Промежуточная аттестация </w:t>
      </w:r>
    </w:p>
    <w:p w:rsidR="00EC5FA4" w:rsidRPr="007C6688" w:rsidRDefault="00EC5FA4" w:rsidP="00EC5FA4">
      <w:pPr>
        <w:pStyle w:val="ad"/>
        <w:spacing w:after="0" w:line="240" w:lineRule="auto"/>
        <w:ind w:left="0" w:firstLine="284"/>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 xml:space="preserve">      Целью промежуточной аттестации является установление уровня соответствия учебных достижений требованиям ФГОС.</w:t>
      </w:r>
    </w:p>
    <w:p w:rsidR="00EC5FA4" w:rsidRPr="007C6688" w:rsidRDefault="00EC5FA4" w:rsidP="00EC5FA4">
      <w:pPr>
        <w:shd w:val="clear" w:color="auto" w:fill="FFFFFF"/>
        <w:tabs>
          <w:tab w:val="left" w:pos="1275"/>
        </w:tabs>
        <w:ind w:right="38"/>
        <w:jc w:val="both"/>
        <w:rPr>
          <w:rFonts w:ascii="Times New Roman" w:hAnsi="Times New Roman" w:cs="Times New Roman"/>
          <w:color w:val="0D0D0D" w:themeColor="text1" w:themeTint="F2"/>
        </w:rPr>
      </w:pPr>
      <w:r w:rsidRPr="007C6688">
        <w:rPr>
          <w:rFonts w:ascii="Times New Roman" w:hAnsi="Times New Roman" w:cs="Times New Roman"/>
          <w:color w:val="0D0D0D" w:themeColor="text1" w:themeTint="F2"/>
          <w:sz w:val="28"/>
          <w:szCs w:val="28"/>
        </w:rPr>
        <w:t xml:space="preserve">          В 1-4-х классах в конце учебного года  на основании успешного выполнения учебного плана и образовательных программ проводится промежуточная аттестация.       Порядок организации и проведения промежуточной аттестации на уровне НОО определяется Положением о системе оценок, формах и порядке проведения текущей и промежуточной аттестации обучающихся начальных классов, реализующих ФГОС НОО. </w:t>
      </w:r>
    </w:p>
    <w:p w:rsidR="00EC5FA4" w:rsidRPr="007C6688" w:rsidRDefault="00EC5FA4" w:rsidP="00EC5FA4">
      <w:pPr>
        <w:pStyle w:val="Default"/>
        <w:ind w:firstLine="708"/>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На промежуточную аттестацию выносятся:</w:t>
      </w:r>
    </w:p>
    <w:p w:rsidR="00EC5FA4" w:rsidRPr="007C6688" w:rsidRDefault="00EC5FA4" w:rsidP="00EC5FA4">
      <w:pPr>
        <w:pStyle w:val="ad"/>
        <w:spacing w:after="0" w:line="240" w:lineRule="auto"/>
        <w:ind w:left="0" w:firstLine="709"/>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 xml:space="preserve">во II-х классах – </w:t>
      </w:r>
      <w:r w:rsidRPr="007C6688">
        <w:rPr>
          <w:rFonts w:ascii="Times New Roman" w:hAnsi="Times New Roman"/>
          <w:b/>
          <w:color w:val="0D0D0D" w:themeColor="text1" w:themeTint="F2"/>
          <w:sz w:val="28"/>
          <w:szCs w:val="28"/>
        </w:rPr>
        <w:t>математика</w:t>
      </w:r>
      <w:r w:rsidRPr="007C6688">
        <w:rPr>
          <w:rFonts w:ascii="Times New Roman" w:hAnsi="Times New Roman"/>
          <w:color w:val="0D0D0D" w:themeColor="text1" w:themeTint="F2"/>
          <w:sz w:val="28"/>
          <w:szCs w:val="28"/>
        </w:rPr>
        <w:t>, с целью проверки усвоения основного программного материала за год обучения;</w:t>
      </w:r>
    </w:p>
    <w:p w:rsidR="00EC5FA4" w:rsidRPr="007C6688" w:rsidRDefault="00EC5FA4" w:rsidP="00EC5FA4">
      <w:pPr>
        <w:pStyle w:val="ad"/>
        <w:spacing w:after="0" w:line="240" w:lineRule="auto"/>
        <w:ind w:left="0" w:firstLine="709"/>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в II</w:t>
      </w:r>
      <w:r w:rsidRPr="007C6688">
        <w:rPr>
          <w:rFonts w:ascii="Times New Roman" w:hAnsi="Times New Roman"/>
          <w:color w:val="0D0D0D" w:themeColor="text1" w:themeTint="F2"/>
          <w:spacing w:val="-6"/>
          <w:sz w:val="28"/>
          <w:szCs w:val="28"/>
        </w:rPr>
        <w:t>I</w:t>
      </w:r>
      <w:r w:rsidRPr="007C6688">
        <w:rPr>
          <w:rFonts w:ascii="Times New Roman" w:hAnsi="Times New Roman"/>
          <w:color w:val="0D0D0D" w:themeColor="text1" w:themeTint="F2"/>
          <w:sz w:val="28"/>
          <w:szCs w:val="28"/>
        </w:rPr>
        <w:t xml:space="preserve">-х классах–, </w:t>
      </w:r>
      <w:r w:rsidRPr="007C6688">
        <w:rPr>
          <w:rFonts w:ascii="Times New Roman" w:hAnsi="Times New Roman"/>
          <w:b/>
          <w:color w:val="0D0D0D" w:themeColor="text1" w:themeTint="F2"/>
          <w:sz w:val="28"/>
          <w:szCs w:val="28"/>
        </w:rPr>
        <w:t>русский язык</w:t>
      </w:r>
      <w:r w:rsidRPr="007C6688">
        <w:rPr>
          <w:rFonts w:ascii="Times New Roman" w:hAnsi="Times New Roman"/>
          <w:color w:val="0D0D0D" w:themeColor="text1" w:themeTint="F2"/>
          <w:sz w:val="28"/>
          <w:szCs w:val="28"/>
        </w:rPr>
        <w:t xml:space="preserve"> с целью контроля сформированности  предметных знаний и практических умений учащихся;</w:t>
      </w:r>
    </w:p>
    <w:p w:rsidR="00EC5FA4" w:rsidRPr="007C6688" w:rsidRDefault="00EC5FA4" w:rsidP="00EC5FA4">
      <w:pPr>
        <w:pStyle w:val="ad"/>
        <w:spacing w:after="0" w:line="240" w:lineRule="auto"/>
        <w:ind w:left="0" w:firstLine="709"/>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 xml:space="preserve">в </w:t>
      </w:r>
      <w:r w:rsidRPr="007C6688">
        <w:rPr>
          <w:rFonts w:ascii="Times New Roman" w:hAnsi="Times New Roman"/>
          <w:color w:val="0D0D0D" w:themeColor="text1" w:themeTint="F2"/>
          <w:spacing w:val="-6"/>
          <w:sz w:val="28"/>
          <w:szCs w:val="28"/>
        </w:rPr>
        <w:t>IV</w:t>
      </w:r>
      <w:r w:rsidRPr="007C6688">
        <w:rPr>
          <w:rFonts w:ascii="Times New Roman" w:hAnsi="Times New Roman"/>
          <w:color w:val="0D0D0D" w:themeColor="text1" w:themeTint="F2"/>
          <w:sz w:val="28"/>
          <w:szCs w:val="28"/>
        </w:rPr>
        <w:t xml:space="preserve">-х  классах – </w:t>
      </w:r>
      <w:r w:rsidRPr="007C6688">
        <w:rPr>
          <w:rFonts w:ascii="Times New Roman" w:hAnsi="Times New Roman"/>
          <w:b/>
          <w:color w:val="0D0D0D" w:themeColor="text1" w:themeTint="F2"/>
          <w:sz w:val="28"/>
          <w:szCs w:val="28"/>
        </w:rPr>
        <w:t>русский язык, математика,</w:t>
      </w:r>
      <w:r w:rsidRPr="007C6688">
        <w:rPr>
          <w:rFonts w:ascii="Times New Roman" w:hAnsi="Times New Roman"/>
          <w:color w:val="0D0D0D" w:themeColor="text1" w:themeTint="F2"/>
          <w:sz w:val="28"/>
          <w:szCs w:val="28"/>
        </w:rPr>
        <w:t xml:space="preserve"> в связи с завершением учебных предметов на уровне начального общего образования, с целью выявления уровня готовности к изучению новых предметов: литература, биология, география, обществознание и история. </w:t>
      </w:r>
    </w:p>
    <w:p w:rsidR="00EC5FA4" w:rsidRPr="007C6688" w:rsidRDefault="00EC5FA4" w:rsidP="00EC5FA4">
      <w:pPr>
        <w:pStyle w:val="ad"/>
        <w:spacing w:after="0" w:line="240" w:lineRule="auto"/>
        <w:ind w:left="0" w:firstLine="284"/>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lastRenderedPageBreak/>
        <w:t>По остальным предметам учебного плана промежуточная аттестация осуществляется по результатам текущего контроля (без аттестационных испытаний).</w:t>
      </w:r>
    </w:p>
    <w:p w:rsidR="00EC5FA4" w:rsidRPr="007C6688" w:rsidRDefault="00EC5FA4" w:rsidP="00EC5FA4">
      <w:pPr>
        <w:pStyle w:val="ad"/>
        <w:spacing w:after="0" w:line="240" w:lineRule="auto"/>
        <w:ind w:left="0" w:firstLine="708"/>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Формами промежуточной аттестации являются:</w:t>
      </w:r>
    </w:p>
    <w:p w:rsidR="00EC5FA4" w:rsidRPr="007C6688" w:rsidRDefault="00EC5FA4" w:rsidP="00EC5FA4">
      <w:pPr>
        <w:pStyle w:val="ad"/>
        <w:spacing w:after="0" w:line="240" w:lineRule="auto"/>
        <w:ind w:left="0"/>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 контрольная работа (письменно) – по математике, литературному чтению;</w:t>
      </w:r>
    </w:p>
    <w:p w:rsidR="00EC5FA4" w:rsidRPr="007C6688" w:rsidRDefault="00EC5FA4" w:rsidP="00EC5FA4">
      <w:pPr>
        <w:pStyle w:val="ad"/>
        <w:spacing w:after="0" w:line="240" w:lineRule="auto"/>
        <w:ind w:left="0"/>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 контрольный диктант с грамматическим заданием – по русскому языку;</w:t>
      </w:r>
    </w:p>
    <w:p w:rsidR="00EC5FA4" w:rsidRPr="007C6688" w:rsidRDefault="00EC5FA4" w:rsidP="00EC5FA4">
      <w:pPr>
        <w:pStyle w:val="ad"/>
        <w:spacing w:after="0" w:line="240" w:lineRule="auto"/>
        <w:ind w:left="0"/>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 итоговое тестирование (письменно) – по окружающему миру.</w:t>
      </w:r>
    </w:p>
    <w:p w:rsidR="00EC5FA4" w:rsidRPr="007C6688" w:rsidRDefault="00EC5FA4" w:rsidP="00EC5FA4">
      <w:pPr>
        <w:ind w:firstLine="709"/>
        <w:jc w:val="both"/>
        <w:rPr>
          <w:rFonts w:ascii="Times New Roman" w:hAnsi="Times New Roman" w:cs="Times New Roman"/>
          <w:color w:val="0D0D0D" w:themeColor="text1" w:themeTint="F2"/>
          <w:sz w:val="28"/>
          <w:szCs w:val="28"/>
        </w:rPr>
      </w:pPr>
      <w:r w:rsidRPr="007C6688">
        <w:rPr>
          <w:rFonts w:ascii="Times New Roman" w:hAnsi="Times New Roman" w:cs="Times New Roman"/>
          <w:color w:val="0D0D0D" w:themeColor="text1" w:themeTint="F2"/>
          <w:sz w:val="28"/>
          <w:szCs w:val="28"/>
        </w:rPr>
        <w:t>В I-х классах промежуточная аттестация проводится без аттестационных испытаний. Форма промежуточной аттестации – комплексная работа на межпредметной основе и итоговые работы. Срок проведения комплексной работы – апрель текущего года. Оценивание результатов промежуточной аттестации осуществляется по признакам уровней успешности.</w:t>
      </w:r>
    </w:p>
    <w:p w:rsidR="00EC5FA4" w:rsidRPr="007C6688" w:rsidRDefault="00EC5FA4" w:rsidP="00EC5FA4">
      <w:pPr>
        <w:pStyle w:val="ad"/>
        <w:spacing w:after="0" w:line="240" w:lineRule="auto"/>
        <w:ind w:left="0" w:firstLine="284"/>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 xml:space="preserve"> Во 2-4-х классах оценивание результатов промежуточной аттестации осуществляется с использованием балльной шкалы. </w:t>
      </w:r>
    </w:p>
    <w:p w:rsidR="00EC5FA4" w:rsidRPr="007C6688" w:rsidRDefault="00EC5FA4" w:rsidP="00EC5FA4">
      <w:pPr>
        <w:pStyle w:val="ad"/>
        <w:spacing w:after="0" w:line="240" w:lineRule="auto"/>
        <w:ind w:left="0" w:firstLine="284"/>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Порядок организации и проведения промежуточной аттестации на уровне НОО определяется Положением о системе оценок, формах и порядке проведения текущей и промежуточной аттестации обучающихся начальных классов, реализующих ФГОС НОО.</w:t>
      </w:r>
    </w:p>
    <w:p w:rsidR="00EC5FA4" w:rsidRPr="007C6688" w:rsidRDefault="00EC5FA4" w:rsidP="00EC5FA4">
      <w:pPr>
        <w:pStyle w:val="Default"/>
        <w:ind w:firstLine="708"/>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 xml:space="preserve">В связи с реализацией   ФГОС НОО производится отслеживание планируемых результатов обучающихся 1-4 классов: </w:t>
      </w:r>
    </w:p>
    <w:p w:rsidR="00EC5FA4" w:rsidRPr="007C6688" w:rsidRDefault="00EC5FA4" w:rsidP="00EC5FA4">
      <w:pPr>
        <w:pStyle w:val="Default"/>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 xml:space="preserve">- оценка личностных, метапредметных, предметных результатов образования обучающихся начальных классов, используя комплексный подход; </w:t>
      </w:r>
    </w:p>
    <w:p w:rsidR="00EC5FA4" w:rsidRPr="007C6688" w:rsidRDefault="00EC5FA4" w:rsidP="00EC5FA4">
      <w:pPr>
        <w:pStyle w:val="Default"/>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 xml:space="preserve">- организация работы по накопительной системе оценки в рамках Портфеля достижений обучающихся 1-4 классов по трём направлениям: </w:t>
      </w:r>
    </w:p>
    <w:p w:rsidR="00EC5FA4" w:rsidRPr="007C6688" w:rsidRDefault="00EC5FA4" w:rsidP="00EC5FA4">
      <w:pPr>
        <w:pStyle w:val="Default"/>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 xml:space="preserve">1. систематизированные материалы наблюдений (лист наблюдений, материалы наблюдений и т.д.); </w:t>
      </w:r>
    </w:p>
    <w:p w:rsidR="00EC5FA4" w:rsidRPr="007C6688" w:rsidRDefault="00EC5FA4" w:rsidP="00EC5FA4">
      <w:pPr>
        <w:pStyle w:val="Default"/>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 xml:space="preserve">2. выборка детских творческих работ, стартовая диагностика, промежуточные и итоговые стандартизированные работы по русскому языку, литературному чтению, математике, окружающему миру; </w:t>
      </w:r>
    </w:p>
    <w:p w:rsidR="00EC5FA4" w:rsidRPr="007C6688" w:rsidRDefault="00EC5FA4" w:rsidP="00EC5FA4">
      <w:pPr>
        <w:pStyle w:val="Default"/>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 xml:space="preserve">3. материалы, характеризующие достижения обучающихся в рамках внеучебной и досуговой деятельности (результаты участия в олимпиадах, конкурсах, выставках, смотрах, спортивных мероприятиях и т.д.). </w:t>
      </w:r>
    </w:p>
    <w:p w:rsidR="00EC5FA4" w:rsidRPr="007C6688" w:rsidRDefault="00EC5FA4" w:rsidP="00EC5FA4">
      <w:pPr>
        <w:pStyle w:val="Default"/>
        <w:ind w:firstLine="708"/>
        <w:jc w:val="both"/>
        <w:rPr>
          <w:rFonts w:ascii="Times New Roman" w:hAnsi="Times New Roman"/>
          <w:color w:val="0D0D0D" w:themeColor="text1" w:themeTint="F2"/>
          <w:sz w:val="28"/>
          <w:szCs w:val="28"/>
        </w:rPr>
      </w:pPr>
      <w:r w:rsidRPr="007C6688">
        <w:rPr>
          <w:rFonts w:ascii="Times New Roman" w:hAnsi="Times New Roman"/>
          <w:color w:val="0D0D0D" w:themeColor="text1" w:themeTint="F2"/>
          <w:sz w:val="28"/>
          <w:szCs w:val="28"/>
        </w:rPr>
        <w:t xml:space="preserve">Промежуточная аттестация регламентируются Уставом образовательного учреждения, Положением о формах, периодичности и порядке текущего контроля успеваемости и промежуточной аттестации обучающихся. </w:t>
      </w:r>
    </w:p>
    <w:p w:rsidR="00EC5FA4" w:rsidRPr="007C6688" w:rsidRDefault="00EC5FA4" w:rsidP="00EC5FA4">
      <w:pPr>
        <w:ind w:firstLine="425"/>
        <w:jc w:val="both"/>
        <w:rPr>
          <w:rFonts w:ascii="Times New Roman" w:hAnsi="Times New Roman" w:cs="Times New Roman"/>
          <w:color w:val="0D0D0D" w:themeColor="text1" w:themeTint="F2"/>
          <w:sz w:val="28"/>
          <w:szCs w:val="28"/>
        </w:rPr>
      </w:pPr>
      <w:r w:rsidRPr="007C6688">
        <w:rPr>
          <w:rFonts w:ascii="Times New Roman" w:hAnsi="Times New Roman" w:cs="Times New Roman"/>
          <w:b/>
          <w:i/>
          <w:iCs/>
          <w:color w:val="0D0D0D" w:themeColor="text1" w:themeTint="F2"/>
          <w:sz w:val="28"/>
          <w:szCs w:val="28"/>
        </w:rPr>
        <w:t>Результаты накопленной оценки,</w:t>
      </w:r>
      <w:r w:rsidRPr="007C6688">
        <w:rPr>
          <w:rFonts w:ascii="Times New Roman" w:hAnsi="Times New Roman" w:cs="Times New Roman"/>
          <w:color w:val="0D0D0D" w:themeColor="text1" w:themeTint="F2"/>
          <w:sz w:val="28"/>
          <w:szCs w:val="28"/>
        </w:rPr>
        <w:t xml:space="preserve"> полученной в ходе текущего и промежуточного оценивания, фиксируются в форме </w:t>
      </w:r>
      <w:r w:rsidRPr="007C6688">
        <w:rPr>
          <w:rStyle w:val="Zag11"/>
          <w:rFonts w:ascii="Times New Roman" w:eastAsia="@Arial Unicode MS" w:hAnsi="Times New Roman" w:cs="Times New Roman"/>
          <w:color w:val="0D0D0D" w:themeColor="text1" w:themeTint="F2"/>
          <w:sz w:val="28"/>
          <w:szCs w:val="28"/>
        </w:rPr>
        <w:t>Портфеля достижений</w:t>
      </w:r>
      <w:r w:rsidRPr="007C6688">
        <w:rPr>
          <w:rFonts w:ascii="Times New Roman" w:hAnsi="Times New Roman" w:cs="Times New Roman"/>
          <w:color w:val="0D0D0D" w:themeColor="text1" w:themeTint="F2"/>
          <w:sz w:val="28"/>
          <w:szCs w:val="28"/>
        </w:rPr>
        <w:t xml:space="preserve"> и учитываются при определении итоговой оценки.</w:t>
      </w:r>
    </w:p>
    <w:p w:rsidR="00EC5FA4" w:rsidRPr="007C6688" w:rsidRDefault="00EC5FA4" w:rsidP="00EC5FA4">
      <w:pPr>
        <w:pStyle w:val="aa"/>
        <w:ind w:firstLine="425"/>
        <w:jc w:val="both"/>
        <w:rPr>
          <w:rFonts w:ascii="Times New Roman" w:hAnsi="Times New Roman"/>
          <w:b/>
          <w:bCs/>
          <w:color w:val="0D0D0D" w:themeColor="text1" w:themeTint="F2"/>
          <w:szCs w:val="28"/>
        </w:rPr>
      </w:pPr>
      <w:r w:rsidRPr="007C6688">
        <w:rPr>
          <w:rFonts w:ascii="Times New Roman" w:hAnsi="Times New Roman"/>
          <w:b/>
          <w:bCs/>
          <w:color w:val="0D0D0D" w:themeColor="text1" w:themeTint="F2"/>
          <w:szCs w:val="28"/>
        </w:rPr>
        <w:t>Система оценивания образовательных результатов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67"/>
        <w:gridCol w:w="2638"/>
        <w:gridCol w:w="5541"/>
      </w:tblGrid>
      <w:tr w:rsidR="00EC5FA4" w:rsidRPr="00056A86" w:rsidTr="00EC5FA4">
        <w:trPr>
          <w:tblCellSpacing w:w="0" w:type="dxa"/>
        </w:trPr>
        <w:tc>
          <w:tcPr>
            <w:tcW w:w="1766" w:type="dxa"/>
            <w:vMerge w:val="restart"/>
          </w:tcPr>
          <w:p w:rsidR="00EC5FA4" w:rsidRPr="00056A86" w:rsidRDefault="00EC5FA4" w:rsidP="00EC5FA4">
            <w:pPr>
              <w:pStyle w:val="aa"/>
              <w:jc w:val="both"/>
              <w:rPr>
                <w:rFonts w:ascii="Times New Roman" w:hAnsi="Times New Roman"/>
                <w:szCs w:val="28"/>
              </w:rPr>
            </w:pPr>
            <w:r w:rsidRPr="00056A86">
              <w:rPr>
                <w:rFonts w:ascii="Times New Roman" w:hAnsi="Times New Roman"/>
                <w:b/>
                <w:bCs/>
                <w:szCs w:val="28"/>
              </w:rPr>
              <w:t xml:space="preserve">Особенности системы оценивания </w:t>
            </w:r>
          </w:p>
        </w:tc>
        <w:tc>
          <w:tcPr>
            <w:tcW w:w="8178" w:type="dxa"/>
            <w:gridSpan w:val="2"/>
          </w:tcPr>
          <w:p w:rsidR="00EC5FA4" w:rsidRPr="00056A86" w:rsidRDefault="00EC5FA4" w:rsidP="00EC5FA4">
            <w:pPr>
              <w:pStyle w:val="aa"/>
              <w:jc w:val="both"/>
              <w:rPr>
                <w:rFonts w:ascii="Times New Roman" w:hAnsi="Times New Roman"/>
                <w:szCs w:val="28"/>
              </w:rPr>
            </w:pPr>
            <w:r w:rsidRPr="00056A86">
              <w:rPr>
                <w:rFonts w:ascii="Times New Roman" w:hAnsi="Times New Roman"/>
                <w:b/>
                <w:bCs/>
                <w:szCs w:val="28"/>
              </w:rPr>
              <w:t>Объект оценивания</w:t>
            </w:r>
          </w:p>
        </w:tc>
      </w:tr>
      <w:tr w:rsidR="00EC5FA4" w:rsidRPr="00056A86" w:rsidTr="00EC5FA4">
        <w:trPr>
          <w:tblCellSpacing w:w="0" w:type="dxa"/>
        </w:trPr>
        <w:tc>
          <w:tcPr>
            <w:tcW w:w="0" w:type="auto"/>
            <w:vMerge/>
            <w:vAlign w:val="center"/>
          </w:tcPr>
          <w:p w:rsidR="00EC5FA4" w:rsidRPr="00056A86" w:rsidRDefault="00EC5FA4" w:rsidP="00EC5FA4">
            <w:pPr>
              <w:pStyle w:val="aa"/>
              <w:jc w:val="both"/>
              <w:rPr>
                <w:rFonts w:ascii="Times New Roman" w:hAnsi="Times New Roman"/>
                <w:szCs w:val="28"/>
              </w:rPr>
            </w:pPr>
          </w:p>
        </w:tc>
        <w:tc>
          <w:tcPr>
            <w:tcW w:w="2638" w:type="dxa"/>
          </w:tcPr>
          <w:p w:rsidR="00EC5FA4" w:rsidRPr="00056A86" w:rsidRDefault="00EC5FA4" w:rsidP="00EC5FA4">
            <w:pPr>
              <w:pStyle w:val="aa"/>
              <w:jc w:val="both"/>
              <w:rPr>
                <w:rFonts w:ascii="Times New Roman" w:hAnsi="Times New Roman"/>
                <w:szCs w:val="28"/>
              </w:rPr>
            </w:pPr>
            <w:r w:rsidRPr="00056A86">
              <w:rPr>
                <w:rFonts w:ascii="Times New Roman" w:hAnsi="Times New Roman"/>
                <w:b/>
                <w:bCs/>
                <w:szCs w:val="28"/>
              </w:rPr>
              <w:t xml:space="preserve">познавательные, регулятивные результаты </w:t>
            </w:r>
          </w:p>
        </w:tc>
        <w:tc>
          <w:tcPr>
            <w:tcW w:w="5540" w:type="dxa"/>
          </w:tcPr>
          <w:p w:rsidR="00EC5FA4" w:rsidRPr="00056A86" w:rsidRDefault="00EC5FA4" w:rsidP="00EC5FA4">
            <w:pPr>
              <w:pStyle w:val="aa"/>
              <w:jc w:val="both"/>
              <w:rPr>
                <w:rFonts w:ascii="Times New Roman" w:hAnsi="Times New Roman"/>
                <w:szCs w:val="28"/>
              </w:rPr>
            </w:pPr>
            <w:r w:rsidRPr="00056A86">
              <w:rPr>
                <w:rFonts w:ascii="Times New Roman" w:hAnsi="Times New Roman"/>
                <w:b/>
                <w:bCs/>
                <w:szCs w:val="28"/>
              </w:rPr>
              <w:t xml:space="preserve">Личностные результаты </w:t>
            </w:r>
          </w:p>
        </w:tc>
      </w:tr>
      <w:tr w:rsidR="00EC5FA4" w:rsidRPr="00056A86" w:rsidTr="00EC5FA4">
        <w:trPr>
          <w:tblCellSpacing w:w="0" w:type="dxa"/>
        </w:trPr>
        <w:tc>
          <w:tcPr>
            <w:tcW w:w="1766" w:type="dxa"/>
          </w:tcPr>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Форма</w:t>
            </w:r>
          </w:p>
        </w:tc>
        <w:tc>
          <w:tcPr>
            <w:tcW w:w="2638" w:type="dxa"/>
          </w:tcPr>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Персонифицированн</w:t>
            </w:r>
            <w:r w:rsidRPr="00056A86">
              <w:rPr>
                <w:rFonts w:ascii="Times New Roman" w:hAnsi="Times New Roman"/>
                <w:szCs w:val="28"/>
              </w:rPr>
              <w:lastRenderedPageBreak/>
              <w:t>ая количественная оценка</w:t>
            </w:r>
          </w:p>
        </w:tc>
        <w:tc>
          <w:tcPr>
            <w:tcW w:w="5540" w:type="dxa"/>
          </w:tcPr>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lastRenderedPageBreak/>
              <w:t>Персонифицированная/неперсонифицирован</w:t>
            </w:r>
            <w:r w:rsidRPr="00056A86">
              <w:rPr>
                <w:rFonts w:ascii="Times New Roman" w:hAnsi="Times New Roman"/>
                <w:szCs w:val="28"/>
              </w:rPr>
              <w:lastRenderedPageBreak/>
              <w:t>ная качественная оценка</w:t>
            </w:r>
          </w:p>
        </w:tc>
      </w:tr>
      <w:tr w:rsidR="00EC5FA4" w:rsidRPr="00056A86" w:rsidTr="00EC5FA4">
        <w:trPr>
          <w:tblCellSpacing w:w="0" w:type="dxa"/>
        </w:trPr>
        <w:tc>
          <w:tcPr>
            <w:tcW w:w="1766" w:type="dxa"/>
          </w:tcPr>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lastRenderedPageBreak/>
              <w:t>Средства фиксации результатов оценки</w:t>
            </w:r>
          </w:p>
        </w:tc>
        <w:tc>
          <w:tcPr>
            <w:tcW w:w="2638" w:type="dxa"/>
          </w:tcPr>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Листы достижений, классные журналы, электронные дневники, справки по результатам внутришкольного контроля</w:t>
            </w:r>
          </w:p>
        </w:tc>
        <w:tc>
          <w:tcPr>
            <w:tcW w:w="5540" w:type="dxa"/>
          </w:tcPr>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Дневники наблюдения учителя (классного руководителя, психолога)</w:t>
            </w:r>
          </w:p>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Характеристики обучающихся</w:t>
            </w:r>
          </w:p>
        </w:tc>
      </w:tr>
      <w:tr w:rsidR="00EC5FA4" w:rsidRPr="00056A86" w:rsidTr="00EC5FA4">
        <w:trPr>
          <w:tblCellSpacing w:w="0" w:type="dxa"/>
        </w:trPr>
        <w:tc>
          <w:tcPr>
            <w:tcW w:w="1766" w:type="dxa"/>
          </w:tcPr>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Способ (поэтапность процедуры)</w:t>
            </w:r>
          </w:p>
        </w:tc>
        <w:tc>
          <w:tcPr>
            <w:tcW w:w="2638" w:type="dxa"/>
          </w:tcPr>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Тематические контрольные работы, тестовый контроль, диагностические работы, задания частично-поискового характера</w:t>
            </w:r>
          </w:p>
        </w:tc>
        <w:tc>
          <w:tcPr>
            <w:tcW w:w="5540" w:type="dxa"/>
          </w:tcPr>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Проектная деятельность, участие в общественной жизни класса, портфеля достижений, задания творческого характера</w:t>
            </w:r>
          </w:p>
        </w:tc>
      </w:tr>
      <w:tr w:rsidR="00EC5FA4" w:rsidRPr="00056A86" w:rsidTr="00EC5FA4">
        <w:trPr>
          <w:tblCellSpacing w:w="0" w:type="dxa"/>
        </w:trPr>
        <w:tc>
          <w:tcPr>
            <w:tcW w:w="1766" w:type="dxa"/>
          </w:tcPr>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Условия эффективности системы оценивания</w:t>
            </w:r>
          </w:p>
        </w:tc>
        <w:tc>
          <w:tcPr>
            <w:tcW w:w="8178" w:type="dxa"/>
            <w:gridSpan w:val="2"/>
          </w:tcPr>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Систематичность, личностно - ориентированность, позитивность  – основные постоянные принципы современной оценочной деятельности педагога</w:t>
            </w:r>
          </w:p>
        </w:tc>
      </w:tr>
    </w:tbl>
    <w:p w:rsidR="00EC5FA4" w:rsidRPr="00056A86" w:rsidRDefault="00EC5FA4" w:rsidP="00EC5FA4">
      <w:pPr>
        <w:pStyle w:val="Zag2"/>
        <w:tabs>
          <w:tab w:val="left" w:leader="dot" w:pos="624"/>
        </w:tabs>
        <w:spacing w:after="0" w:line="240" w:lineRule="auto"/>
        <w:jc w:val="left"/>
        <w:rPr>
          <w:rStyle w:val="Zag11"/>
          <w:rFonts w:ascii="Times New Roman" w:eastAsia="@Arial Unicode MS" w:hAnsi="Times New Roman"/>
          <w:color w:val="auto"/>
          <w:sz w:val="28"/>
          <w:szCs w:val="28"/>
          <w:lang w:val="ru-RU"/>
        </w:rPr>
      </w:pPr>
    </w:p>
    <w:p w:rsidR="00EC5FA4" w:rsidRPr="00056A86" w:rsidRDefault="00EC5FA4" w:rsidP="00EC5FA4">
      <w:pPr>
        <w:pStyle w:val="Zag2"/>
        <w:tabs>
          <w:tab w:val="left" w:leader="dot" w:pos="624"/>
        </w:tabs>
        <w:spacing w:after="0" w:line="240" w:lineRule="auto"/>
        <w:rPr>
          <w:rStyle w:val="Zag11"/>
          <w:rFonts w:ascii="Times New Roman" w:eastAsia="@Arial Unicode MS" w:hAnsi="Times New Roman"/>
          <w:color w:val="auto"/>
          <w:sz w:val="28"/>
          <w:szCs w:val="28"/>
          <w:lang w:val="ru-RU"/>
        </w:rPr>
      </w:pPr>
      <w:r w:rsidRPr="00056A86">
        <w:rPr>
          <w:rStyle w:val="Zag11"/>
          <w:rFonts w:ascii="Times New Roman" w:eastAsia="@Arial Unicode MS" w:hAnsi="Times New Roman"/>
          <w:color w:val="auto"/>
          <w:sz w:val="28"/>
          <w:szCs w:val="28"/>
          <w:lang w:val="ru-RU"/>
        </w:rPr>
        <w:t>Портфель достижений</w:t>
      </w:r>
      <w:r w:rsidRPr="00056A86">
        <w:rPr>
          <w:rStyle w:val="Zag11"/>
          <w:rFonts w:ascii="Times New Roman" w:eastAsia="@Arial Unicode MS" w:hAnsi="Times New Roman"/>
          <w:b w:val="0"/>
          <w:color w:val="auto"/>
          <w:sz w:val="28"/>
          <w:szCs w:val="28"/>
          <w:lang w:val="ru-RU"/>
        </w:rPr>
        <w:t xml:space="preserve">  </w:t>
      </w:r>
      <w:r w:rsidRPr="00056A86">
        <w:rPr>
          <w:rStyle w:val="Zag11"/>
          <w:rFonts w:ascii="Times New Roman" w:eastAsia="@Arial Unicode MS" w:hAnsi="Times New Roman"/>
          <w:color w:val="auto"/>
          <w:sz w:val="28"/>
          <w:szCs w:val="28"/>
          <w:lang w:val="ru-RU"/>
        </w:rPr>
        <w:t>как инструмент оценки динамики индивидуальных образовательных достижений</w:t>
      </w:r>
    </w:p>
    <w:p w:rsidR="00EC5FA4" w:rsidRPr="00056A86" w:rsidRDefault="00EC5FA4" w:rsidP="00EC5FA4">
      <w:pPr>
        <w:pStyle w:val="Zag2"/>
        <w:tabs>
          <w:tab w:val="left" w:leader="dot" w:pos="624"/>
        </w:tabs>
        <w:spacing w:after="0" w:line="240" w:lineRule="auto"/>
        <w:jc w:val="both"/>
        <w:rPr>
          <w:rStyle w:val="Zag11"/>
          <w:rFonts w:ascii="Times New Roman" w:eastAsia="@Arial Unicode MS" w:hAnsi="Times New Roman"/>
          <w:b w:val="0"/>
          <w:color w:val="auto"/>
          <w:sz w:val="28"/>
          <w:szCs w:val="28"/>
          <w:lang w:val="ru-RU"/>
        </w:rPr>
      </w:pPr>
      <w:r w:rsidRPr="00056A86">
        <w:rPr>
          <w:rStyle w:val="Zag11"/>
          <w:rFonts w:ascii="Times New Roman" w:eastAsia="@Arial Unicode MS" w:hAnsi="Times New Roman"/>
          <w:b w:val="0"/>
          <w:color w:val="auto"/>
          <w:sz w:val="28"/>
          <w:szCs w:val="28"/>
          <w:lang w:val="ru-RU"/>
        </w:rPr>
        <w:t xml:space="preserve">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EC5FA4" w:rsidRPr="00056A86" w:rsidRDefault="00EC5FA4" w:rsidP="00EC5FA4">
      <w:pPr>
        <w:pStyle w:val="Zag2"/>
        <w:tabs>
          <w:tab w:val="left" w:leader="dot" w:pos="624"/>
        </w:tabs>
        <w:spacing w:after="0" w:line="240" w:lineRule="auto"/>
        <w:jc w:val="both"/>
        <w:rPr>
          <w:rStyle w:val="Zag11"/>
          <w:rFonts w:ascii="Times New Roman" w:eastAsia="@Arial Unicode MS" w:hAnsi="Times New Roman"/>
          <w:b w:val="0"/>
          <w:color w:val="auto"/>
          <w:sz w:val="28"/>
          <w:szCs w:val="28"/>
          <w:lang w:val="ru-RU"/>
        </w:rPr>
      </w:pPr>
      <w:r w:rsidRPr="00056A86">
        <w:rPr>
          <w:rStyle w:val="Zag11"/>
          <w:rFonts w:ascii="Times New Roman" w:eastAsia="@Arial Unicode MS" w:hAnsi="Times New Roman"/>
          <w:b w:val="0"/>
          <w:color w:val="auto"/>
          <w:sz w:val="28"/>
          <w:szCs w:val="28"/>
          <w:lang w:val="ru-RU"/>
        </w:rPr>
        <w:t xml:space="preserve">        Одним из наиболее адекватных инструментов для оценки динамики образовательных достижений служит Портфель достижений ученика. </w:t>
      </w:r>
    </w:p>
    <w:p w:rsidR="00EC5FA4" w:rsidRPr="00056A86" w:rsidRDefault="00EC5FA4" w:rsidP="00EC5FA4">
      <w:pPr>
        <w:pStyle w:val="Osnova"/>
        <w:tabs>
          <w:tab w:val="left" w:leader="dot" w:pos="426"/>
        </w:tabs>
        <w:spacing w:line="240" w:lineRule="auto"/>
        <w:ind w:firstLine="142"/>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C5FA4" w:rsidRPr="00056A86" w:rsidRDefault="00EC5FA4" w:rsidP="00EC5FA4">
      <w:pPr>
        <w:tabs>
          <w:tab w:val="left" w:leader="dot" w:pos="426"/>
        </w:tabs>
        <w:ind w:firstLine="142"/>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·поддерживать высокую учебную мотивацию обучающихся;</w:t>
      </w:r>
    </w:p>
    <w:p w:rsidR="00EC5FA4" w:rsidRPr="00056A86" w:rsidRDefault="00EC5FA4" w:rsidP="00EC5FA4">
      <w:pPr>
        <w:tabs>
          <w:tab w:val="left" w:leader="dot" w:pos="426"/>
        </w:tabs>
        <w:ind w:firstLine="142"/>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·поощрять их активность и самостоятельность, расширять возможности обучения и самообучения;</w:t>
      </w:r>
    </w:p>
    <w:p w:rsidR="00EC5FA4" w:rsidRPr="00056A86" w:rsidRDefault="00EC5FA4" w:rsidP="00EC5FA4">
      <w:pPr>
        <w:tabs>
          <w:tab w:val="left" w:leader="dot" w:pos="426"/>
        </w:tabs>
        <w:ind w:firstLine="142"/>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·развивать навыки рефлексивной и оценочной (в том числе самооценочной) деятельности обучающихся</w:t>
      </w:r>
    </w:p>
    <w:p w:rsidR="00EC5FA4" w:rsidRPr="00056A86" w:rsidRDefault="00EC5FA4" w:rsidP="00EC5FA4">
      <w:pPr>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·формировать умение учиться — ставить цели, планировать и организовывать собственную учебную деятельность. </w:t>
      </w:r>
    </w:p>
    <w:p w:rsidR="00EC5FA4" w:rsidRPr="00056A86" w:rsidRDefault="00EC5FA4" w:rsidP="00EC5FA4">
      <w:pPr>
        <w:ind w:firstLine="720"/>
        <w:jc w:val="both"/>
        <w:rPr>
          <w:rFonts w:ascii="Times New Roman" w:hAnsi="Times New Roman" w:cs="Times New Roman"/>
          <w:color w:val="auto"/>
        </w:rPr>
      </w:pPr>
      <w:r w:rsidRPr="00056A86">
        <w:rPr>
          <w:rStyle w:val="Zag11"/>
          <w:rFonts w:ascii="Times New Roman" w:eastAsia="@Arial Unicode MS" w:hAnsi="Times New Roman" w:cs="Times New Roman"/>
          <w:color w:val="auto"/>
          <w:sz w:val="28"/>
          <w:szCs w:val="28"/>
        </w:rPr>
        <w:t>Структура и содержание Портфеля достижений регламентируется Положением о</w:t>
      </w:r>
      <w:r w:rsidRPr="00056A86">
        <w:rPr>
          <w:rFonts w:ascii="Times New Roman" w:hAnsi="Times New Roman" w:cs="Times New Roman"/>
          <w:color w:val="auto"/>
          <w:sz w:val="28"/>
          <w:szCs w:val="28"/>
        </w:rPr>
        <w:t xml:space="preserve"> Портфеле достижений обучающихся начальных классов МОУ «</w:t>
      </w:r>
      <w:r>
        <w:rPr>
          <w:rFonts w:ascii="Times New Roman" w:hAnsi="Times New Roman" w:cs="Times New Roman"/>
          <w:color w:val="auto"/>
          <w:sz w:val="28"/>
          <w:szCs w:val="28"/>
        </w:rPr>
        <w:t>Стрелецкая СОШ</w:t>
      </w:r>
      <w:r w:rsidRPr="00056A86">
        <w:rPr>
          <w:rFonts w:ascii="Times New Roman" w:hAnsi="Times New Roman" w:cs="Times New Roman"/>
          <w:color w:val="auto"/>
          <w:sz w:val="28"/>
          <w:szCs w:val="28"/>
        </w:rPr>
        <w:t>».</w:t>
      </w:r>
    </w:p>
    <w:p w:rsidR="00EC5FA4" w:rsidRPr="00056A86" w:rsidRDefault="00EC5FA4" w:rsidP="00EC5FA4">
      <w:pPr>
        <w:jc w:val="center"/>
        <w:rPr>
          <w:rFonts w:ascii="Times New Roman" w:hAnsi="Times New Roman" w:cs="Times New Roman"/>
          <w:b/>
          <w:color w:val="auto"/>
          <w:sz w:val="28"/>
          <w:szCs w:val="28"/>
        </w:rPr>
      </w:pPr>
      <w:r w:rsidRPr="00056A86">
        <w:rPr>
          <w:rFonts w:ascii="Times New Roman" w:hAnsi="Times New Roman" w:cs="Times New Roman"/>
          <w:b/>
          <w:color w:val="auto"/>
          <w:sz w:val="28"/>
          <w:szCs w:val="28"/>
        </w:rPr>
        <w:t>Итоговая оценка выпускника</w:t>
      </w:r>
    </w:p>
    <w:p w:rsidR="00EC5FA4" w:rsidRPr="00056A86" w:rsidRDefault="00EC5FA4" w:rsidP="00EC5FA4">
      <w:pPr>
        <w:pStyle w:val="4"/>
        <w:numPr>
          <w:ilvl w:val="0"/>
          <w:numId w:val="0"/>
        </w:numPr>
        <w:spacing w:before="0" w:after="0"/>
        <w:ind w:firstLine="720"/>
        <w:jc w:val="both"/>
        <w:rPr>
          <w:rFonts w:ascii="Times New Roman" w:hAnsi="Times New Roman"/>
          <w:b w:val="0"/>
        </w:rPr>
      </w:pPr>
      <w:r w:rsidRPr="00056A86">
        <w:rPr>
          <w:rFonts w:ascii="Times New Roman" w:hAnsi="Times New Roman"/>
          <w:b w:val="0"/>
        </w:rPr>
        <w:lastRenderedPageBreak/>
        <w:t>Предметом итоговой  оценки освоения  обучающимися  АООП НОО являются достижения в предметных и ключевых  компетентностях  при освоении основной  образовательной  программы начального  общего  образования, необходимых для продолжения образования, а также внеучебные достижения  младших школьников как  в рамках АООП, так и за ее  пределами.</w:t>
      </w:r>
    </w:p>
    <w:p w:rsidR="00EC5FA4" w:rsidRPr="00056A86" w:rsidRDefault="00EC5FA4" w:rsidP="00EC5FA4">
      <w:pPr>
        <w:pStyle w:val="4"/>
        <w:numPr>
          <w:ilvl w:val="0"/>
          <w:numId w:val="0"/>
        </w:numPr>
        <w:spacing w:before="0" w:after="0"/>
        <w:ind w:firstLine="360"/>
        <w:jc w:val="both"/>
        <w:rPr>
          <w:rFonts w:ascii="Times New Roman" w:hAnsi="Times New Roman"/>
          <w:b w:val="0"/>
        </w:rPr>
      </w:pPr>
      <w:r w:rsidRPr="00056A86">
        <w:rPr>
          <w:rFonts w:ascii="Times New Roman" w:hAnsi="Times New Roman"/>
          <w:b w:val="0"/>
        </w:rPr>
        <w:t>В итоговой  оценке  реализации  АООП выделяются отдельно (независимо друг от друга)  три  составляющие:</w:t>
      </w:r>
    </w:p>
    <w:p w:rsidR="00EC5FA4" w:rsidRPr="00056A86" w:rsidRDefault="00EC5FA4" w:rsidP="00454D1C">
      <w:pPr>
        <w:widowControl/>
        <w:numPr>
          <w:ilvl w:val="0"/>
          <w:numId w:val="52"/>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результаты  текущего оценивания, отражающие динамику индивидуальных  образовательных достижений учащихся, продвижение в достижении  планируемых  результатов освоения АООП НОО;</w:t>
      </w:r>
    </w:p>
    <w:p w:rsidR="00EC5FA4" w:rsidRPr="00056A86" w:rsidRDefault="00EC5FA4" w:rsidP="00454D1C">
      <w:pPr>
        <w:widowControl/>
        <w:numPr>
          <w:ilvl w:val="0"/>
          <w:numId w:val="52"/>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результаты  итоговых  работ, характеризующие уровень освоения  обучающимися основных формируемых культурных предметных способов действий/средств, необходимых для  продолжения  образования на следующем шаге;</w:t>
      </w:r>
    </w:p>
    <w:p w:rsidR="00EC5FA4" w:rsidRPr="00056A86" w:rsidRDefault="00EC5FA4" w:rsidP="00454D1C">
      <w:pPr>
        <w:widowControl/>
        <w:numPr>
          <w:ilvl w:val="0"/>
          <w:numId w:val="52"/>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внеучебные достижения  младших школьников.</w:t>
      </w:r>
    </w:p>
    <w:p w:rsidR="00EC5FA4" w:rsidRPr="00056A86" w:rsidRDefault="00EC5FA4" w:rsidP="00EC5FA4">
      <w:pPr>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        Для сохранения результатов учебной и внеучебной деятельности учащихся используются:</w:t>
      </w:r>
    </w:p>
    <w:p w:rsidR="00EC5FA4" w:rsidRPr="00056A86" w:rsidRDefault="00EC5FA4" w:rsidP="00EC5FA4">
      <w:pPr>
        <w:pStyle w:val="4"/>
        <w:keepNext w:val="0"/>
        <w:numPr>
          <w:ilvl w:val="0"/>
          <w:numId w:val="0"/>
        </w:numPr>
        <w:spacing w:before="0" w:after="0"/>
        <w:jc w:val="both"/>
        <w:rPr>
          <w:rFonts w:ascii="Times New Roman" w:hAnsi="Times New Roman"/>
          <w:b w:val="0"/>
        </w:rPr>
      </w:pPr>
      <w:r w:rsidRPr="00056A86">
        <w:rPr>
          <w:rFonts w:ascii="Times New Roman" w:hAnsi="Times New Roman"/>
          <w:b w:val="0"/>
        </w:rPr>
        <w:t>1) общеклассные справочники, сборники правил по каждой предметной линии, плакаты — как форма сохранения результатов учебной деятельности класса;</w:t>
      </w:r>
    </w:p>
    <w:p w:rsidR="00EC5FA4" w:rsidRPr="00056A86" w:rsidRDefault="00EC5FA4" w:rsidP="00EC5FA4">
      <w:pPr>
        <w:pStyle w:val="4"/>
        <w:keepNext w:val="0"/>
        <w:numPr>
          <w:ilvl w:val="0"/>
          <w:numId w:val="0"/>
        </w:numPr>
        <w:spacing w:before="0" w:after="0"/>
        <w:jc w:val="both"/>
        <w:rPr>
          <w:rFonts w:ascii="Times New Roman" w:hAnsi="Times New Roman"/>
          <w:b w:val="0"/>
        </w:rPr>
      </w:pPr>
      <w:r w:rsidRPr="00056A86">
        <w:rPr>
          <w:rFonts w:ascii="Times New Roman" w:hAnsi="Times New Roman"/>
          <w:b w:val="0"/>
        </w:rPr>
        <w:t>2) презентации — как форма сохранения результатов пробно-поисковой работы группы.</w:t>
      </w:r>
    </w:p>
    <w:p w:rsidR="00EC5FA4" w:rsidRPr="00056A86" w:rsidRDefault="00EC5FA4" w:rsidP="00EC5FA4">
      <w:pPr>
        <w:pStyle w:val="4"/>
        <w:numPr>
          <w:ilvl w:val="0"/>
          <w:numId w:val="0"/>
        </w:numPr>
        <w:spacing w:before="0" w:after="0"/>
        <w:jc w:val="both"/>
        <w:rPr>
          <w:rStyle w:val="Zag11"/>
          <w:rFonts w:ascii="Times New Roman" w:hAnsi="Times New Roman"/>
          <w:b w:val="0"/>
        </w:rPr>
      </w:pPr>
      <w:r w:rsidRPr="00056A86">
        <w:rPr>
          <w:rFonts w:ascii="Times New Roman" w:hAnsi="Times New Roman"/>
          <w:b w:val="0"/>
        </w:rPr>
        <w:t xml:space="preserve">        Для сохранения результатов практических работ учащихся используются творческие работы  в форме Портфеля достижений  (накопительных папок), выставок и т.п.   </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Предметом итоговой оценки является </w:t>
      </w:r>
      <w:r w:rsidRPr="00056A86">
        <w:rPr>
          <w:rStyle w:val="Zag11"/>
          <w:rFonts w:ascii="Times New Roman" w:eastAsia="@Arial Unicode MS" w:hAnsi="Times New Roman" w:cs="Times New Roman"/>
          <w:iCs/>
          <w:color w:val="auto"/>
          <w:sz w:val="28"/>
          <w:szCs w:val="28"/>
          <w:lang w:val="ru-RU"/>
        </w:rPr>
        <w:t>способность обучающихся решать учебно-познавательные и учебно-практические задачи.</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На уровне начального общего образования особое значение для продолжения образования имеет усвоение учащимися </w:t>
      </w:r>
      <w:r w:rsidRPr="00056A86">
        <w:rPr>
          <w:rStyle w:val="Zag11"/>
          <w:rFonts w:ascii="Times New Roman" w:eastAsia="@Arial Unicode MS" w:hAnsi="Times New Roman" w:cs="Times New Roman"/>
          <w:iCs/>
          <w:color w:val="auto"/>
          <w:sz w:val="28"/>
          <w:szCs w:val="28"/>
          <w:lang w:val="ru-RU"/>
        </w:rPr>
        <w:t>опорной системы знаний по русскому языку, родному языку</w:t>
      </w:r>
      <w:r w:rsidRPr="00056A86">
        <w:rPr>
          <w:rStyle w:val="Zag11"/>
          <w:rFonts w:ascii="Times New Roman" w:eastAsia="@Arial Unicode MS" w:hAnsi="Times New Roman" w:cs="Times New Roman"/>
          <w:color w:val="auto"/>
          <w:sz w:val="28"/>
          <w:szCs w:val="28"/>
          <w:lang w:val="ru-RU"/>
        </w:rPr>
        <w:t xml:space="preserve"> </w:t>
      </w:r>
      <w:r w:rsidRPr="00056A86">
        <w:rPr>
          <w:rStyle w:val="Zag11"/>
          <w:rFonts w:ascii="Times New Roman" w:eastAsia="@Arial Unicode MS" w:hAnsi="Times New Roman" w:cs="Times New Roman"/>
          <w:iCs/>
          <w:color w:val="auto"/>
          <w:sz w:val="28"/>
          <w:szCs w:val="28"/>
          <w:lang w:val="ru-RU"/>
        </w:rPr>
        <w:t>и математике</w:t>
      </w:r>
      <w:r w:rsidRPr="00056A86">
        <w:rPr>
          <w:rStyle w:val="Zag11"/>
          <w:rFonts w:ascii="Times New Roman" w:eastAsia="@Arial Unicode MS" w:hAnsi="Times New Roman" w:cs="Times New Roman"/>
          <w:color w:val="auto"/>
          <w:sz w:val="28"/>
          <w:szCs w:val="28"/>
          <w:lang w:val="ru-RU"/>
        </w:rPr>
        <w:t xml:space="preserve"> и овладение следующими метапредметными действиями:</w:t>
      </w:r>
    </w:p>
    <w:p w:rsidR="00EC5FA4" w:rsidRPr="00056A86" w:rsidRDefault="00EC5FA4" w:rsidP="00EC5FA4">
      <w:pPr>
        <w:tabs>
          <w:tab w:val="left" w:leader="dot" w:pos="624"/>
        </w:tabs>
        <w:ind w:firstLine="42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w:t>
      </w:r>
      <w:r w:rsidRPr="00056A86">
        <w:rPr>
          <w:rStyle w:val="Zag11"/>
          <w:rFonts w:ascii="Times New Roman" w:eastAsia="@Arial Unicode MS" w:hAnsi="Times New Roman" w:cs="Times New Roman"/>
          <w:b/>
          <w:i/>
          <w:iCs/>
          <w:color w:val="auto"/>
          <w:sz w:val="28"/>
          <w:szCs w:val="28"/>
        </w:rPr>
        <w:t>речевыми</w:t>
      </w:r>
      <w:r w:rsidRPr="00056A86">
        <w:rPr>
          <w:rStyle w:val="Zag11"/>
          <w:rFonts w:ascii="Times New Roman" w:eastAsia="@Arial Unicode MS" w:hAnsi="Times New Roman" w:cs="Times New Roman"/>
          <w:color w:val="auto"/>
          <w:sz w:val="28"/>
          <w:szCs w:val="28"/>
        </w:rPr>
        <w:t xml:space="preserve">, следует выделить </w:t>
      </w:r>
      <w:r w:rsidRPr="00056A86">
        <w:rPr>
          <w:rStyle w:val="Zag11"/>
          <w:rFonts w:ascii="Times New Roman" w:eastAsia="@Arial Unicode MS" w:hAnsi="Times New Roman" w:cs="Times New Roman"/>
          <w:iCs/>
          <w:color w:val="auto"/>
          <w:sz w:val="28"/>
          <w:szCs w:val="28"/>
        </w:rPr>
        <w:t>навыки осознанного чтения и работы с информацией</w:t>
      </w:r>
      <w:r w:rsidRPr="00056A86">
        <w:rPr>
          <w:rStyle w:val="Zag11"/>
          <w:rFonts w:ascii="Times New Roman" w:eastAsia="@Arial Unicode MS" w:hAnsi="Times New Roman" w:cs="Times New Roman"/>
          <w:color w:val="auto"/>
          <w:sz w:val="28"/>
          <w:szCs w:val="28"/>
        </w:rPr>
        <w:t>;</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w:t>
      </w:r>
      <w:r w:rsidRPr="00056A86">
        <w:rPr>
          <w:rStyle w:val="Zag11"/>
          <w:rFonts w:ascii="Times New Roman" w:eastAsia="@Arial Unicode MS" w:hAnsi="Times New Roman" w:cs="Times New Roman"/>
          <w:b/>
          <w:i/>
          <w:iCs/>
          <w:color w:val="auto"/>
          <w:sz w:val="28"/>
          <w:szCs w:val="28"/>
          <w:lang w:val="ru-RU"/>
        </w:rPr>
        <w:t>коммуникативными</w:t>
      </w:r>
      <w:r w:rsidRPr="00056A86">
        <w:rPr>
          <w:rStyle w:val="Zag11"/>
          <w:rFonts w:ascii="Times New Roman" w:eastAsia="@Arial Unicode MS" w:hAnsi="Times New Roman" w:cs="Times New Roman"/>
          <w:b/>
          <w:color w:val="auto"/>
          <w:sz w:val="28"/>
          <w:szCs w:val="28"/>
          <w:lang w:val="ru-RU"/>
        </w:rPr>
        <w:t>,</w:t>
      </w:r>
      <w:r w:rsidRPr="00056A86">
        <w:rPr>
          <w:rStyle w:val="Zag11"/>
          <w:rFonts w:ascii="Times New Roman" w:eastAsia="@Arial Unicode MS" w:hAnsi="Times New Roman" w:cs="Times New Roman"/>
          <w:color w:val="auto"/>
          <w:sz w:val="28"/>
          <w:szCs w:val="28"/>
          <w:lang w:val="ru-RU"/>
        </w:rPr>
        <w:t xml:space="preserve"> необходимыми для учебного сотрудничества с учителем и сверстниками.</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уровень усвоения обучающимися опорной системы знаний по русскому языку, математике, а также уровень овладения метапредметными действиями.</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На основании этих оценок по каждому предмету и по программе </w:t>
      </w:r>
      <w:r w:rsidRPr="00056A86">
        <w:rPr>
          <w:rStyle w:val="Zag11"/>
          <w:rFonts w:ascii="Times New Roman" w:eastAsia="@Arial Unicode MS" w:hAnsi="Times New Roman" w:cs="Times New Roman"/>
          <w:color w:val="auto"/>
          <w:sz w:val="28"/>
          <w:szCs w:val="28"/>
          <w:lang w:val="ru-RU"/>
        </w:rPr>
        <w:lastRenderedPageBreak/>
        <w:t>формирования универсальных учебных действий делаются следующие выводы о достижении планируемых результатов.</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 – познавательных и учебно – практических задач средствами данного предмета.</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с оценкой «зачтено», а результаты выполнения итоговых работ свидетельствуют о правильном выполнении не менее 50% заданий базового уровня.</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3) Выпускник не овладел опорной системой знаний и учебными действиями, необходимыми для продолжения образования на следующей ступени.</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056A86">
        <w:rPr>
          <w:rStyle w:val="Zag11"/>
          <w:rFonts w:ascii="Times New Roman" w:eastAsia="@Arial Unicode MS" w:hAnsi="Times New Roman" w:cs="Times New Roman"/>
          <w:bCs/>
          <w:color w:val="auto"/>
          <w:sz w:val="28"/>
          <w:szCs w:val="28"/>
          <w:lang w:val="ru-RU"/>
        </w:rPr>
        <w:t>успешном освоении данным обучающимся основной образовательной программы начального общего образования и переводе для обучения на уровень основного общего образования.</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Решение</w:t>
      </w:r>
      <w:r w:rsidRPr="00056A86">
        <w:rPr>
          <w:rStyle w:val="Zag11"/>
          <w:rFonts w:ascii="Times New Roman" w:eastAsia="@Arial Unicode MS" w:hAnsi="Times New Roman" w:cs="Times New Roman"/>
          <w:bCs/>
          <w:color w:val="auto"/>
          <w:sz w:val="28"/>
          <w:szCs w:val="28"/>
          <w:lang w:val="ru-RU"/>
        </w:rPr>
        <w:t xml:space="preserve"> о переводе</w:t>
      </w:r>
      <w:r w:rsidRPr="00056A86">
        <w:rPr>
          <w:rStyle w:val="Zag11"/>
          <w:rFonts w:ascii="Times New Roman" w:eastAsia="@Arial Unicode MS" w:hAnsi="Times New Roman" w:cs="Times New Roman"/>
          <w:color w:val="auto"/>
          <w:sz w:val="28"/>
          <w:szCs w:val="28"/>
          <w:lang w:val="ru-RU"/>
        </w:rPr>
        <w:t xml:space="preserve"> обучающегося на следующий уровень общего образования принимается одновременно с рассмотрением и утверждением </w:t>
      </w:r>
      <w:r w:rsidRPr="00056A86">
        <w:rPr>
          <w:rStyle w:val="Zag11"/>
          <w:rFonts w:ascii="Times New Roman" w:eastAsia="@Arial Unicode MS" w:hAnsi="Times New Roman" w:cs="Times New Roman"/>
          <w:bCs/>
          <w:color w:val="auto"/>
          <w:sz w:val="28"/>
          <w:szCs w:val="28"/>
          <w:lang w:val="ru-RU"/>
        </w:rPr>
        <w:t>характеристики обучающегося</w:t>
      </w:r>
      <w:r w:rsidRPr="00056A86">
        <w:rPr>
          <w:rStyle w:val="Zag11"/>
          <w:rFonts w:ascii="Times New Roman" w:eastAsia="@Arial Unicode MS" w:hAnsi="Times New Roman" w:cs="Times New Roman"/>
          <w:color w:val="auto"/>
          <w:sz w:val="28"/>
          <w:szCs w:val="28"/>
          <w:lang w:val="ru-RU"/>
        </w:rPr>
        <w:t>, в которой:</w:t>
      </w:r>
    </w:p>
    <w:p w:rsidR="00EC5FA4" w:rsidRPr="00056A86" w:rsidRDefault="00EC5FA4" w:rsidP="00EC5FA4">
      <w:pPr>
        <w:tabs>
          <w:tab w:val="left" w:leader="dot" w:pos="624"/>
        </w:tabs>
        <w:ind w:firstLine="42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·отмечаются образовательные достижения и положительные качества обучающегося;</w:t>
      </w:r>
    </w:p>
    <w:p w:rsidR="00EC5FA4" w:rsidRPr="00056A86" w:rsidRDefault="00EC5FA4" w:rsidP="00EC5FA4">
      <w:pPr>
        <w:tabs>
          <w:tab w:val="left" w:leader="dot" w:pos="624"/>
        </w:tabs>
        <w:ind w:firstLine="42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EC5FA4" w:rsidRPr="00056A86" w:rsidRDefault="00EC5FA4" w:rsidP="00EC5FA4">
      <w:pPr>
        <w:pStyle w:val="Osnova"/>
        <w:tabs>
          <w:tab w:val="left" w:leader="dot" w:pos="624"/>
        </w:tabs>
        <w:spacing w:line="240" w:lineRule="auto"/>
        <w:ind w:firstLine="425"/>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·даются психолого</w:t>
      </w:r>
      <w:r w:rsidRPr="00056A86">
        <w:rPr>
          <w:rStyle w:val="Zag11"/>
          <w:rFonts w:ascii="Times New Roman" w:eastAsia="@Arial Unicode MS" w:hAnsi="Times New Roman" w:cs="Times New Roman"/>
          <w:color w:val="auto"/>
          <w:sz w:val="28"/>
          <w:szCs w:val="28"/>
          <w:lang w:val="ru-RU"/>
        </w:rPr>
        <w:noBreakHyphen/>
        <w:t>педагогические рекомендации, призванные обеспечить успешную реализацию намеченных задач на следующей ступени обучения.</w:t>
      </w:r>
    </w:p>
    <w:p w:rsidR="00EC5FA4" w:rsidRPr="00056A86" w:rsidRDefault="00EC5FA4" w:rsidP="00EC5FA4">
      <w:pPr>
        <w:pStyle w:val="Osnova"/>
        <w:tabs>
          <w:tab w:val="left" w:leader="dot" w:pos="624"/>
        </w:tabs>
        <w:spacing w:line="240" w:lineRule="auto"/>
        <w:ind w:firstLine="425"/>
        <w:rPr>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EC5FA4" w:rsidRPr="00056A86" w:rsidRDefault="00EC5FA4" w:rsidP="00EC5FA4">
      <w:pPr>
        <w:pStyle w:val="aa"/>
        <w:rPr>
          <w:rFonts w:ascii="Times New Roman" w:hAnsi="Times New Roman"/>
          <w:szCs w:val="28"/>
        </w:rPr>
      </w:pPr>
      <w:r w:rsidRPr="00056A86">
        <w:rPr>
          <w:rFonts w:ascii="Times New Roman" w:hAnsi="Times New Roman"/>
          <w:b/>
          <w:bCs/>
          <w:szCs w:val="28"/>
        </w:rPr>
        <w:lastRenderedPageBreak/>
        <w:t>Планируемые результаты освоения программ.</w:t>
      </w:r>
    </w:p>
    <w:p w:rsidR="00EC5FA4" w:rsidRPr="00056A86" w:rsidRDefault="00EC5FA4" w:rsidP="00EC5FA4">
      <w:pPr>
        <w:pStyle w:val="aa"/>
        <w:ind w:firstLine="720"/>
        <w:jc w:val="both"/>
        <w:rPr>
          <w:rFonts w:ascii="Times New Roman" w:hAnsi="Times New Roman"/>
          <w:szCs w:val="28"/>
        </w:rPr>
      </w:pPr>
      <w:r w:rsidRPr="00056A86">
        <w:rPr>
          <w:rFonts w:ascii="Times New Roman" w:hAnsi="Times New Roman"/>
          <w:szCs w:val="28"/>
        </w:rPr>
        <w:t xml:space="preserve">В системе оценки присутствует как оценка успешности освоения содержания отдельных учебных предметов, так и оценка </w:t>
      </w:r>
      <w:r w:rsidRPr="00056A86">
        <w:rPr>
          <w:rFonts w:ascii="Times New Roman" w:hAnsi="Times New Roman"/>
          <w:i/>
          <w:iCs/>
          <w:szCs w:val="28"/>
        </w:rPr>
        <w:t xml:space="preserve">динамики </w:t>
      </w:r>
      <w:r w:rsidRPr="00056A86">
        <w:rPr>
          <w:rFonts w:ascii="Times New Roman" w:hAnsi="Times New Roman"/>
          <w:szCs w:val="28"/>
        </w:rPr>
        <w:t xml:space="preserve">образовательных достижений учащихся. </w:t>
      </w:r>
    </w:p>
    <w:p w:rsidR="00EC5FA4" w:rsidRPr="00056A86" w:rsidRDefault="00EC5FA4" w:rsidP="00EC5FA4">
      <w:pPr>
        <w:pStyle w:val="aa"/>
        <w:ind w:firstLine="720"/>
        <w:jc w:val="both"/>
        <w:rPr>
          <w:rFonts w:ascii="Times New Roman" w:hAnsi="Times New Roman"/>
          <w:szCs w:val="28"/>
        </w:rPr>
      </w:pPr>
      <w:r w:rsidRPr="00056A86">
        <w:rPr>
          <w:rFonts w:ascii="Times New Roman" w:hAnsi="Times New Roman"/>
          <w:szCs w:val="28"/>
        </w:rPr>
        <w:t xml:space="preserve">С целью проведения текущего оценивания используются следующие </w:t>
      </w:r>
      <w:r w:rsidRPr="00056A86">
        <w:rPr>
          <w:rFonts w:ascii="Times New Roman" w:hAnsi="Times New Roman"/>
          <w:i/>
          <w:iCs/>
          <w:szCs w:val="28"/>
        </w:rPr>
        <w:t>методы оценивания</w:t>
      </w:r>
      <w:r w:rsidRPr="00056A86">
        <w:rPr>
          <w:rFonts w:ascii="Times New Roman" w:hAnsi="Times New Roman"/>
          <w:szCs w:val="28"/>
        </w:rPr>
        <w:t>: наблюдения, оценивание процесса выполнения, открытый ответ.</w:t>
      </w:r>
    </w:p>
    <w:p w:rsidR="00EC5FA4" w:rsidRPr="00056A86" w:rsidRDefault="00EC5FA4" w:rsidP="00EC5FA4">
      <w:pPr>
        <w:pStyle w:val="aa"/>
        <w:ind w:firstLine="720"/>
        <w:jc w:val="both"/>
        <w:rPr>
          <w:rFonts w:ascii="Times New Roman" w:hAnsi="Times New Roman"/>
          <w:szCs w:val="28"/>
        </w:rPr>
      </w:pPr>
      <w:r w:rsidRPr="00056A86">
        <w:rPr>
          <w:rFonts w:ascii="Times New Roman" w:hAnsi="Times New Roman"/>
          <w:b/>
          <w:bCs/>
          <w:szCs w:val="28"/>
        </w:rPr>
        <w:t xml:space="preserve">Наблюдение </w:t>
      </w:r>
      <w:r w:rsidRPr="00056A86">
        <w:rPr>
          <w:rFonts w:ascii="Times New Roman" w:hAnsi="Times New Roman"/>
          <w:szCs w:val="28"/>
        </w:rPr>
        <w:t xml:space="preserve">–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w:t>
      </w:r>
    </w:p>
    <w:p w:rsidR="00EC5FA4" w:rsidRPr="00056A86" w:rsidRDefault="00EC5FA4" w:rsidP="00EC5FA4">
      <w:pPr>
        <w:pStyle w:val="aa"/>
        <w:ind w:firstLine="720"/>
        <w:jc w:val="both"/>
        <w:rPr>
          <w:rFonts w:ascii="Times New Roman" w:hAnsi="Times New Roman"/>
          <w:szCs w:val="28"/>
        </w:rPr>
      </w:pPr>
      <w:r w:rsidRPr="00056A86">
        <w:rPr>
          <w:rFonts w:ascii="Times New Roman" w:hAnsi="Times New Roman"/>
          <w:szCs w:val="28"/>
        </w:rPr>
        <w:t>Для оценивания сформированности и индивидуального прогресса в развитии многих навыков учения, можно наблюдать и фиксировать следующие аспекты:</w:t>
      </w:r>
    </w:p>
    <w:p w:rsidR="00EC5FA4" w:rsidRPr="00056A86" w:rsidRDefault="00EC5FA4" w:rsidP="00EC5FA4">
      <w:pPr>
        <w:pStyle w:val="aa"/>
        <w:jc w:val="both"/>
        <w:rPr>
          <w:rFonts w:ascii="Times New Roman" w:hAnsi="Times New Roman"/>
          <w:szCs w:val="28"/>
        </w:rPr>
      </w:pPr>
      <w:r w:rsidRPr="00056A86">
        <w:rPr>
          <w:rFonts w:ascii="Times New Roman" w:hAnsi="Times New Roman"/>
          <w:b/>
          <w:bCs/>
          <w:i/>
          <w:iCs/>
          <w:szCs w:val="28"/>
        </w:rPr>
        <w:t>Познавательные:</w:t>
      </w:r>
    </w:p>
    <w:p w:rsidR="00EC5FA4" w:rsidRPr="00056A86" w:rsidRDefault="00EC5FA4" w:rsidP="00454D1C">
      <w:pPr>
        <w:pStyle w:val="aa"/>
        <w:numPr>
          <w:ilvl w:val="0"/>
          <w:numId w:val="46"/>
        </w:numPr>
        <w:jc w:val="both"/>
        <w:rPr>
          <w:rFonts w:ascii="Times New Roman" w:hAnsi="Times New Roman"/>
          <w:szCs w:val="28"/>
        </w:rPr>
      </w:pPr>
      <w:r w:rsidRPr="00056A86">
        <w:rPr>
          <w:rFonts w:ascii="Times New Roman" w:hAnsi="Times New Roman"/>
          <w:szCs w:val="28"/>
        </w:rPr>
        <w:t>Приобретение знаний (фиксируется увеличение запаса фактов, идей, слов; умение узнавать знакомое).</w:t>
      </w:r>
    </w:p>
    <w:p w:rsidR="00EC5FA4" w:rsidRPr="00056A86" w:rsidRDefault="00EC5FA4" w:rsidP="00454D1C">
      <w:pPr>
        <w:pStyle w:val="aa"/>
        <w:numPr>
          <w:ilvl w:val="0"/>
          <w:numId w:val="46"/>
        </w:numPr>
        <w:jc w:val="both"/>
        <w:rPr>
          <w:rFonts w:ascii="Times New Roman" w:hAnsi="Times New Roman"/>
          <w:szCs w:val="28"/>
        </w:rPr>
      </w:pPr>
      <w:r w:rsidRPr="00056A86">
        <w:rPr>
          <w:rFonts w:ascii="Times New Roman" w:hAnsi="Times New Roman"/>
          <w:szCs w:val="28"/>
        </w:rPr>
        <w:t>Понимание (фиксируется умение ухватывать смысл, обсуждать и интерпретировать изученное).</w:t>
      </w:r>
    </w:p>
    <w:p w:rsidR="00EC5FA4" w:rsidRPr="00056A86" w:rsidRDefault="00EC5FA4" w:rsidP="00454D1C">
      <w:pPr>
        <w:pStyle w:val="aa"/>
        <w:numPr>
          <w:ilvl w:val="0"/>
          <w:numId w:val="46"/>
        </w:numPr>
        <w:jc w:val="both"/>
        <w:rPr>
          <w:rFonts w:ascii="Times New Roman" w:hAnsi="Times New Roman"/>
          <w:szCs w:val="28"/>
        </w:rPr>
      </w:pPr>
      <w:r w:rsidRPr="00056A86">
        <w:rPr>
          <w:rFonts w:ascii="Times New Roman" w:hAnsi="Times New Roman"/>
          <w:szCs w:val="28"/>
        </w:rPr>
        <w:t>Применение (фиксируется способность использовать изученное на практике или в иных целях).</w:t>
      </w:r>
    </w:p>
    <w:p w:rsidR="00EC5FA4" w:rsidRPr="00056A86" w:rsidRDefault="00EC5FA4" w:rsidP="00454D1C">
      <w:pPr>
        <w:pStyle w:val="aa"/>
        <w:numPr>
          <w:ilvl w:val="0"/>
          <w:numId w:val="46"/>
        </w:numPr>
        <w:jc w:val="both"/>
        <w:rPr>
          <w:rFonts w:ascii="Times New Roman" w:hAnsi="Times New Roman"/>
          <w:szCs w:val="28"/>
        </w:rPr>
      </w:pPr>
      <w:r w:rsidRPr="00056A86">
        <w:rPr>
          <w:rFonts w:ascii="Times New Roman" w:hAnsi="Times New Roman"/>
          <w:szCs w:val="28"/>
        </w:rPr>
        <w:t>Анализ (фиксируется умение вычленять знания, идеи, выделять отдельные компоненты, видеть связи, искать уникальные черты).</w:t>
      </w:r>
    </w:p>
    <w:p w:rsidR="00EC5FA4" w:rsidRPr="00056A86" w:rsidRDefault="00EC5FA4" w:rsidP="00454D1C">
      <w:pPr>
        <w:pStyle w:val="aa"/>
        <w:numPr>
          <w:ilvl w:val="0"/>
          <w:numId w:val="46"/>
        </w:numPr>
        <w:jc w:val="both"/>
        <w:rPr>
          <w:rFonts w:ascii="Times New Roman" w:hAnsi="Times New Roman"/>
          <w:szCs w:val="28"/>
        </w:rPr>
      </w:pPr>
      <w:r w:rsidRPr="00056A86">
        <w:rPr>
          <w:rFonts w:ascii="Times New Roman" w:hAnsi="Times New Roman"/>
          <w:szCs w:val="28"/>
        </w:rPr>
        <w:t>Синтез (фиксируется умение комбинировать, воссоздавать, развивать, создавать новое).</w:t>
      </w:r>
    </w:p>
    <w:p w:rsidR="00EC5FA4" w:rsidRPr="00056A86" w:rsidRDefault="00EC5FA4" w:rsidP="00454D1C">
      <w:pPr>
        <w:pStyle w:val="aa"/>
        <w:numPr>
          <w:ilvl w:val="0"/>
          <w:numId w:val="46"/>
        </w:numPr>
        <w:jc w:val="both"/>
        <w:rPr>
          <w:rFonts w:ascii="Times New Roman" w:hAnsi="Times New Roman"/>
          <w:szCs w:val="28"/>
        </w:rPr>
      </w:pPr>
      <w:r w:rsidRPr="00056A86">
        <w:rPr>
          <w:rFonts w:ascii="Times New Roman" w:hAnsi="Times New Roman"/>
          <w:szCs w:val="28"/>
        </w:rPr>
        <w:t>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EC5FA4" w:rsidRPr="00056A86" w:rsidRDefault="00EC5FA4" w:rsidP="00454D1C">
      <w:pPr>
        <w:pStyle w:val="aa"/>
        <w:numPr>
          <w:ilvl w:val="0"/>
          <w:numId w:val="46"/>
        </w:numPr>
        <w:jc w:val="both"/>
        <w:rPr>
          <w:rFonts w:ascii="Times New Roman" w:hAnsi="Times New Roman"/>
          <w:szCs w:val="28"/>
        </w:rPr>
      </w:pPr>
      <w:r w:rsidRPr="00056A86">
        <w:rPr>
          <w:rFonts w:ascii="Times New Roman" w:hAnsi="Times New Roman"/>
          <w:szCs w:val="28"/>
        </w:rPr>
        <w:t>Метазнание (фиксируется умение анализировать свой и чужой мыслительный процесс, задумываться о процессе познания).</w:t>
      </w:r>
    </w:p>
    <w:p w:rsidR="00EC5FA4" w:rsidRPr="00056A86" w:rsidRDefault="00EC5FA4" w:rsidP="00EC5FA4">
      <w:pPr>
        <w:pStyle w:val="aa"/>
        <w:jc w:val="both"/>
        <w:rPr>
          <w:rFonts w:ascii="Times New Roman" w:hAnsi="Times New Roman"/>
          <w:szCs w:val="28"/>
        </w:rPr>
      </w:pPr>
      <w:r w:rsidRPr="00056A86">
        <w:rPr>
          <w:rFonts w:ascii="Times New Roman" w:hAnsi="Times New Roman"/>
          <w:b/>
          <w:bCs/>
          <w:i/>
          <w:iCs/>
          <w:szCs w:val="28"/>
        </w:rPr>
        <w:t xml:space="preserve">Социальные: </w:t>
      </w:r>
    </w:p>
    <w:p w:rsidR="00EC5FA4" w:rsidRPr="00056A86" w:rsidRDefault="00EC5FA4" w:rsidP="00454D1C">
      <w:pPr>
        <w:pStyle w:val="aa"/>
        <w:numPr>
          <w:ilvl w:val="0"/>
          <w:numId w:val="47"/>
        </w:numPr>
        <w:jc w:val="both"/>
        <w:rPr>
          <w:rFonts w:ascii="Times New Roman" w:hAnsi="Times New Roman"/>
          <w:szCs w:val="28"/>
        </w:rPr>
      </w:pPr>
      <w:r w:rsidRPr="00056A86">
        <w:rPr>
          <w:rFonts w:ascii="Times New Roman" w:hAnsi="Times New Roman"/>
          <w:szCs w:val="28"/>
        </w:rPr>
        <w:t>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EC5FA4" w:rsidRPr="00056A86" w:rsidRDefault="00EC5FA4" w:rsidP="00454D1C">
      <w:pPr>
        <w:pStyle w:val="aa"/>
        <w:numPr>
          <w:ilvl w:val="0"/>
          <w:numId w:val="47"/>
        </w:numPr>
        <w:jc w:val="both"/>
        <w:rPr>
          <w:rFonts w:ascii="Times New Roman" w:hAnsi="Times New Roman"/>
          <w:szCs w:val="28"/>
        </w:rPr>
      </w:pPr>
      <w:r w:rsidRPr="00056A86">
        <w:rPr>
          <w:rFonts w:ascii="Times New Roman" w:hAnsi="Times New Roman"/>
          <w:szCs w:val="28"/>
        </w:rPr>
        <w:t>Способность принимать ответственность.</w:t>
      </w:r>
    </w:p>
    <w:p w:rsidR="00EC5FA4" w:rsidRPr="00056A86" w:rsidRDefault="00EC5FA4" w:rsidP="00454D1C">
      <w:pPr>
        <w:pStyle w:val="aa"/>
        <w:numPr>
          <w:ilvl w:val="0"/>
          <w:numId w:val="47"/>
        </w:numPr>
        <w:jc w:val="both"/>
        <w:rPr>
          <w:rFonts w:ascii="Times New Roman" w:hAnsi="Times New Roman"/>
          <w:szCs w:val="28"/>
        </w:rPr>
      </w:pPr>
      <w:r w:rsidRPr="00056A86">
        <w:rPr>
          <w:rFonts w:ascii="Times New Roman" w:hAnsi="Times New Roman"/>
          <w:szCs w:val="28"/>
        </w:rPr>
        <w:t>Способность уважать других.</w:t>
      </w:r>
    </w:p>
    <w:p w:rsidR="00EC5FA4" w:rsidRPr="00056A86" w:rsidRDefault="00EC5FA4" w:rsidP="00454D1C">
      <w:pPr>
        <w:pStyle w:val="aa"/>
        <w:numPr>
          <w:ilvl w:val="0"/>
          <w:numId w:val="47"/>
        </w:numPr>
        <w:jc w:val="both"/>
        <w:rPr>
          <w:rFonts w:ascii="Times New Roman" w:hAnsi="Times New Roman"/>
          <w:szCs w:val="28"/>
        </w:rPr>
      </w:pPr>
      <w:r w:rsidRPr="00056A86">
        <w:rPr>
          <w:rFonts w:ascii="Times New Roman" w:hAnsi="Times New Roman"/>
          <w:szCs w:val="28"/>
        </w:rPr>
        <w:t>Умение сотрудничать.</w:t>
      </w:r>
    </w:p>
    <w:p w:rsidR="00EC5FA4" w:rsidRPr="00056A86" w:rsidRDefault="00EC5FA4" w:rsidP="00454D1C">
      <w:pPr>
        <w:pStyle w:val="aa"/>
        <w:numPr>
          <w:ilvl w:val="0"/>
          <w:numId w:val="47"/>
        </w:numPr>
        <w:jc w:val="both"/>
        <w:rPr>
          <w:rFonts w:ascii="Times New Roman" w:hAnsi="Times New Roman"/>
          <w:szCs w:val="28"/>
        </w:rPr>
      </w:pPr>
      <w:r w:rsidRPr="00056A86">
        <w:rPr>
          <w:rFonts w:ascii="Times New Roman" w:hAnsi="Times New Roman"/>
          <w:szCs w:val="28"/>
        </w:rPr>
        <w:t>Умение участвовать в выработке общего решения.</w:t>
      </w:r>
    </w:p>
    <w:p w:rsidR="00EC5FA4" w:rsidRPr="00056A86" w:rsidRDefault="00EC5FA4" w:rsidP="00454D1C">
      <w:pPr>
        <w:pStyle w:val="aa"/>
        <w:numPr>
          <w:ilvl w:val="0"/>
          <w:numId w:val="47"/>
        </w:numPr>
        <w:jc w:val="both"/>
        <w:rPr>
          <w:rFonts w:ascii="Times New Roman" w:hAnsi="Times New Roman"/>
          <w:szCs w:val="28"/>
        </w:rPr>
      </w:pPr>
      <w:r w:rsidRPr="00056A86">
        <w:rPr>
          <w:rFonts w:ascii="Times New Roman" w:hAnsi="Times New Roman"/>
          <w:szCs w:val="28"/>
        </w:rPr>
        <w:t>Способность разрешать конфликты.</w:t>
      </w:r>
    </w:p>
    <w:p w:rsidR="00EC5FA4" w:rsidRPr="00056A86" w:rsidRDefault="00EC5FA4" w:rsidP="00454D1C">
      <w:pPr>
        <w:pStyle w:val="aa"/>
        <w:numPr>
          <w:ilvl w:val="0"/>
          <w:numId w:val="47"/>
        </w:numPr>
        <w:jc w:val="both"/>
        <w:rPr>
          <w:rFonts w:ascii="Times New Roman" w:hAnsi="Times New Roman"/>
          <w:szCs w:val="28"/>
        </w:rPr>
      </w:pPr>
      <w:r w:rsidRPr="00056A86">
        <w:rPr>
          <w:rFonts w:ascii="Times New Roman" w:hAnsi="Times New Roman"/>
          <w:szCs w:val="28"/>
        </w:rPr>
        <w:t>Способность приспосабливаться к выполнению различных ролей при работе в группе.</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Наблюдение выступает и в качестве обучающего средства.</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 xml:space="preserve">Для отслеживания и оценивания предметных знаний, способов деятельности используются </w:t>
      </w:r>
      <w:r w:rsidRPr="00056A86">
        <w:rPr>
          <w:rFonts w:ascii="Times New Roman" w:hAnsi="Times New Roman"/>
          <w:bCs/>
          <w:iCs/>
          <w:szCs w:val="28"/>
        </w:rPr>
        <w:t>листы индивидуальных достижений</w:t>
      </w:r>
      <w:r w:rsidRPr="00056A86">
        <w:rPr>
          <w:rFonts w:ascii="Times New Roman" w:hAnsi="Times New Roman"/>
          <w:szCs w:val="28"/>
        </w:rPr>
        <w:t xml:space="preserve">. Такие листы разрабатываются внутри школы учителями 1- 4-х классов. В листе индивидуальных достижений </w:t>
      </w:r>
      <w:r w:rsidRPr="00056A86">
        <w:rPr>
          <w:rFonts w:ascii="Times New Roman" w:hAnsi="Times New Roman"/>
          <w:szCs w:val="28"/>
        </w:rPr>
        <w:lastRenderedPageBreak/>
        <w:t xml:space="preserve">фиксируются текущие результаты по всем формируемым на данном этапе навыкам. </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В технологии безотметочного обучения существует несколько видов контроля за формированием умений учащихся:</w:t>
      </w:r>
    </w:p>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 xml:space="preserve">1. </w:t>
      </w:r>
      <w:r w:rsidRPr="00056A86">
        <w:rPr>
          <w:rFonts w:ascii="Times New Roman" w:hAnsi="Times New Roman"/>
          <w:i/>
          <w:szCs w:val="28"/>
        </w:rPr>
        <w:t>Диагностические работы</w:t>
      </w:r>
      <w:r w:rsidRPr="00056A86">
        <w:rPr>
          <w:rFonts w:ascii="Times New Roman" w:hAnsi="Times New Roman"/>
          <w:szCs w:val="28"/>
        </w:rPr>
        <w:t xml:space="preserve"> позволяют определить уровень остаточных и итоговых знаний учащихся за каникулярный период и учебный год соответственно.  Диагностическая работа №1 проводится в начале учебного года и служит материалом для составления программы повторения как общей по классу, так и индивидуальной. Диагностические работа №2,3 призваны систематизировать те умения, которые были освоены детьми в течение учебного года. Отличаются они только целью и временем проведения.</w:t>
      </w:r>
    </w:p>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 xml:space="preserve">2. </w:t>
      </w:r>
      <w:r w:rsidRPr="00056A86">
        <w:rPr>
          <w:rFonts w:ascii="Times New Roman" w:hAnsi="Times New Roman"/>
          <w:i/>
          <w:szCs w:val="28"/>
        </w:rPr>
        <w:t>Проверочные, самостоятельные и контрольные работы</w:t>
      </w:r>
      <w:r w:rsidRPr="00056A86">
        <w:rPr>
          <w:rFonts w:ascii="Times New Roman" w:hAnsi="Times New Roman"/>
          <w:szCs w:val="28"/>
        </w:rPr>
        <w:t xml:space="preserve"> по ходу изучения темы – операционный контроль (проверка способности ребенка действовать по алгоритму) и контроль за результатами. </w:t>
      </w:r>
    </w:p>
    <w:p w:rsidR="00EC5FA4" w:rsidRPr="00056A86" w:rsidRDefault="00EC5FA4" w:rsidP="00EC5FA4">
      <w:pPr>
        <w:pStyle w:val="aa"/>
        <w:ind w:firstLine="720"/>
        <w:jc w:val="both"/>
        <w:rPr>
          <w:rFonts w:ascii="Times New Roman" w:hAnsi="Times New Roman"/>
          <w:szCs w:val="28"/>
        </w:rPr>
      </w:pPr>
      <w:r w:rsidRPr="00056A86">
        <w:rPr>
          <w:rFonts w:ascii="Times New Roman" w:hAnsi="Times New Roman"/>
          <w:szCs w:val="28"/>
        </w:rPr>
        <w:t xml:space="preserve">Для оценивания осознанности каждым учащимся особенностей развития его собственного процесса обучения используется  метод, основанный на </w:t>
      </w:r>
      <w:r w:rsidRPr="00056A86">
        <w:rPr>
          <w:rFonts w:ascii="Times New Roman" w:hAnsi="Times New Roman"/>
          <w:bCs/>
          <w:szCs w:val="28"/>
        </w:rPr>
        <w:t>вопросах для самоанализа</w:t>
      </w:r>
      <w:r w:rsidRPr="00056A86">
        <w:rPr>
          <w:rFonts w:ascii="Times New Roman" w:hAnsi="Times New Roman"/>
          <w:szCs w:val="28"/>
        </w:rPr>
        <w:t>. Этот метод используется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p w:rsidR="00EC5FA4" w:rsidRPr="00056A86" w:rsidRDefault="00EC5FA4" w:rsidP="00EC5FA4">
      <w:pPr>
        <w:pStyle w:val="aa"/>
        <w:ind w:firstLine="720"/>
        <w:jc w:val="both"/>
        <w:rPr>
          <w:rFonts w:ascii="Times New Roman" w:hAnsi="Times New Roman"/>
          <w:szCs w:val="28"/>
        </w:rPr>
      </w:pPr>
      <w:r w:rsidRPr="00056A86">
        <w:rPr>
          <w:rFonts w:ascii="Times New Roman" w:hAnsi="Times New Roman"/>
          <w:szCs w:val="28"/>
        </w:rPr>
        <w:t>Инструменты для перечисленных выше методов оценивания: критериальные описания, эталоны,  памятки,  листы достижений.</w:t>
      </w:r>
    </w:p>
    <w:p w:rsidR="00EC5FA4" w:rsidRPr="00056A86" w:rsidRDefault="00EC5FA4" w:rsidP="00EC5FA4">
      <w:pPr>
        <w:pStyle w:val="aa"/>
        <w:ind w:firstLine="720"/>
        <w:jc w:val="both"/>
        <w:rPr>
          <w:rFonts w:ascii="Times New Roman" w:hAnsi="Times New Roman"/>
          <w:szCs w:val="28"/>
        </w:rPr>
      </w:pPr>
      <w:r w:rsidRPr="00056A86">
        <w:rPr>
          <w:rFonts w:ascii="Times New Roman" w:hAnsi="Times New Roman"/>
          <w:bCs/>
          <w:i/>
          <w:szCs w:val="28"/>
        </w:rPr>
        <w:t>Критериальные описания</w:t>
      </w:r>
      <w:r w:rsidRPr="00056A86">
        <w:rPr>
          <w:rFonts w:ascii="Times New Roman" w:hAnsi="Times New Roman"/>
          <w:szCs w:val="28"/>
        </w:rPr>
        <w:t xml:space="preserve">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w:t>
      </w:r>
    </w:p>
    <w:p w:rsidR="00EC5FA4" w:rsidRPr="00056A86" w:rsidRDefault="00EC5FA4" w:rsidP="00EC5FA4">
      <w:pPr>
        <w:pStyle w:val="aa"/>
        <w:ind w:firstLine="720"/>
        <w:jc w:val="both"/>
        <w:rPr>
          <w:rFonts w:ascii="Times New Roman" w:hAnsi="Times New Roman"/>
          <w:szCs w:val="28"/>
        </w:rPr>
      </w:pPr>
      <w:r w:rsidRPr="00056A86">
        <w:rPr>
          <w:rFonts w:ascii="Times New Roman" w:hAnsi="Times New Roman"/>
          <w:bCs/>
          <w:i/>
          <w:szCs w:val="28"/>
        </w:rPr>
        <w:t>Эталоны</w:t>
      </w:r>
      <w:r w:rsidRPr="00056A86">
        <w:rPr>
          <w:rFonts w:ascii="Times New Roman" w:hAnsi="Times New Roman"/>
          <w:szCs w:val="28"/>
        </w:rPr>
        <w:t xml:space="preserve"> –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w:t>
      </w:r>
    </w:p>
    <w:p w:rsidR="00EC5FA4" w:rsidRPr="00056A86" w:rsidRDefault="00EC5FA4" w:rsidP="00EC5FA4">
      <w:pPr>
        <w:pStyle w:val="aa"/>
        <w:ind w:firstLine="720"/>
        <w:jc w:val="both"/>
        <w:rPr>
          <w:rFonts w:ascii="Times New Roman" w:hAnsi="Times New Roman"/>
          <w:szCs w:val="28"/>
        </w:rPr>
      </w:pPr>
      <w:r w:rsidRPr="00056A86">
        <w:rPr>
          <w:rFonts w:ascii="Times New Roman" w:hAnsi="Times New Roman"/>
          <w:bCs/>
          <w:i/>
          <w:szCs w:val="28"/>
        </w:rPr>
        <w:t>Памятки</w:t>
      </w:r>
      <w:r w:rsidRPr="00056A86">
        <w:rPr>
          <w:rFonts w:ascii="Times New Roman" w:hAnsi="Times New Roman"/>
          <w:i/>
          <w:szCs w:val="28"/>
        </w:rPr>
        <w:t xml:space="preserve"> </w:t>
      </w:r>
      <w:r w:rsidRPr="00056A86">
        <w:rPr>
          <w:rFonts w:ascii="Times New Roman" w:hAnsi="Times New Roman"/>
          <w:szCs w:val="28"/>
        </w:rPr>
        <w:t>– содержат перечни информации, данных, элементов, характерных признаков и свойств, которые должны быть отражены в работе или в процессе ее выполнения.</w:t>
      </w:r>
    </w:p>
    <w:p w:rsidR="00EC5FA4" w:rsidRPr="00056A86" w:rsidRDefault="00EC5FA4" w:rsidP="00EC5FA4">
      <w:pPr>
        <w:pStyle w:val="aa"/>
        <w:ind w:firstLine="720"/>
        <w:jc w:val="both"/>
        <w:rPr>
          <w:rFonts w:ascii="Times New Roman" w:hAnsi="Times New Roman"/>
          <w:szCs w:val="28"/>
        </w:rPr>
      </w:pPr>
      <w:r w:rsidRPr="00056A86">
        <w:rPr>
          <w:rFonts w:ascii="Times New Roman" w:hAnsi="Times New Roman"/>
          <w:szCs w:val="28"/>
        </w:rPr>
        <w:t xml:space="preserve">С помощью перечисленных выше методов и инструментов оценивания обеспечивается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обучения оценки. Промежуточные результаты оценивания фиксируются учителем письменно и входят в </w:t>
      </w:r>
      <w:r w:rsidRPr="00056A86">
        <w:rPr>
          <w:rFonts w:ascii="Times New Roman" w:hAnsi="Times New Roman"/>
          <w:bCs/>
          <w:szCs w:val="28"/>
        </w:rPr>
        <w:t>Портфель достижений</w:t>
      </w:r>
      <w:r w:rsidRPr="00056A86">
        <w:rPr>
          <w:rFonts w:ascii="Times New Roman" w:hAnsi="Times New Roman"/>
          <w:szCs w:val="28"/>
        </w:rPr>
        <w:t xml:space="preserve"> ребенка. </w:t>
      </w:r>
    </w:p>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 xml:space="preserve">   Кроме того, в Портфель достижений могут быть включены и иные документы, характеризующие ребенка с точки зрения его внеучебной и досуговой деятельности.</w:t>
      </w:r>
    </w:p>
    <w:p w:rsidR="00EC5FA4" w:rsidRPr="00056A86" w:rsidRDefault="00EC5FA4" w:rsidP="00EC5FA4">
      <w:pPr>
        <w:pStyle w:val="aa"/>
        <w:ind w:firstLine="720"/>
        <w:jc w:val="both"/>
        <w:rPr>
          <w:rFonts w:ascii="Times New Roman" w:hAnsi="Times New Roman"/>
          <w:szCs w:val="28"/>
        </w:rPr>
      </w:pPr>
      <w:r w:rsidRPr="00056A86">
        <w:rPr>
          <w:rFonts w:ascii="Times New Roman" w:hAnsi="Times New Roman"/>
          <w:b/>
          <w:szCs w:val="28"/>
        </w:rPr>
        <w:t>Достижение личностных результатов</w:t>
      </w:r>
      <w:r w:rsidRPr="00056A86">
        <w:rPr>
          <w:rFonts w:ascii="Times New Roman" w:hAnsi="Times New Roman"/>
          <w:szCs w:val="28"/>
        </w:rPr>
        <w:t xml:space="preserve"> обеспечивается за счет всех компонентов образовательного процесса: учебных предметов, представленных в </w:t>
      </w:r>
      <w:r w:rsidRPr="00056A86">
        <w:rPr>
          <w:rFonts w:ascii="Times New Roman" w:hAnsi="Times New Roman"/>
          <w:szCs w:val="28"/>
        </w:rPr>
        <w:lastRenderedPageBreak/>
        <w:t>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EC5FA4" w:rsidRPr="00056A86" w:rsidRDefault="00EC5FA4" w:rsidP="00EC5FA4">
      <w:pPr>
        <w:pStyle w:val="aa"/>
        <w:ind w:firstLine="720"/>
        <w:jc w:val="both"/>
        <w:rPr>
          <w:rFonts w:ascii="Times New Roman" w:hAnsi="Times New Roman"/>
          <w:szCs w:val="28"/>
        </w:rPr>
      </w:pPr>
      <w:r w:rsidRPr="00056A86">
        <w:rPr>
          <w:rFonts w:ascii="Times New Roman" w:hAnsi="Times New Roman"/>
          <w:szCs w:val="28"/>
        </w:rPr>
        <w:t xml:space="preserve">Оценка этих результатов образовательной  деятельности осуществляется в ходе </w:t>
      </w:r>
      <w:r w:rsidRPr="00056A86">
        <w:rPr>
          <w:rFonts w:ascii="Times New Roman" w:hAnsi="Times New Roman"/>
          <w:iCs/>
          <w:szCs w:val="28"/>
        </w:rPr>
        <w:t>внешних</w:t>
      </w:r>
      <w:r w:rsidRPr="00056A86">
        <w:rPr>
          <w:rFonts w:ascii="Times New Roman" w:hAnsi="Times New Roman"/>
          <w:szCs w:val="28"/>
        </w:rPr>
        <w:t xml:space="preserve"> </w:t>
      </w:r>
      <w:r w:rsidRPr="00056A86">
        <w:rPr>
          <w:rFonts w:ascii="Times New Roman" w:hAnsi="Times New Roman"/>
          <w:iCs/>
          <w:szCs w:val="28"/>
        </w:rPr>
        <w:t>неперсонифицированных мониторинговых исследований</w:t>
      </w:r>
      <w:r w:rsidRPr="00056A86">
        <w:rPr>
          <w:rFonts w:ascii="Times New Roman" w:hAnsi="Times New Roman"/>
          <w:szCs w:val="28"/>
        </w:rPr>
        <w:t xml:space="preserve">. Предметом оценки в этом случае становится не прогресс личностного развития учащегося, а </w:t>
      </w:r>
      <w:r w:rsidRPr="00056A86">
        <w:rPr>
          <w:rFonts w:ascii="Times New Roman" w:hAnsi="Times New Roman"/>
          <w:iCs/>
          <w:szCs w:val="28"/>
        </w:rPr>
        <w:t>эффективность воспитательно-образовательной</w:t>
      </w:r>
      <w:r w:rsidRPr="00056A86">
        <w:rPr>
          <w:rFonts w:ascii="Times New Roman" w:hAnsi="Times New Roman"/>
          <w:szCs w:val="28"/>
        </w:rPr>
        <w:t xml:space="preserve"> </w:t>
      </w:r>
      <w:r w:rsidRPr="00056A86">
        <w:rPr>
          <w:rFonts w:ascii="Times New Roman" w:hAnsi="Times New Roman"/>
          <w:iCs/>
          <w:szCs w:val="28"/>
        </w:rPr>
        <w:t xml:space="preserve">деятельности образовательного учреждения. </w:t>
      </w:r>
      <w:r w:rsidRPr="00056A86">
        <w:rPr>
          <w:rFonts w:ascii="Times New Roman" w:hAnsi="Times New Roman"/>
          <w:szCs w:val="28"/>
        </w:rPr>
        <w:t>Это принципиальный момент, отличающий оценку личностных результатов от оценки предметных и метапредметных результатов.</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 xml:space="preserve">Внутренняя оценка проводится  специалистом психологом </w:t>
      </w:r>
      <w:r w:rsidRPr="00056A86">
        <w:rPr>
          <w:rFonts w:ascii="Times New Roman" w:hAnsi="Times New Roman"/>
          <w:bCs/>
          <w:iCs/>
          <w:szCs w:val="28"/>
        </w:rPr>
        <w:t>в форме, не</w:t>
      </w:r>
      <w:r w:rsidRPr="00056A86">
        <w:rPr>
          <w:rFonts w:ascii="Times New Roman" w:hAnsi="Times New Roman"/>
          <w:iCs/>
          <w:szCs w:val="28"/>
        </w:rPr>
        <w:t xml:space="preserve"> </w:t>
      </w:r>
      <w:r w:rsidRPr="00056A86">
        <w:rPr>
          <w:rFonts w:ascii="Times New Roman" w:hAnsi="Times New Roman"/>
          <w:bCs/>
          <w:iCs/>
          <w:szCs w:val="28"/>
        </w:rPr>
        <w:t>представляющей угрозы личности, психологической безопасности и эмоциональному статусу учащегося</w:t>
      </w:r>
      <w:r w:rsidRPr="00056A86">
        <w:rPr>
          <w:rFonts w:ascii="Times New Roman" w:hAnsi="Times New Roman"/>
          <w:szCs w:val="28"/>
        </w:rPr>
        <w:t>. Такая оценка направлена на решение задачи оптимизации личностного развития учащихся и включает три основных компонента:</w:t>
      </w:r>
    </w:p>
    <w:p w:rsidR="00EC5FA4" w:rsidRPr="00056A86" w:rsidRDefault="00EC5FA4" w:rsidP="00454D1C">
      <w:pPr>
        <w:pStyle w:val="aa"/>
        <w:numPr>
          <w:ilvl w:val="0"/>
          <w:numId w:val="48"/>
        </w:numPr>
        <w:jc w:val="both"/>
        <w:rPr>
          <w:rFonts w:ascii="Times New Roman" w:hAnsi="Times New Roman"/>
          <w:szCs w:val="28"/>
        </w:rPr>
      </w:pPr>
      <w:r w:rsidRPr="00056A86">
        <w:rPr>
          <w:rFonts w:ascii="Times New Roman" w:hAnsi="Times New Roman"/>
          <w:szCs w:val="28"/>
        </w:rPr>
        <w:t>характеристику достижений и положительных качеств учащегося;</w:t>
      </w:r>
    </w:p>
    <w:p w:rsidR="00EC5FA4" w:rsidRPr="00056A86" w:rsidRDefault="00EC5FA4" w:rsidP="00454D1C">
      <w:pPr>
        <w:pStyle w:val="aa"/>
        <w:numPr>
          <w:ilvl w:val="0"/>
          <w:numId w:val="48"/>
        </w:numPr>
        <w:jc w:val="both"/>
        <w:rPr>
          <w:rFonts w:ascii="Times New Roman" w:hAnsi="Times New Roman"/>
          <w:szCs w:val="28"/>
        </w:rPr>
      </w:pPr>
      <w:r w:rsidRPr="00056A86">
        <w:rPr>
          <w:rFonts w:ascii="Times New Roman" w:hAnsi="Times New Roman"/>
          <w:szCs w:val="28"/>
        </w:rPr>
        <w:t>определение приоритетных задач и направлений личностного развития с  учетом как достижений, так и психологических проблем ребенка;</w:t>
      </w:r>
    </w:p>
    <w:p w:rsidR="00EC5FA4" w:rsidRPr="00056A86" w:rsidRDefault="00EC5FA4" w:rsidP="00454D1C">
      <w:pPr>
        <w:pStyle w:val="aa"/>
        <w:numPr>
          <w:ilvl w:val="0"/>
          <w:numId w:val="48"/>
        </w:numPr>
        <w:jc w:val="both"/>
        <w:rPr>
          <w:rFonts w:ascii="Times New Roman" w:hAnsi="Times New Roman"/>
          <w:szCs w:val="28"/>
        </w:rPr>
      </w:pPr>
      <w:r w:rsidRPr="00056A86">
        <w:rPr>
          <w:rFonts w:ascii="Times New Roman" w:hAnsi="Times New Roman"/>
          <w:szCs w:val="28"/>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 xml:space="preserve">Другой формой оценки личностных результатов учащихся является  оценка индивидуального прогресса личностного развития учащихся, которым необходима специальная поддержка. Эта задача решается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w:t>
      </w:r>
      <w:r w:rsidRPr="00056A86">
        <w:rPr>
          <w:rFonts w:ascii="Times New Roman" w:hAnsi="Times New Roman"/>
          <w:i/>
          <w:iCs/>
          <w:szCs w:val="28"/>
        </w:rPr>
        <w:t>возрастно-психологического</w:t>
      </w:r>
      <w:r w:rsidRPr="00056A86">
        <w:rPr>
          <w:rFonts w:ascii="Times New Roman" w:hAnsi="Times New Roman"/>
          <w:szCs w:val="28"/>
        </w:rPr>
        <w:t xml:space="preserve"> </w:t>
      </w:r>
      <w:r w:rsidRPr="00056A86">
        <w:rPr>
          <w:rFonts w:ascii="Times New Roman" w:hAnsi="Times New Roman"/>
          <w:i/>
          <w:iCs/>
          <w:szCs w:val="28"/>
        </w:rPr>
        <w:t>консультирования</w:t>
      </w:r>
      <w:r w:rsidRPr="00056A86">
        <w:rPr>
          <w:rFonts w:ascii="Times New Roman" w:hAnsi="Times New Roman"/>
          <w:szCs w:val="28"/>
        </w:rPr>
        <w:t>. Такая оценка осуществляется только по запросу родителей (или по запросу педагогов или администрации и при согласии родителей) и проводится психологом.</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 xml:space="preserve">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 </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К ним относятся:</w:t>
      </w:r>
    </w:p>
    <w:p w:rsidR="00EC5FA4" w:rsidRPr="00056A86" w:rsidRDefault="00EC5FA4" w:rsidP="00454D1C">
      <w:pPr>
        <w:pStyle w:val="aa"/>
        <w:numPr>
          <w:ilvl w:val="0"/>
          <w:numId w:val="49"/>
        </w:numPr>
        <w:jc w:val="both"/>
        <w:rPr>
          <w:rFonts w:ascii="Times New Roman" w:hAnsi="Times New Roman"/>
          <w:szCs w:val="28"/>
        </w:rPr>
      </w:pPr>
      <w:r w:rsidRPr="00056A86">
        <w:rPr>
          <w:rFonts w:ascii="Times New Roman" w:hAnsi="Times New Roman"/>
          <w:szCs w:val="28"/>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EC5FA4" w:rsidRPr="00056A86" w:rsidRDefault="00EC5FA4" w:rsidP="00454D1C">
      <w:pPr>
        <w:pStyle w:val="aa"/>
        <w:numPr>
          <w:ilvl w:val="0"/>
          <w:numId w:val="49"/>
        </w:numPr>
        <w:jc w:val="both"/>
        <w:rPr>
          <w:rFonts w:ascii="Times New Roman" w:hAnsi="Times New Roman"/>
          <w:szCs w:val="28"/>
        </w:rPr>
      </w:pPr>
      <w:r w:rsidRPr="00056A86">
        <w:rPr>
          <w:rFonts w:ascii="Times New Roman" w:hAnsi="Times New Roman"/>
          <w:szCs w:val="28"/>
        </w:rPr>
        <w:t>умение осуществлять информационный поиск, сбор и выделение существенной информации из различных информационных источников;</w:t>
      </w:r>
    </w:p>
    <w:p w:rsidR="00EC5FA4" w:rsidRPr="00056A86" w:rsidRDefault="00EC5FA4" w:rsidP="00454D1C">
      <w:pPr>
        <w:pStyle w:val="aa"/>
        <w:numPr>
          <w:ilvl w:val="0"/>
          <w:numId w:val="49"/>
        </w:numPr>
        <w:jc w:val="both"/>
        <w:rPr>
          <w:rFonts w:ascii="Times New Roman" w:hAnsi="Times New Roman"/>
          <w:szCs w:val="28"/>
        </w:rPr>
      </w:pPr>
      <w:r w:rsidRPr="00056A86">
        <w:rPr>
          <w:rFonts w:ascii="Times New Roman" w:hAnsi="Times New Roman"/>
          <w:szCs w:val="28"/>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C5FA4" w:rsidRPr="00056A86" w:rsidRDefault="00EC5FA4" w:rsidP="00454D1C">
      <w:pPr>
        <w:pStyle w:val="aa"/>
        <w:numPr>
          <w:ilvl w:val="0"/>
          <w:numId w:val="49"/>
        </w:numPr>
        <w:jc w:val="both"/>
        <w:rPr>
          <w:rFonts w:ascii="Times New Roman" w:hAnsi="Times New Roman"/>
          <w:szCs w:val="28"/>
        </w:rPr>
      </w:pPr>
      <w:r w:rsidRPr="00056A86">
        <w:rPr>
          <w:rFonts w:ascii="Times New Roman" w:hAnsi="Times New Roman"/>
          <w:szCs w:val="28"/>
        </w:rPr>
        <w:t>логические операции сравнения, анализа, обобщения, классификации по родовидовым признакам, установления аналогий, отнесения к известным понятиям;</w:t>
      </w:r>
    </w:p>
    <w:p w:rsidR="00EC5FA4" w:rsidRPr="00056A86" w:rsidRDefault="00EC5FA4" w:rsidP="00454D1C">
      <w:pPr>
        <w:pStyle w:val="aa"/>
        <w:numPr>
          <w:ilvl w:val="0"/>
          <w:numId w:val="49"/>
        </w:numPr>
        <w:jc w:val="both"/>
        <w:rPr>
          <w:rFonts w:ascii="Times New Roman" w:hAnsi="Times New Roman"/>
          <w:szCs w:val="28"/>
        </w:rPr>
      </w:pPr>
      <w:r w:rsidRPr="00056A86">
        <w:rPr>
          <w:rFonts w:ascii="Times New Roman" w:hAnsi="Times New Roman"/>
          <w:szCs w:val="28"/>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 xml:space="preserve">Основное </w:t>
      </w:r>
      <w:r w:rsidRPr="00056A86">
        <w:rPr>
          <w:rFonts w:ascii="Times New Roman" w:hAnsi="Times New Roman"/>
          <w:b/>
          <w:bCs/>
          <w:i/>
          <w:iCs/>
          <w:szCs w:val="28"/>
        </w:rPr>
        <w:t>содержание оценки</w:t>
      </w:r>
      <w:r w:rsidRPr="00056A86">
        <w:rPr>
          <w:rFonts w:ascii="Times New Roman" w:hAnsi="Times New Roman"/>
          <w:szCs w:val="28"/>
        </w:rPr>
        <w:t xml:space="preserve"> </w:t>
      </w:r>
      <w:r w:rsidRPr="00056A86">
        <w:rPr>
          <w:rFonts w:ascii="Times New Roman" w:hAnsi="Times New Roman"/>
          <w:b/>
          <w:szCs w:val="28"/>
        </w:rPr>
        <w:t>метапредметных результатов</w:t>
      </w:r>
      <w:r w:rsidRPr="00056A86">
        <w:rPr>
          <w:rFonts w:ascii="Times New Roman" w:hAnsi="Times New Roman"/>
          <w:szCs w:val="28"/>
        </w:rPr>
        <w:t xml:space="preserve"> в начальной школе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Особенности оценки метапредметных результатов связаны с природой универсальных действий. Метапредметные  действия составляют психологическую основу и являются решающим условием успешности решения учащимися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Достижение метапредметных результатов:</w:t>
      </w:r>
    </w:p>
    <w:p w:rsidR="00EC5FA4" w:rsidRPr="00056A86" w:rsidRDefault="00EC5FA4" w:rsidP="00454D1C">
      <w:pPr>
        <w:pStyle w:val="aa"/>
        <w:numPr>
          <w:ilvl w:val="0"/>
          <w:numId w:val="50"/>
        </w:numPr>
        <w:jc w:val="both"/>
        <w:rPr>
          <w:rFonts w:ascii="Times New Roman" w:hAnsi="Times New Roman"/>
          <w:szCs w:val="28"/>
        </w:rPr>
      </w:pPr>
      <w:r w:rsidRPr="00056A86">
        <w:rPr>
          <w:rFonts w:ascii="Times New Roman" w:hAnsi="Times New Roman"/>
          <w:szCs w:val="28"/>
        </w:rPr>
        <w:t xml:space="preserve">рассматривается как инструментальная основа и как условие успешности выполнения учебных и учебно-практических задач средствами учебных предметов; </w:t>
      </w:r>
    </w:p>
    <w:p w:rsidR="00EC5FA4" w:rsidRPr="00056A86" w:rsidRDefault="00EC5FA4" w:rsidP="00454D1C">
      <w:pPr>
        <w:pStyle w:val="aa"/>
        <w:numPr>
          <w:ilvl w:val="0"/>
          <w:numId w:val="50"/>
        </w:numPr>
        <w:jc w:val="both"/>
        <w:rPr>
          <w:rFonts w:ascii="Times New Roman" w:hAnsi="Times New Roman"/>
          <w:szCs w:val="28"/>
        </w:rPr>
      </w:pPr>
      <w:r w:rsidRPr="00056A86">
        <w:rPr>
          <w:rFonts w:ascii="Times New Roman" w:hAnsi="Times New Roman"/>
          <w:szCs w:val="28"/>
        </w:rPr>
        <w:t xml:space="preserve">выступает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EC5FA4" w:rsidRPr="00056A86" w:rsidRDefault="00EC5FA4" w:rsidP="00454D1C">
      <w:pPr>
        <w:pStyle w:val="aa"/>
        <w:numPr>
          <w:ilvl w:val="0"/>
          <w:numId w:val="50"/>
        </w:numPr>
        <w:jc w:val="both"/>
        <w:rPr>
          <w:rFonts w:ascii="Times New Roman" w:hAnsi="Times New Roman"/>
          <w:szCs w:val="28"/>
        </w:rPr>
      </w:pPr>
      <w:r w:rsidRPr="00056A86">
        <w:rPr>
          <w:rFonts w:ascii="Times New Roman" w:hAnsi="Times New Roman"/>
          <w:szCs w:val="28"/>
        </w:rPr>
        <w:t xml:space="preserve">проявляется в успешности выполнения комплексных заданий на межпредметной основе. </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 xml:space="preserve">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делается вывод о сформированности ряда познавательных и регулятивных действий учащихся. </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 xml:space="preserve">Преимуществом способов оценки является то, что предметом измерения становится уровень </w:t>
      </w:r>
      <w:r w:rsidRPr="00056A86">
        <w:rPr>
          <w:rFonts w:ascii="Times New Roman" w:hAnsi="Times New Roman"/>
          <w:i/>
          <w:iCs/>
          <w:szCs w:val="28"/>
        </w:rPr>
        <w:t>присвоения</w:t>
      </w:r>
      <w:r w:rsidRPr="00056A86">
        <w:rPr>
          <w:rFonts w:ascii="Times New Roman" w:hAnsi="Times New Roman"/>
          <w:szCs w:val="28"/>
        </w:rPr>
        <w:t xml:space="preserve"> учащимся универсального учебного действия. Таким образом, действие занимает в структуре учебной деятельности учащегося место </w:t>
      </w:r>
      <w:r w:rsidRPr="00056A86">
        <w:rPr>
          <w:rFonts w:ascii="Times New Roman" w:hAnsi="Times New Roman"/>
          <w:i/>
          <w:iCs/>
          <w:szCs w:val="28"/>
        </w:rPr>
        <w:t xml:space="preserve">операции, выступая средством, а не целью </w:t>
      </w:r>
      <w:r w:rsidRPr="00056A86">
        <w:rPr>
          <w:rFonts w:ascii="Times New Roman" w:hAnsi="Times New Roman"/>
          <w:szCs w:val="28"/>
        </w:rPr>
        <w:t>активности ребенка.</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Оценка метапредметных результатов сформированности ряда коммуникативных и регулятивных действий проводится в итоговых проверочных работах по предметам или в комплексных работах на межпредметной основе.</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 xml:space="preserve">В ходе внутренней оценки, фиксируемой в Портфеле достижений в виде оценочных листов и листов наблюдений учителя или школьного психолога, оцениваются достижение таких коммуникативных и регулятивных действий, которые трудно проверить в ходе стандартизированной  итоговой проверочной работы. Например, уровень сформированности такого умения, как </w:t>
      </w:r>
      <w:r w:rsidRPr="00056A86">
        <w:rPr>
          <w:rFonts w:ascii="Times New Roman" w:hAnsi="Times New Roman"/>
          <w:szCs w:val="28"/>
        </w:rPr>
        <w:lastRenderedPageBreak/>
        <w:t>«взаимодействие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наиболее целесообразно проводить в форме неперсонифицированных процедур.</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b/>
          <w:bCs/>
          <w:szCs w:val="28"/>
        </w:rPr>
        <w:t xml:space="preserve">Оценка предметных результатов </w:t>
      </w:r>
      <w:r w:rsidRPr="00056A86">
        <w:rPr>
          <w:rFonts w:ascii="Times New Roman" w:hAnsi="Times New Roman"/>
          <w:szCs w:val="28"/>
        </w:rPr>
        <w:t>обеспечивается за счет основных компонентов образовательного процесса — учебных предметов, представленных в инвариантной части базисного учебного плана.</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 xml:space="preserve">Предметные результаты содержат в себе </w:t>
      </w:r>
      <w:r w:rsidRPr="00056A86">
        <w:rPr>
          <w:rFonts w:ascii="Times New Roman" w:hAnsi="Times New Roman"/>
          <w:b/>
          <w:bCs/>
          <w:i/>
          <w:iCs/>
          <w:szCs w:val="28"/>
        </w:rPr>
        <w:t>систему</w:t>
      </w:r>
      <w:r w:rsidRPr="00056A86">
        <w:rPr>
          <w:rFonts w:ascii="Times New Roman" w:hAnsi="Times New Roman"/>
          <w:i/>
          <w:iCs/>
          <w:szCs w:val="28"/>
        </w:rPr>
        <w:t xml:space="preserve"> </w:t>
      </w:r>
      <w:r w:rsidRPr="00056A86">
        <w:rPr>
          <w:rFonts w:ascii="Times New Roman" w:hAnsi="Times New Roman"/>
          <w:b/>
          <w:bCs/>
          <w:i/>
          <w:iCs/>
          <w:szCs w:val="28"/>
        </w:rPr>
        <w:t>предметных</w:t>
      </w:r>
      <w:r w:rsidRPr="00056A86">
        <w:rPr>
          <w:rFonts w:ascii="Times New Roman" w:hAnsi="Times New Roman"/>
          <w:b/>
          <w:bCs/>
          <w:szCs w:val="28"/>
        </w:rPr>
        <w:t xml:space="preserve"> </w:t>
      </w:r>
      <w:r w:rsidRPr="00056A86">
        <w:rPr>
          <w:rFonts w:ascii="Times New Roman" w:hAnsi="Times New Roman"/>
          <w:b/>
          <w:bCs/>
          <w:i/>
          <w:iCs/>
          <w:szCs w:val="28"/>
        </w:rPr>
        <w:t>знаний и систему предметных действий</w:t>
      </w:r>
      <w:r w:rsidRPr="00056A86">
        <w:rPr>
          <w:rFonts w:ascii="Times New Roman" w:hAnsi="Times New Roman"/>
          <w:i/>
          <w:iCs/>
          <w:szCs w:val="28"/>
        </w:rPr>
        <w:t>,</w:t>
      </w:r>
      <w:r w:rsidRPr="00056A86">
        <w:rPr>
          <w:rFonts w:ascii="Times New Roman" w:hAnsi="Times New Roman"/>
          <w:szCs w:val="28"/>
        </w:rPr>
        <w:t xml:space="preserve"> которые преломляются через специфику предмета и направлены на применение знаний, их преобразование и получение нового знания.</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 xml:space="preserve">В системе предметных знаний выделяются </w:t>
      </w:r>
      <w:r w:rsidRPr="00056A86">
        <w:rPr>
          <w:rFonts w:ascii="Times New Roman" w:hAnsi="Times New Roman"/>
          <w:b/>
          <w:bCs/>
          <w:i/>
          <w:iCs/>
          <w:szCs w:val="28"/>
        </w:rPr>
        <w:t>опорные знания</w:t>
      </w:r>
      <w:r w:rsidRPr="00056A86">
        <w:rPr>
          <w:rFonts w:ascii="Times New Roman" w:hAnsi="Times New Roman"/>
          <w:i/>
          <w:iCs/>
          <w:szCs w:val="28"/>
        </w:rPr>
        <w:t xml:space="preserve"> </w:t>
      </w:r>
      <w:r w:rsidRPr="00056A86">
        <w:rPr>
          <w:rFonts w:ascii="Times New Roman" w:hAnsi="Times New Roman"/>
          <w:szCs w:val="28"/>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В начальной школе к опорной системе знаний отнесен понятийный аппарат учебных предметов, освоение которого позволяет учителю и учащимся эффективно продвигаться в изучении предмета.</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 xml:space="preserve">Это система таких знаний, умений, учебных действий, которые, во-первых, принципиально необходимы для успешного обучения и, во-вторых, при специальной целенаправленной работе учителя достигаются  подавляющим большинством детей. Особое значение   для продолжения образования имеет усвоение учащимися </w:t>
      </w:r>
      <w:r w:rsidRPr="00056A86">
        <w:rPr>
          <w:rFonts w:ascii="Times New Roman" w:hAnsi="Times New Roman"/>
          <w:bCs/>
          <w:iCs/>
          <w:szCs w:val="28"/>
        </w:rPr>
        <w:t>опорной системы знаний по русскому языку и математике</w:t>
      </w:r>
      <w:r w:rsidRPr="00056A86">
        <w:rPr>
          <w:rFonts w:ascii="Times New Roman" w:hAnsi="Times New Roman"/>
          <w:bCs/>
          <w:szCs w:val="28"/>
        </w:rPr>
        <w:t xml:space="preserve">. </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алгоритмы выполнения действий, и сам состав формируемых и отрабатываемых действий носят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EC5FA4" w:rsidRPr="00056A86" w:rsidRDefault="00EC5FA4" w:rsidP="00EC5FA4">
      <w:pPr>
        <w:pStyle w:val="aa"/>
        <w:ind w:firstLine="360"/>
        <w:jc w:val="both"/>
        <w:rPr>
          <w:rFonts w:ascii="Times New Roman" w:hAnsi="Times New Roman"/>
          <w:szCs w:val="28"/>
        </w:rPr>
      </w:pPr>
      <w:r w:rsidRPr="00056A86">
        <w:rPr>
          <w:rFonts w:ascii="Times New Roman" w:hAnsi="Times New Roman"/>
          <w:szCs w:val="28"/>
        </w:rPr>
        <w:lastRenderedPageBreak/>
        <w:t>Совокупность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этих результатов.</w:t>
      </w:r>
    </w:p>
    <w:p w:rsidR="00EC5FA4" w:rsidRPr="00056A86" w:rsidRDefault="00EC5FA4" w:rsidP="00EC5FA4">
      <w:pPr>
        <w:pStyle w:val="aa"/>
        <w:jc w:val="both"/>
        <w:rPr>
          <w:rFonts w:ascii="Times New Roman" w:hAnsi="Times New Roman"/>
          <w:szCs w:val="28"/>
        </w:rPr>
      </w:pPr>
      <w:r w:rsidRPr="00056A86">
        <w:rPr>
          <w:rFonts w:ascii="Times New Roman" w:hAnsi="Times New Roman"/>
          <w:szCs w:val="28"/>
        </w:rPr>
        <w:t>К предметным действиям относятся  и такие действия, которые присущи главным образом только этому предмету и овладение которыми необходимо для полноценного личностного развития или дальнейшего изучения предмета.</w:t>
      </w:r>
    </w:p>
    <w:p w:rsidR="00EC5FA4" w:rsidRPr="00056A86" w:rsidRDefault="00EC5FA4" w:rsidP="00EC5FA4">
      <w:pPr>
        <w:pStyle w:val="af1"/>
        <w:spacing w:before="0" w:after="0"/>
        <w:ind w:left="0" w:right="0"/>
        <w:rPr>
          <w:rFonts w:ascii="Times New Roman" w:hAnsi="Times New Roman"/>
          <w:color w:val="auto"/>
          <w:kern w:val="2"/>
          <w:sz w:val="28"/>
          <w:szCs w:val="28"/>
          <w:lang w:eastAsia="hi-IN" w:bidi="hi-IN"/>
        </w:rPr>
      </w:pPr>
      <w:r w:rsidRPr="00056A86">
        <w:rPr>
          <w:rFonts w:ascii="Times New Roman" w:hAnsi="Times New Roman"/>
          <w:color w:val="auto"/>
          <w:kern w:val="2"/>
          <w:sz w:val="28"/>
          <w:szCs w:val="28"/>
          <w:lang w:eastAsia="hi-IN" w:bidi="hi-IN"/>
        </w:rPr>
        <w:t xml:space="preserve">       Содержательный контроль и оценка предметных компетентностей (грамотности) учащихся предусматривает выявление индивидуальной динамики</w:t>
      </w:r>
      <w:r w:rsidRPr="00056A86">
        <w:rPr>
          <w:rFonts w:ascii="Times New Roman" w:hAnsi="Times New Roman"/>
          <w:b/>
          <w:i/>
          <w:color w:val="auto"/>
          <w:kern w:val="2"/>
          <w:sz w:val="28"/>
          <w:szCs w:val="28"/>
          <w:lang w:eastAsia="hi-IN" w:bidi="hi-IN"/>
        </w:rPr>
        <w:t xml:space="preserve"> </w:t>
      </w:r>
      <w:r w:rsidRPr="00056A86">
        <w:rPr>
          <w:rFonts w:ascii="Times New Roman" w:hAnsi="Times New Roman"/>
          <w:color w:val="auto"/>
          <w:kern w:val="2"/>
          <w:sz w:val="28"/>
          <w:szCs w:val="28"/>
          <w:lang w:eastAsia="hi-IN" w:bidi="hi-IN"/>
        </w:rPr>
        <w:t>качества усвоения предмета ребенком и не допускает сравнения его с другими детьми.</w:t>
      </w:r>
    </w:p>
    <w:p w:rsidR="00EC5FA4" w:rsidRDefault="00EC5FA4" w:rsidP="00EC5FA4">
      <w:pPr>
        <w:widowControl/>
        <w:spacing w:line="276" w:lineRule="auto"/>
        <w:ind w:left="715"/>
        <w:rPr>
          <w:rFonts w:ascii="Times New Roman" w:hAnsi="Times New Roman" w:cs="Times New Roman"/>
          <w:color w:val="auto"/>
          <w:sz w:val="28"/>
          <w:szCs w:val="28"/>
        </w:rPr>
      </w:pPr>
    </w:p>
    <w:p w:rsidR="00EC5FA4" w:rsidRPr="00EC5FA4" w:rsidRDefault="00EC5FA4" w:rsidP="00EC5FA4">
      <w:pPr>
        <w:rPr>
          <w:rFonts w:ascii="Times New Roman" w:hAnsi="Times New Roman" w:cs="Times New Roman"/>
          <w:sz w:val="28"/>
          <w:szCs w:val="28"/>
        </w:rPr>
      </w:pPr>
    </w:p>
    <w:p w:rsidR="00EC5FA4" w:rsidRDefault="00EC5FA4" w:rsidP="00EC5FA4">
      <w:pPr>
        <w:rPr>
          <w:rFonts w:ascii="Times New Roman" w:hAnsi="Times New Roman" w:cs="Times New Roman"/>
          <w:sz w:val="28"/>
          <w:szCs w:val="28"/>
        </w:rPr>
      </w:pPr>
    </w:p>
    <w:p w:rsidR="00EC5FA4" w:rsidRDefault="00EC5FA4" w:rsidP="00EC5FA4">
      <w:pPr>
        <w:tabs>
          <w:tab w:val="left" w:pos="1011"/>
        </w:tabs>
        <w:rPr>
          <w:rFonts w:ascii="Times New Roman" w:hAnsi="Times New Roman" w:cs="Times New Roman"/>
          <w:sz w:val="28"/>
          <w:szCs w:val="28"/>
        </w:rPr>
      </w:pPr>
      <w:r>
        <w:rPr>
          <w:rFonts w:ascii="Times New Roman" w:hAnsi="Times New Roman" w:cs="Times New Roman"/>
          <w:sz w:val="28"/>
          <w:szCs w:val="28"/>
        </w:rPr>
        <w:tab/>
      </w:r>
    </w:p>
    <w:p w:rsidR="00EC5FA4" w:rsidRDefault="00EC5FA4" w:rsidP="00EC5FA4">
      <w:pPr>
        <w:rPr>
          <w:rFonts w:ascii="Times New Roman" w:hAnsi="Times New Roman" w:cs="Times New Roman"/>
          <w:sz w:val="28"/>
          <w:szCs w:val="28"/>
        </w:rPr>
      </w:pPr>
    </w:p>
    <w:p w:rsidR="00EC5FA4" w:rsidRPr="00EC5FA4" w:rsidRDefault="00EC5FA4" w:rsidP="00EC5FA4">
      <w:pPr>
        <w:rPr>
          <w:rFonts w:ascii="Times New Roman" w:hAnsi="Times New Roman" w:cs="Times New Roman"/>
          <w:sz w:val="28"/>
          <w:szCs w:val="28"/>
        </w:rPr>
        <w:sectPr w:rsidR="00EC5FA4" w:rsidRPr="00EC5FA4" w:rsidSect="00EC5FA4">
          <w:type w:val="continuous"/>
          <w:pgSz w:w="11906" w:h="16838"/>
          <w:pgMar w:top="1185" w:right="561" w:bottom="945" w:left="1419" w:header="720" w:footer="720" w:gutter="0"/>
          <w:cols w:space="720"/>
          <w:titlePg/>
        </w:sectPr>
      </w:pPr>
    </w:p>
    <w:p w:rsidR="001D4F98" w:rsidRPr="00056A86" w:rsidRDefault="001D4F98" w:rsidP="00454D1C">
      <w:pPr>
        <w:pStyle w:val="110"/>
        <w:keepNext/>
        <w:keepLines/>
        <w:numPr>
          <w:ilvl w:val="0"/>
          <w:numId w:val="56"/>
        </w:numPr>
        <w:shd w:val="clear" w:color="auto" w:fill="auto"/>
        <w:tabs>
          <w:tab w:val="left" w:pos="284"/>
        </w:tabs>
        <w:spacing w:after="0" w:line="240" w:lineRule="auto"/>
        <w:jc w:val="center"/>
        <w:rPr>
          <w:rFonts w:ascii="Times New Roman" w:hAnsi="Times New Roman"/>
          <w:b/>
          <w:bCs/>
          <w:sz w:val="28"/>
          <w:szCs w:val="28"/>
        </w:rPr>
      </w:pPr>
      <w:bookmarkStart w:id="16" w:name="bookmark26"/>
      <w:r w:rsidRPr="00056A86">
        <w:rPr>
          <w:rFonts w:ascii="Times New Roman" w:hAnsi="Times New Roman"/>
          <w:b/>
          <w:bCs/>
          <w:sz w:val="28"/>
          <w:szCs w:val="28"/>
        </w:rPr>
        <w:lastRenderedPageBreak/>
        <w:t>СОДЕРЖАТЕЛЬНЫЙ РАЗДЕЛ</w:t>
      </w:r>
    </w:p>
    <w:p w:rsidR="00426B48" w:rsidRPr="00056A86" w:rsidRDefault="00426B48" w:rsidP="00CF22A6">
      <w:pPr>
        <w:pStyle w:val="110"/>
        <w:keepNext/>
        <w:keepLines/>
        <w:shd w:val="clear" w:color="auto" w:fill="auto"/>
        <w:tabs>
          <w:tab w:val="left" w:pos="1154"/>
        </w:tabs>
        <w:spacing w:after="0" w:line="240" w:lineRule="auto"/>
        <w:ind w:firstLine="0"/>
        <w:rPr>
          <w:rFonts w:ascii="Times New Roman" w:hAnsi="Times New Roman"/>
          <w:b/>
          <w:sz w:val="28"/>
          <w:szCs w:val="28"/>
        </w:rPr>
      </w:pPr>
      <w:r w:rsidRPr="00056A86">
        <w:rPr>
          <w:rFonts w:ascii="Times New Roman" w:hAnsi="Times New Roman"/>
          <w:b/>
          <w:bCs/>
          <w:sz w:val="28"/>
          <w:szCs w:val="28"/>
        </w:rPr>
        <w:t xml:space="preserve">2.1. </w:t>
      </w:r>
      <w:bookmarkStart w:id="17" w:name="bookmark33"/>
      <w:r w:rsidRPr="00056A86">
        <w:rPr>
          <w:rStyle w:val="122"/>
          <w:b/>
          <w:sz w:val="28"/>
          <w:szCs w:val="28"/>
        </w:rPr>
        <w:t>Программа формирования универсальных учебных действий</w:t>
      </w:r>
      <w:bookmarkEnd w:id="17"/>
    </w:p>
    <w:p w:rsidR="00426B48" w:rsidRPr="00056A86" w:rsidRDefault="00426B48"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Программа формирования универсальных учебных действий на </w:t>
      </w:r>
      <w:r w:rsidR="00D226FB" w:rsidRPr="00056A86">
        <w:rPr>
          <w:rFonts w:ascii="Times New Roman" w:hAnsi="Times New Roman" w:cs="Times New Roman"/>
          <w:color w:val="auto"/>
          <w:kern w:val="0"/>
          <w:sz w:val="28"/>
          <w:szCs w:val="28"/>
          <w:lang w:val="ru-RU" w:eastAsia="ru-RU"/>
        </w:rPr>
        <w:t xml:space="preserve">уровне </w:t>
      </w:r>
      <w:r w:rsidRPr="00056A86">
        <w:rPr>
          <w:rFonts w:ascii="Times New Roman" w:hAnsi="Times New Roman" w:cs="Times New Roman"/>
          <w:color w:val="auto"/>
          <w:kern w:val="0"/>
          <w:sz w:val="28"/>
          <w:szCs w:val="28"/>
          <w:lang w:val="ru-RU" w:eastAsia="ru-RU"/>
        </w:rPr>
        <w:t>начального общего образования конкретизирует требования Стандарта к личностным и метапредметным результатам освоения адаптированной основной образовательной программы начального общего образования, и служит основой разработки программ учебных предметов, курсов.</w:t>
      </w:r>
    </w:p>
    <w:p w:rsidR="00426B48" w:rsidRPr="00056A86" w:rsidRDefault="00426B48"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ОВЗ и призвана способствовать развитию универсальных учебных действий, обеспечивающих обучающимся умение учиться.</w:t>
      </w:r>
    </w:p>
    <w:p w:rsidR="00426B48" w:rsidRPr="00056A86" w:rsidRDefault="00426B48" w:rsidP="00CF22A6">
      <w:pPr>
        <w:pStyle w:val="a8"/>
        <w:widowControl w:val="0"/>
        <w:autoSpaceDE/>
        <w:spacing w:line="240" w:lineRule="auto"/>
        <w:ind w:firstLine="86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Основная </w:t>
      </w:r>
      <w:r w:rsidRPr="00056A86">
        <w:rPr>
          <w:rFonts w:ascii="Times New Roman" w:hAnsi="Times New Roman" w:cs="Times New Roman"/>
          <w:b/>
          <w:color w:val="auto"/>
          <w:kern w:val="0"/>
          <w:sz w:val="28"/>
          <w:szCs w:val="28"/>
          <w:lang w:val="ru-RU" w:eastAsia="ru-RU"/>
        </w:rPr>
        <w:t>цель</w:t>
      </w:r>
      <w:r w:rsidRPr="00056A86">
        <w:rPr>
          <w:rFonts w:ascii="Times New Roman" w:hAnsi="Times New Roman" w:cs="Times New Roman"/>
          <w:color w:val="auto"/>
          <w:kern w:val="0"/>
          <w:sz w:val="28"/>
          <w:szCs w:val="28"/>
          <w:lang w:val="ru-RU" w:eastAsia="ru-RU"/>
        </w:rPr>
        <w:t xml:space="preserve"> реализации программы формирования универсальных учебных действий состоит в формировании обучающегося с ОВЗ как субъекта учебной деятельности.</w:t>
      </w:r>
    </w:p>
    <w:p w:rsidR="00426B48" w:rsidRPr="00056A86" w:rsidRDefault="00426B48" w:rsidP="00CF22A6">
      <w:pPr>
        <w:pStyle w:val="a8"/>
        <w:widowControl w:val="0"/>
        <w:autoSpaceDE/>
        <w:spacing w:line="240" w:lineRule="auto"/>
        <w:ind w:firstLine="860"/>
        <w:rPr>
          <w:rFonts w:ascii="Times New Roman" w:hAnsi="Times New Roman" w:cs="Times New Roman"/>
          <w:color w:val="auto"/>
          <w:kern w:val="0"/>
          <w:sz w:val="28"/>
          <w:szCs w:val="28"/>
          <w:lang w:val="ru-RU" w:eastAsia="ru-RU"/>
        </w:rPr>
      </w:pPr>
      <w:r w:rsidRPr="00056A86">
        <w:rPr>
          <w:rFonts w:ascii="Times New Roman" w:hAnsi="Times New Roman" w:cs="Times New Roman"/>
          <w:b/>
          <w:color w:val="auto"/>
          <w:kern w:val="0"/>
          <w:sz w:val="28"/>
          <w:szCs w:val="28"/>
          <w:lang w:val="ru-RU" w:eastAsia="ru-RU"/>
        </w:rPr>
        <w:t xml:space="preserve">Задачами </w:t>
      </w:r>
      <w:r w:rsidRPr="00056A86">
        <w:rPr>
          <w:rFonts w:ascii="Times New Roman" w:hAnsi="Times New Roman" w:cs="Times New Roman"/>
          <w:color w:val="auto"/>
          <w:kern w:val="0"/>
          <w:sz w:val="28"/>
          <w:szCs w:val="28"/>
          <w:lang w:val="ru-RU" w:eastAsia="ru-RU"/>
        </w:rPr>
        <w:t>реализации программы являются:</w:t>
      </w:r>
    </w:p>
    <w:p w:rsidR="00426B48" w:rsidRPr="00056A86" w:rsidRDefault="00426B48" w:rsidP="00454D1C">
      <w:pPr>
        <w:pStyle w:val="a8"/>
        <w:widowControl w:val="0"/>
        <w:numPr>
          <w:ilvl w:val="0"/>
          <w:numId w:val="20"/>
        </w:numPr>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 формирование мотивационного компонента учебной деятельности;</w:t>
      </w:r>
    </w:p>
    <w:p w:rsidR="00426B48" w:rsidRPr="00056A86" w:rsidRDefault="00426B48" w:rsidP="00454D1C">
      <w:pPr>
        <w:pStyle w:val="a8"/>
        <w:widowControl w:val="0"/>
        <w:numPr>
          <w:ilvl w:val="0"/>
          <w:numId w:val="20"/>
        </w:numPr>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 овладение комплексом универсальных учебных действий, составляющих операционный компонент учебной деятельности;</w:t>
      </w:r>
    </w:p>
    <w:p w:rsidR="00426B48" w:rsidRPr="00056A86" w:rsidRDefault="00426B48"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426B48" w:rsidRPr="00056A86" w:rsidRDefault="00426B48"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Программа формирования универсальных учебных действий у обучающихся с ОВЗ   содержит</w:t>
      </w:r>
      <w:r w:rsidRPr="00056A86">
        <w:rPr>
          <w:rStyle w:val="17"/>
          <w:color w:val="auto"/>
          <w:kern w:val="0"/>
          <w:sz w:val="28"/>
          <w:szCs w:val="28"/>
          <w:lang w:val="ru-RU" w:eastAsia="ru-RU"/>
        </w:rPr>
        <w:t>:</w:t>
      </w:r>
    </w:p>
    <w:p w:rsidR="00426B48" w:rsidRPr="00056A86" w:rsidRDefault="00426B48"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описание ценностных ориентиров образования обучающихся с задержкой психического развития на уровне начального общего образования;</w:t>
      </w:r>
    </w:p>
    <w:p w:rsidR="00426B48" w:rsidRPr="00056A86" w:rsidRDefault="00426B48"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связь универсальных учебных действий с содержанием учебных предметов;</w:t>
      </w:r>
    </w:p>
    <w:p w:rsidR="00426B48" w:rsidRPr="00056A86" w:rsidRDefault="00426B48"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характеристики личностных, регулятивных, познавательных, коммуникативных универсальных учебных действий обучающихся;</w:t>
      </w:r>
    </w:p>
    <w:p w:rsidR="00426B48" w:rsidRPr="00056A86" w:rsidRDefault="00426B48"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типовые задачи формирования личностных, регулятивных, познавательных, коммуникативных универсальных учебных действий;</w:t>
      </w:r>
    </w:p>
    <w:p w:rsidR="00426B48" w:rsidRPr="00056A86" w:rsidRDefault="00426B48"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описание преемственности программы формирования универсальных учебных действий при переходе обучающихся с задержкой психического развития от дошкольного к начальному общему образованию.</w:t>
      </w:r>
    </w:p>
    <w:p w:rsidR="00426B48" w:rsidRPr="00056A86" w:rsidRDefault="00426B48"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Сформированность универсальных учебных действий у обучающихся на </w:t>
      </w:r>
      <w:r w:rsidR="001A4153" w:rsidRPr="00056A86">
        <w:rPr>
          <w:rFonts w:ascii="Times New Roman" w:hAnsi="Times New Roman" w:cs="Times New Roman"/>
          <w:color w:val="auto"/>
          <w:kern w:val="0"/>
          <w:sz w:val="28"/>
          <w:szCs w:val="28"/>
          <w:lang w:val="ru-RU" w:eastAsia="ru-RU"/>
        </w:rPr>
        <w:t>уровне</w:t>
      </w:r>
      <w:r w:rsidR="00D226FB"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 xml:space="preserve">начального общего образования </w:t>
      </w:r>
      <w:r w:rsidR="001A4153" w:rsidRPr="00056A86">
        <w:rPr>
          <w:rFonts w:ascii="Times New Roman" w:hAnsi="Times New Roman" w:cs="Times New Roman"/>
          <w:color w:val="auto"/>
          <w:kern w:val="0"/>
          <w:sz w:val="28"/>
          <w:szCs w:val="28"/>
          <w:lang w:val="ru-RU" w:eastAsia="ru-RU"/>
        </w:rPr>
        <w:t>будет</w:t>
      </w:r>
      <w:r w:rsidRPr="00056A86">
        <w:rPr>
          <w:rFonts w:ascii="Times New Roman" w:hAnsi="Times New Roman" w:cs="Times New Roman"/>
          <w:color w:val="auto"/>
          <w:kern w:val="0"/>
          <w:sz w:val="28"/>
          <w:szCs w:val="28"/>
          <w:lang w:val="ru-RU" w:eastAsia="ru-RU"/>
        </w:rPr>
        <w:t xml:space="preserve"> определена на этапе завершения обучения в начальной школе.</w:t>
      </w:r>
    </w:p>
    <w:p w:rsidR="00426B48" w:rsidRPr="00056A86" w:rsidRDefault="00426B48" w:rsidP="00CF22A6">
      <w:pPr>
        <w:autoSpaceDE w:val="0"/>
        <w:autoSpaceDN w:val="0"/>
        <w:adjustRightInd w:val="0"/>
        <w:jc w:val="center"/>
        <w:rPr>
          <w:rFonts w:ascii="Times New Roman" w:hAnsi="Times New Roman" w:cs="Times New Roman"/>
          <w:b/>
          <w:bCs/>
          <w:color w:val="auto"/>
          <w:sz w:val="28"/>
          <w:szCs w:val="28"/>
        </w:rPr>
      </w:pPr>
      <w:bookmarkStart w:id="18" w:name="bookmark34"/>
      <w:r w:rsidRPr="00056A86">
        <w:rPr>
          <w:rFonts w:ascii="Times New Roman" w:hAnsi="Times New Roman" w:cs="Times New Roman"/>
          <w:b/>
          <w:bCs/>
          <w:color w:val="auto"/>
          <w:sz w:val="28"/>
          <w:szCs w:val="28"/>
        </w:rPr>
        <w:t>Формирование универсальных учебных действий</w:t>
      </w:r>
    </w:p>
    <w:p w:rsidR="00426B48" w:rsidRPr="00056A86" w:rsidRDefault="00426B48" w:rsidP="00CF22A6">
      <w:pPr>
        <w:autoSpaceDE w:val="0"/>
        <w:autoSpaceDN w:val="0"/>
        <w:adjustRightInd w:val="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    В результате изучения всех без исключения предметов на уровне начального общего образования у выпускников будут сформированы </w:t>
      </w:r>
      <w:r w:rsidRPr="00056A86">
        <w:rPr>
          <w:rFonts w:ascii="Times New Roman" w:hAnsi="Times New Roman" w:cs="Times New Roman"/>
          <w:i/>
          <w:iCs/>
          <w:color w:val="auto"/>
          <w:sz w:val="28"/>
          <w:szCs w:val="28"/>
        </w:rPr>
        <w:t xml:space="preserve">личностные, регулятивные, познавательные </w:t>
      </w:r>
      <w:r w:rsidRPr="00056A86">
        <w:rPr>
          <w:rFonts w:ascii="Times New Roman" w:hAnsi="Times New Roman" w:cs="Times New Roman"/>
          <w:color w:val="auto"/>
          <w:sz w:val="28"/>
          <w:szCs w:val="28"/>
        </w:rPr>
        <w:t xml:space="preserve">и </w:t>
      </w:r>
      <w:r w:rsidRPr="00056A86">
        <w:rPr>
          <w:rFonts w:ascii="Times New Roman" w:hAnsi="Times New Roman" w:cs="Times New Roman"/>
          <w:i/>
          <w:iCs/>
          <w:color w:val="auto"/>
          <w:sz w:val="28"/>
          <w:szCs w:val="28"/>
        </w:rPr>
        <w:t xml:space="preserve">коммуникативные </w:t>
      </w:r>
      <w:r w:rsidRPr="00056A86">
        <w:rPr>
          <w:rFonts w:ascii="Times New Roman" w:hAnsi="Times New Roman" w:cs="Times New Roman"/>
          <w:color w:val="auto"/>
          <w:sz w:val="28"/>
          <w:szCs w:val="28"/>
        </w:rPr>
        <w:t>универсальные учебные действия как основа умения учиться.</w:t>
      </w:r>
    </w:p>
    <w:p w:rsidR="00426B48" w:rsidRPr="00056A86" w:rsidRDefault="00426B48" w:rsidP="00CF22A6">
      <w:pPr>
        <w:autoSpaceDE w:val="0"/>
        <w:autoSpaceDN w:val="0"/>
        <w:adjustRightInd w:val="0"/>
        <w:jc w:val="both"/>
        <w:rPr>
          <w:rFonts w:ascii="Times New Roman" w:hAnsi="Times New Roman" w:cs="Times New Roman"/>
          <w:color w:val="auto"/>
          <w:sz w:val="28"/>
          <w:szCs w:val="28"/>
        </w:rPr>
      </w:pPr>
      <w:r w:rsidRPr="00056A86">
        <w:rPr>
          <w:rFonts w:ascii="Times New Roman" w:hAnsi="Times New Roman" w:cs="Times New Roman"/>
          <w:i/>
          <w:iCs/>
          <w:color w:val="auto"/>
          <w:sz w:val="28"/>
          <w:szCs w:val="28"/>
        </w:rPr>
        <w:t xml:space="preserve">    В сфере личностных универсальных учебных действий </w:t>
      </w:r>
      <w:r w:rsidRPr="00056A86">
        <w:rPr>
          <w:rFonts w:ascii="Times New Roman" w:hAnsi="Times New Roman" w:cs="Times New Roman"/>
          <w:color w:val="auto"/>
          <w:sz w:val="28"/>
          <w:szCs w:val="28"/>
        </w:rPr>
        <w:t>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426B48" w:rsidRPr="00056A86" w:rsidRDefault="00426B48" w:rsidP="00CF22A6">
      <w:pPr>
        <w:autoSpaceDE w:val="0"/>
        <w:autoSpaceDN w:val="0"/>
        <w:adjustRightInd w:val="0"/>
        <w:jc w:val="both"/>
        <w:rPr>
          <w:rFonts w:ascii="Times New Roman" w:hAnsi="Times New Roman" w:cs="Times New Roman"/>
          <w:color w:val="auto"/>
          <w:sz w:val="28"/>
          <w:szCs w:val="28"/>
        </w:rPr>
      </w:pPr>
      <w:r w:rsidRPr="00056A86">
        <w:rPr>
          <w:rFonts w:ascii="Times New Roman" w:hAnsi="Times New Roman" w:cs="Times New Roman"/>
          <w:i/>
          <w:iCs/>
          <w:color w:val="auto"/>
          <w:sz w:val="28"/>
          <w:szCs w:val="28"/>
        </w:rPr>
        <w:t xml:space="preserve">В сфере регулятивных универсальных учебных действий </w:t>
      </w:r>
      <w:r w:rsidRPr="00056A86">
        <w:rPr>
          <w:rFonts w:ascii="Times New Roman" w:hAnsi="Times New Roman" w:cs="Times New Roman"/>
          <w:color w:val="auto"/>
          <w:sz w:val="28"/>
          <w:szCs w:val="28"/>
        </w:rPr>
        <w:t xml:space="preserve">выпускники овладеют всеми типами учебных действий, направленных на организацию своей работы в </w:t>
      </w:r>
      <w:r w:rsidRPr="00056A86">
        <w:rPr>
          <w:rFonts w:ascii="Times New Roman" w:hAnsi="Times New Roman" w:cs="Times New Roman"/>
          <w:color w:val="auto"/>
          <w:sz w:val="28"/>
          <w:szCs w:val="28"/>
        </w:rPr>
        <w:lastRenderedPageBreak/>
        <w:t>образовательном учреждении и вне его, включая способность принимать и сохранять учебную цель и задачу, планировать её реализацию(в том числе во внутреннем плане), контролировать и оценивать свои действия, вносить соответствующие коррективы в их выполнение.</w:t>
      </w:r>
    </w:p>
    <w:p w:rsidR="00426B48" w:rsidRPr="00056A86" w:rsidRDefault="00426B48" w:rsidP="00CF22A6">
      <w:pPr>
        <w:autoSpaceDE w:val="0"/>
        <w:autoSpaceDN w:val="0"/>
        <w:adjustRightInd w:val="0"/>
        <w:jc w:val="both"/>
        <w:rPr>
          <w:rFonts w:ascii="Times New Roman" w:hAnsi="Times New Roman" w:cs="Times New Roman"/>
          <w:color w:val="auto"/>
          <w:sz w:val="28"/>
          <w:szCs w:val="28"/>
        </w:rPr>
      </w:pPr>
      <w:r w:rsidRPr="00056A86">
        <w:rPr>
          <w:rFonts w:ascii="Times New Roman" w:hAnsi="Times New Roman" w:cs="Times New Roman"/>
          <w:i/>
          <w:iCs/>
          <w:color w:val="auto"/>
          <w:sz w:val="28"/>
          <w:szCs w:val="28"/>
        </w:rPr>
        <w:t xml:space="preserve">   В сфере познавательных универсальных учебных действий </w:t>
      </w:r>
      <w:r w:rsidRPr="00056A86">
        <w:rPr>
          <w:rFonts w:ascii="Times New Roman" w:hAnsi="Times New Roman" w:cs="Times New Roman"/>
          <w:color w:val="auto"/>
          <w:sz w:val="28"/>
          <w:szCs w:val="28"/>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w:t>
      </w:r>
    </w:p>
    <w:p w:rsidR="00426B48" w:rsidRPr="00056A86" w:rsidRDefault="00426B48" w:rsidP="00CF22A6">
      <w:pPr>
        <w:autoSpaceDE w:val="0"/>
        <w:autoSpaceDN w:val="0"/>
        <w:adjustRightInd w:val="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широким спектром логических действий и операций, включая общие приёмы решения задач.</w:t>
      </w:r>
    </w:p>
    <w:p w:rsidR="00426B48" w:rsidRPr="00056A86" w:rsidRDefault="00426B48" w:rsidP="00CF22A6">
      <w:pPr>
        <w:autoSpaceDE w:val="0"/>
        <w:autoSpaceDN w:val="0"/>
        <w:adjustRightInd w:val="0"/>
        <w:jc w:val="both"/>
        <w:rPr>
          <w:rFonts w:ascii="Times New Roman" w:hAnsi="Times New Roman" w:cs="Times New Roman"/>
          <w:color w:val="auto"/>
          <w:sz w:val="28"/>
          <w:szCs w:val="28"/>
        </w:rPr>
      </w:pPr>
      <w:r w:rsidRPr="00056A86">
        <w:rPr>
          <w:rFonts w:ascii="Times New Roman" w:hAnsi="Times New Roman" w:cs="Times New Roman"/>
          <w:i/>
          <w:iCs/>
          <w:color w:val="auto"/>
          <w:sz w:val="28"/>
          <w:szCs w:val="28"/>
        </w:rPr>
        <w:t xml:space="preserve">   В сфере коммуникативных универсальных учебных действий </w:t>
      </w:r>
      <w:r w:rsidRPr="00056A86">
        <w:rPr>
          <w:rFonts w:ascii="Times New Roman" w:hAnsi="Times New Roman" w:cs="Times New Roman"/>
          <w:color w:val="auto"/>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26B48" w:rsidRPr="00056A86" w:rsidRDefault="00426B48" w:rsidP="00CF22A6">
      <w:pPr>
        <w:autoSpaceDE w:val="0"/>
        <w:autoSpaceDN w:val="0"/>
        <w:adjustRightInd w:val="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   Система планируемых результатов дает представление о</w:t>
      </w:r>
      <w:r w:rsidR="00D226FB" w:rsidRPr="00056A86">
        <w:rPr>
          <w:rFonts w:ascii="Times New Roman" w:hAnsi="Times New Roman" w:cs="Times New Roman"/>
          <w:color w:val="auto"/>
          <w:sz w:val="28"/>
          <w:szCs w:val="28"/>
        </w:rPr>
        <w:t xml:space="preserve"> том, какими именно действиями-</w:t>
      </w:r>
      <w:r w:rsidRPr="00056A86">
        <w:rPr>
          <w:rFonts w:ascii="Times New Roman" w:hAnsi="Times New Roman" w:cs="Times New Roman"/>
          <w:color w:val="auto"/>
          <w:sz w:val="28"/>
          <w:szCs w:val="28"/>
        </w:rPr>
        <w:t>познавательными, личностными, регулятивными, коммуникативными, преломленными через специфику содержания того или иного учебного предмета, урочной и внеурочной деятельности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w:t>
      </w:r>
      <w:r w:rsidR="00B033C3" w:rsidRPr="00056A86">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 т.е. служащий основой для последующего обучения.</w:t>
      </w:r>
    </w:p>
    <w:p w:rsidR="00426B48" w:rsidRPr="00056A86" w:rsidRDefault="00426B48" w:rsidP="00CF22A6">
      <w:pPr>
        <w:autoSpaceDE w:val="0"/>
        <w:autoSpaceDN w:val="0"/>
        <w:adjustRightInd w:val="0"/>
        <w:ind w:firstLine="720"/>
        <w:jc w:val="both"/>
        <w:rPr>
          <w:rFonts w:ascii="Times New Roman" w:hAnsi="Times New Roman" w:cs="Times New Roman"/>
          <w:i/>
          <w:iCs/>
          <w:color w:val="auto"/>
          <w:sz w:val="28"/>
          <w:szCs w:val="28"/>
        </w:rPr>
      </w:pPr>
      <w:r w:rsidRPr="00056A86">
        <w:rPr>
          <w:rFonts w:ascii="Times New Roman" w:hAnsi="Times New Roman" w:cs="Times New Roman"/>
          <w:i/>
          <w:iCs/>
          <w:color w:val="auto"/>
          <w:sz w:val="28"/>
          <w:szCs w:val="28"/>
        </w:rPr>
        <w:t>Планируемые личностные результаты</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694"/>
        <w:gridCol w:w="2976"/>
      </w:tblGrid>
      <w:tr w:rsidR="00426B48" w:rsidRPr="00056A86" w:rsidTr="00185B24">
        <w:tc>
          <w:tcPr>
            <w:tcW w:w="4077" w:type="dxa"/>
          </w:tcPr>
          <w:p w:rsidR="00426B48" w:rsidRPr="00056A86" w:rsidRDefault="00426B48" w:rsidP="00CF22A6">
            <w:pPr>
              <w:autoSpaceDE w:val="0"/>
              <w:autoSpaceDN w:val="0"/>
              <w:adjustRightInd w:val="0"/>
              <w:jc w:val="center"/>
              <w:rPr>
                <w:rFonts w:ascii="Times New Roman" w:hAnsi="Times New Roman" w:cs="Times New Roman"/>
                <w:color w:val="auto"/>
              </w:rPr>
            </w:pPr>
            <w:r w:rsidRPr="00056A86">
              <w:rPr>
                <w:rFonts w:ascii="Times New Roman" w:hAnsi="Times New Roman" w:cs="Times New Roman"/>
                <w:color w:val="auto"/>
              </w:rPr>
              <w:t>Самоопределение</w:t>
            </w:r>
          </w:p>
          <w:p w:rsidR="00426B48" w:rsidRPr="00056A86" w:rsidRDefault="00426B48" w:rsidP="00CF22A6">
            <w:pPr>
              <w:autoSpaceDE w:val="0"/>
              <w:autoSpaceDN w:val="0"/>
              <w:adjustRightInd w:val="0"/>
              <w:jc w:val="both"/>
              <w:rPr>
                <w:rFonts w:ascii="Times New Roman" w:hAnsi="Times New Roman" w:cs="Times New Roman"/>
                <w:color w:val="auto"/>
              </w:rPr>
            </w:pPr>
          </w:p>
        </w:tc>
        <w:tc>
          <w:tcPr>
            <w:tcW w:w="2694" w:type="dxa"/>
          </w:tcPr>
          <w:p w:rsidR="00426B48" w:rsidRPr="00056A86" w:rsidRDefault="00426B48" w:rsidP="00CF22A6">
            <w:pPr>
              <w:autoSpaceDE w:val="0"/>
              <w:autoSpaceDN w:val="0"/>
              <w:adjustRightInd w:val="0"/>
              <w:jc w:val="center"/>
              <w:rPr>
                <w:rFonts w:ascii="Times New Roman" w:hAnsi="Times New Roman" w:cs="Times New Roman"/>
                <w:color w:val="auto"/>
              </w:rPr>
            </w:pPr>
            <w:r w:rsidRPr="00056A86">
              <w:rPr>
                <w:rFonts w:ascii="Times New Roman" w:hAnsi="Times New Roman" w:cs="Times New Roman"/>
                <w:color w:val="auto"/>
              </w:rPr>
              <w:t>Смыслообразование</w:t>
            </w:r>
          </w:p>
        </w:tc>
        <w:tc>
          <w:tcPr>
            <w:tcW w:w="2976" w:type="dxa"/>
          </w:tcPr>
          <w:p w:rsidR="00426B48" w:rsidRPr="00056A86" w:rsidRDefault="00426B48" w:rsidP="00CF22A6">
            <w:pPr>
              <w:autoSpaceDE w:val="0"/>
              <w:autoSpaceDN w:val="0"/>
              <w:adjustRightInd w:val="0"/>
              <w:jc w:val="center"/>
              <w:rPr>
                <w:rFonts w:ascii="Times New Roman" w:hAnsi="Times New Roman" w:cs="Times New Roman"/>
                <w:color w:val="auto"/>
              </w:rPr>
            </w:pPr>
            <w:r w:rsidRPr="00056A86">
              <w:rPr>
                <w:rFonts w:ascii="Times New Roman" w:hAnsi="Times New Roman" w:cs="Times New Roman"/>
                <w:color w:val="auto"/>
              </w:rPr>
              <w:t>Нравственно-</w:t>
            </w:r>
          </w:p>
          <w:p w:rsidR="00426B48" w:rsidRPr="00056A86" w:rsidRDefault="00426B48" w:rsidP="00CF22A6">
            <w:pPr>
              <w:autoSpaceDE w:val="0"/>
              <w:autoSpaceDN w:val="0"/>
              <w:adjustRightInd w:val="0"/>
              <w:jc w:val="center"/>
              <w:rPr>
                <w:rFonts w:ascii="Times New Roman" w:hAnsi="Times New Roman" w:cs="Times New Roman"/>
                <w:color w:val="auto"/>
              </w:rPr>
            </w:pPr>
            <w:r w:rsidRPr="00056A86">
              <w:rPr>
                <w:rFonts w:ascii="Times New Roman" w:hAnsi="Times New Roman" w:cs="Times New Roman"/>
                <w:color w:val="auto"/>
              </w:rPr>
              <w:t>этическая</w:t>
            </w:r>
          </w:p>
          <w:p w:rsidR="00426B48" w:rsidRPr="00056A86" w:rsidRDefault="00426B48" w:rsidP="00CF22A6">
            <w:pPr>
              <w:autoSpaceDE w:val="0"/>
              <w:autoSpaceDN w:val="0"/>
              <w:adjustRightInd w:val="0"/>
              <w:jc w:val="center"/>
              <w:rPr>
                <w:rFonts w:ascii="Times New Roman" w:hAnsi="Times New Roman" w:cs="Times New Roman"/>
                <w:color w:val="auto"/>
              </w:rPr>
            </w:pPr>
            <w:r w:rsidRPr="00056A86">
              <w:rPr>
                <w:rFonts w:ascii="Times New Roman" w:hAnsi="Times New Roman" w:cs="Times New Roman"/>
                <w:color w:val="auto"/>
              </w:rPr>
              <w:t>ориентация:</w:t>
            </w:r>
          </w:p>
        </w:tc>
      </w:tr>
      <w:tr w:rsidR="00426B48" w:rsidRPr="00056A86" w:rsidTr="00185B24">
        <w:tc>
          <w:tcPr>
            <w:tcW w:w="4077" w:type="dxa"/>
          </w:tcPr>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-готовность и способность обучающихся  к саморазвитию;</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 внутренняя позиция  школьника на основе положительного отношения к школе;</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 принятие образа «хорошего ученика»;</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 самостоятельность и личная</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ответственность за свои поступки,</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установка на здоровый образ жизни;</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 экологическая культура: ценностное отношение к природному миру, готовность следовать нормам природо-охранного, нерасточительного,</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здоровьесберегающего поведения;</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 гражданская идентичность в форме осознания «Я» как гражданина России, чувства сопричастности и гордости за</w:t>
            </w:r>
            <w:r w:rsidR="00D226FB" w:rsidRPr="00056A86">
              <w:rPr>
                <w:rFonts w:ascii="Times New Roman" w:hAnsi="Times New Roman" w:cs="Times New Roman"/>
                <w:color w:val="auto"/>
              </w:rPr>
              <w:t xml:space="preserve"> </w:t>
            </w:r>
            <w:r w:rsidRPr="00056A86">
              <w:rPr>
                <w:rFonts w:ascii="Times New Roman" w:hAnsi="Times New Roman" w:cs="Times New Roman"/>
                <w:color w:val="auto"/>
              </w:rPr>
              <w:t>свою Родину, народ и историю;</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 xml:space="preserve">- осознание ответственности </w:t>
            </w:r>
            <w:r w:rsidRPr="00056A86">
              <w:rPr>
                <w:rFonts w:ascii="Times New Roman" w:hAnsi="Times New Roman" w:cs="Times New Roman"/>
                <w:color w:val="auto"/>
              </w:rPr>
              <w:lastRenderedPageBreak/>
              <w:t>человека за общее  благополучие;</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 осознание своей этнической</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принадлежности;</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 гуманистическое сознание;</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 социальная компетентность как готовность к решению моральных дилемм, устойчивое следование в поведении социальным нормам;</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 начальные навыки адаптации в динамично изменяющемся мире.</w:t>
            </w:r>
          </w:p>
        </w:tc>
        <w:tc>
          <w:tcPr>
            <w:tcW w:w="2694" w:type="dxa"/>
          </w:tcPr>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lastRenderedPageBreak/>
              <w:t>- мотивация учебной  деятельности (социальная,  учебно-познавательная и внешняя);</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 самооценка на</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основе критериев</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успешности учебной деятельности;</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-целостный, социально</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ориентированный</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взгляд на мир в</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единстве и  разнообразии природы,</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народов, культур и</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религий;</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-эмпатия как</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понимание чувств</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других людей и</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сопереживание им.</w:t>
            </w:r>
          </w:p>
        </w:tc>
        <w:tc>
          <w:tcPr>
            <w:tcW w:w="2976" w:type="dxa"/>
          </w:tcPr>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-уважительное</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отношение к иному</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мнению, истории и</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культуре других</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народов;</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-навыки сотрудничества в разных ситуациях, умение не создавать конфликты и находить выходы из спорных   ситуаций;</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-эстетические</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потребности, ценности</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и чувства;</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 этические чувства,</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прежде всего</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доброжелательность и</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эмоционально-</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нравственная</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отзывчивость;</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 гуманистические и</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демократические</w:t>
            </w:r>
          </w:p>
          <w:p w:rsidR="00426B48" w:rsidRPr="00056A86" w:rsidRDefault="00426B48" w:rsidP="00CF22A6">
            <w:pPr>
              <w:autoSpaceDE w:val="0"/>
              <w:autoSpaceDN w:val="0"/>
              <w:adjustRightInd w:val="0"/>
              <w:jc w:val="both"/>
              <w:rPr>
                <w:rFonts w:ascii="Times New Roman" w:hAnsi="Times New Roman" w:cs="Times New Roman"/>
                <w:color w:val="auto"/>
              </w:rPr>
            </w:pPr>
            <w:r w:rsidRPr="00056A86">
              <w:rPr>
                <w:rFonts w:ascii="Times New Roman" w:hAnsi="Times New Roman" w:cs="Times New Roman"/>
                <w:color w:val="auto"/>
              </w:rPr>
              <w:t>ценности многонацио-</w:t>
            </w:r>
            <w:r w:rsidRPr="00056A86">
              <w:rPr>
                <w:rFonts w:ascii="Times New Roman" w:hAnsi="Times New Roman" w:cs="Times New Roman"/>
                <w:color w:val="auto"/>
              </w:rPr>
              <w:lastRenderedPageBreak/>
              <w:t>нального российского общества.</w:t>
            </w:r>
          </w:p>
        </w:tc>
      </w:tr>
    </w:tbl>
    <w:p w:rsidR="00426B48" w:rsidRPr="00056A86" w:rsidRDefault="00426B48" w:rsidP="00CF22A6">
      <w:pPr>
        <w:autoSpaceDE w:val="0"/>
        <w:autoSpaceDN w:val="0"/>
        <w:adjustRightInd w:val="0"/>
        <w:jc w:val="center"/>
        <w:rPr>
          <w:rFonts w:ascii="Times New Roman" w:hAnsi="Times New Roman" w:cs="Times New Roman"/>
          <w:b/>
          <w:bCs/>
          <w:color w:val="auto"/>
          <w:sz w:val="28"/>
          <w:szCs w:val="28"/>
        </w:rPr>
      </w:pPr>
      <w:r w:rsidRPr="00056A86">
        <w:rPr>
          <w:rFonts w:ascii="Times New Roman" w:hAnsi="Times New Roman" w:cs="Times New Roman"/>
          <w:b/>
          <w:bCs/>
          <w:color w:val="auto"/>
          <w:sz w:val="28"/>
          <w:szCs w:val="28"/>
        </w:rPr>
        <w:lastRenderedPageBreak/>
        <w:t>Планируемые результаты по итогам обучения в 1 классе</w:t>
      </w:r>
    </w:p>
    <w:p w:rsidR="00426B48" w:rsidRPr="00056A86" w:rsidRDefault="00426B48" w:rsidP="00CF22A6">
      <w:pPr>
        <w:pStyle w:val="ac"/>
        <w:ind w:firstLine="720"/>
        <w:jc w:val="both"/>
        <w:rPr>
          <w:rFonts w:ascii="Times New Roman" w:hAnsi="Times New Roman" w:cs="Times New Roman"/>
          <w:sz w:val="28"/>
          <w:szCs w:val="28"/>
        </w:rPr>
      </w:pPr>
      <w:r w:rsidRPr="00056A86">
        <w:rPr>
          <w:rFonts w:ascii="Times New Roman" w:hAnsi="Times New Roman" w:cs="Times New Roman"/>
          <w:i/>
          <w:iCs/>
          <w:sz w:val="28"/>
          <w:szCs w:val="28"/>
        </w:rPr>
        <w:t>Личностные результаты:</w:t>
      </w:r>
      <w:r w:rsidRPr="00056A86">
        <w:rPr>
          <w:rFonts w:ascii="Times New Roman" w:hAnsi="Times New Roman" w:cs="Times New Roman"/>
          <w:sz w:val="28"/>
          <w:szCs w:val="28"/>
        </w:rPr>
        <w:t xml:space="preserve"> у обучающегося будут сформированы: положительное отношение к школе и процессу обучения; интерес к учебному материалу; знание общепринятых норм поведения в общественных местах и дома; умение оценивать ситуации и поступки на основе их анализа; осознание причастности к окружающему (обществу, природе). А именно: воспринимать объединяющую роль России как государства, территории проживания и общности языка. Соотносить понятия «родная природа» и «Родина». Проявлять уважение к своей семье, ценить взаимопомощь и взаимоподдержку членов семьи и друзей.    Принимать новый статус «обучающегося» внутреннюю позицию школьника на уровне положительного отношения к школе. Внимательно относиться к собственным переживаниям и переживаниям других людей; нравственному содержанию поступков. Выполнять правила личной гигиены, безопасного поведения в школе, дома, на улице, в общественных местах. Внимательно относиться к красоте окружающего мира, произведениям искусства. Адекватно воспринимать оценку учителя.</w:t>
      </w:r>
    </w:p>
    <w:p w:rsidR="00426B48" w:rsidRPr="00056A86" w:rsidRDefault="00426B48" w:rsidP="00CF22A6">
      <w:pPr>
        <w:pStyle w:val="ac"/>
        <w:ind w:firstLine="720"/>
        <w:jc w:val="both"/>
        <w:rPr>
          <w:rFonts w:ascii="Times New Roman" w:hAnsi="Times New Roman" w:cs="Times New Roman"/>
          <w:sz w:val="28"/>
          <w:szCs w:val="28"/>
        </w:rPr>
      </w:pPr>
      <w:r w:rsidRPr="00056A86">
        <w:rPr>
          <w:rFonts w:ascii="Times New Roman" w:hAnsi="Times New Roman" w:cs="Times New Roman"/>
          <w:i/>
          <w:iCs/>
          <w:sz w:val="28"/>
          <w:szCs w:val="28"/>
        </w:rPr>
        <w:t xml:space="preserve">Метапредметные результаты (Регулятивные УУД): </w:t>
      </w:r>
      <w:r w:rsidRPr="00056A86">
        <w:rPr>
          <w:rFonts w:ascii="Times New Roman" w:hAnsi="Times New Roman" w:cs="Times New Roman"/>
          <w:sz w:val="28"/>
          <w:szCs w:val="28"/>
        </w:rPr>
        <w:t>обучающийся научится: принимать в готовом виде учебную задачу и сохранять е</w:t>
      </w:r>
      <w:r w:rsidRPr="00056A86">
        <w:rPr>
          <w:rFonts w:ascii="Cambria Math" w:hAnsi="Cambria Math" w:cs="Times New Roman"/>
          <w:sz w:val="28"/>
          <w:szCs w:val="28"/>
        </w:rPr>
        <w:t>ѐ</w:t>
      </w:r>
      <w:r w:rsidRPr="00056A86">
        <w:rPr>
          <w:rFonts w:ascii="Times New Roman" w:hAnsi="Times New Roman" w:cs="Times New Roman"/>
          <w:sz w:val="28"/>
          <w:szCs w:val="28"/>
        </w:rPr>
        <w:t>, определять цель деятельности на уроке с помощью педагога; проговаривать вслух (затем — про себя) последовательность действий, составляющих основу осваиваемой деятельности; высказывать своё предположение, идею, гипотезу при решении учебной задачи; осуществлять действия по предложенному плану; оценивать совместно с педагогом, сверстником результаты своих или чужих действий, вносить соответствующие поправки Организовывать свое рабочее место под руководством учителя. Осуществлять контроль в форме сличения своей  работы с заданным эталоном. Вносить необходимые дополнения, исправления в свою работу, если она расходится с эталоном (образцом). В сотрудничестве с учителем определять последовательность изучения материала, опираясь на иллюстративный ряд «маршрутного листа».</w:t>
      </w:r>
    </w:p>
    <w:p w:rsidR="00426B48" w:rsidRPr="00056A86" w:rsidRDefault="00426B48" w:rsidP="00CF22A6">
      <w:pPr>
        <w:pStyle w:val="ac"/>
        <w:ind w:firstLine="720"/>
        <w:jc w:val="both"/>
        <w:rPr>
          <w:rFonts w:ascii="Times New Roman" w:hAnsi="Times New Roman" w:cs="Times New Roman"/>
          <w:sz w:val="28"/>
          <w:szCs w:val="28"/>
        </w:rPr>
      </w:pPr>
      <w:r w:rsidRPr="00056A86">
        <w:rPr>
          <w:rFonts w:ascii="Times New Roman" w:hAnsi="Times New Roman" w:cs="Times New Roman"/>
          <w:i/>
          <w:iCs/>
          <w:sz w:val="28"/>
          <w:szCs w:val="28"/>
        </w:rPr>
        <w:t xml:space="preserve">Метапредметные результаты (Познавательные УУД): </w:t>
      </w:r>
      <w:r w:rsidRPr="00056A86">
        <w:rPr>
          <w:rFonts w:ascii="Times New Roman" w:hAnsi="Times New Roman" w:cs="Times New Roman"/>
          <w:sz w:val="28"/>
          <w:szCs w:val="28"/>
        </w:rPr>
        <w:t xml:space="preserve">обучающийся научится: ориентироваться в учебных пособиях курса, осуществлять поиск необходимой информации; отделять знание от незнания  с  помощью учителя и сверстников; понимать  заданный вопрос и находить   на него ответ, используя учебные пособия курса, свой опыт; строить ответ в соответствии с вопросом; формулировать выводы в результате совместного учебного сотрудничества; понимать условные знаки, схемы, модели, имеющиеся в учебных пособиях курса; анализировать изучаемые явления языка, сравнивать и группировать их по заданным основаниям; находить закономерности в фактах и явлениях языка; </w:t>
      </w:r>
      <w:r w:rsidRPr="00056A86">
        <w:rPr>
          <w:rFonts w:ascii="Times New Roman" w:hAnsi="Times New Roman" w:cs="Times New Roman"/>
          <w:sz w:val="28"/>
          <w:szCs w:val="28"/>
        </w:rPr>
        <w:lastRenderedPageBreak/>
        <w:t>устанавливать причинно- следственные связи в изучаемом материале; обобщать (выделять ряд объектов по заданному признаку).</w:t>
      </w:r>
    </w:p>
    <w:p w:rsidR="00426B48" w:rsidRPr="00056A86" w:rsidRDefault="00426B48" w:rsidP="00CF22A6">
      <w:pPr>
        <w:pStyle w:val="ac"/>
        <w:ind w:firstLine="720"/>
        <w:jc w:val="both"/>
        <w:rPr>
          <w:rFonts w:ascii="Times New Roman" w:hAnsi="Times New Roman" w:cs="Times New Roman"/>
          <w:b/>
          <w:bCs/>
          <w:sz w:val="28"/>
          <w:szCs w:val="28"/>
        </w:rPr>
      </w:pPr>
      <w:r w:rsidRPr="00056A86">
        <w:rPr>
          <w:rFonts w:ascii="Times New Roman" w:hAnsi="Times New Roman" w:cs="Times New Roman"/>
          <w:i/>
          <w:iCs/>
          <w:sz w:val="28"/>
          <w:szCs w:val="28"/>
        </w:rPr>
        <w:t>Метапредметные результаты (Коммуникативные УУД):</w:t>
      </w:r>
      <w:r w:rsidRPr="00056A86">
        <w:rPr>
          <w:rFonts w:ascii="Times New Roman" w:hAnsi="Times New Roman" w:cs="Times New Roman"/>
          <w:sz w:val="28"/>
          <w:szCs w:val="28"/>
        </w:rPr>
        <w:t xml:space="preserve"> обучающийся научится: говорить в соответствии со своей очередью, слушать сверстника, оценивать ответ друг друга; договариваться с другим о том, кто будет говорить первым; высказывать сво</w:t>
      </w:r>
      <w:r w:rsidRPr="00056A86">
        <w:rPr>
          <w:rFonts w:ascii="Cambria Math" w:hAnsi="Cambria Math" w:cs="Times New Roman"/>
          <w:sz w:val="28"/>
          <w:szCs w:val="28"/>
        </w:rPr>
        <w:t>ѐ</w:t>
      </w:r>
      <w:r w:rsidRPr="00056A86">
        <w:rPr>
          <w:rFonts w:ascii="Times New Roman" w:hAnsi="Times New Roman" w:cs="Times New Roman"/>
          <w:sz w:val="28"/>
          <w:szCs w:val="28"/>
        </w:rPr>
        <w:t xml:space="preserve"> мнение, доказывать его, договариваться об общем решении и представлять его классу; допускать возможность существования иных точек зрения; использовать в общении правила вежливости. Соблюдать простейшие нормы речевого этикета: здороваться, прощаться, благодарить. Вступать в диалог (отвечать на опросы, задавать вопросы, уточнять непонятное). Сотрудничать с товарищами при выполнении заданий в паре: устанавливать и соблюдать очередность действий, корректно сообщать товарищу об ошибках. Участвовать в коллективном обсуждении учебной проблемы.</w:t>
      </w:r>
    </w:p>
    <w:p w:rsidR="00426B48" w:rsidRPr="00056A86" w:rsidRDefault="00426B48" w:rsidP="00CF22A6">
      <w:pPr>
        <w:pStyle w:val="ac"/>
        <w:jc w:val="center"/>
        <w:rPr>
          <w:rFonts w:ascii="Times New Roman" w:hAnsi="Times New Roman" w:cs="Times New Roman"/>
          <w:b/>
          <w:bCs/>
          <w:sz w:val="28"/>
          <w:szCs w:val="28"/>
        </w:rPr>
      </w:pPr>
      <w:r w:rsidRPr="00056A86">
        <w:rPr>
          <w:rFonts w:ascii="Times New Roman" w:hAnsi="Times New Roman" w:cs="Times New Roman"/>
          <w:b/>
          <w:bCs/>
          <w:sz w:val="28"/>
          <w:szCs w:val="28"/>
        </w:rPr>
        <w:t>Планируемые результаты по итогам обучения во 2 классе</w:t>
      </w:r>
    </w:p>
    <w:p w:rsidR="00426B48" w:rsidRPr="00056A86" w:rsidRDefault="00426B48" w:rsidP="00CF22A6">
      <w:pPr>
        <w:pStyle w:val="ac"/>
        <w:ind w:firstLine="720"/>
        <w:jc w:val="both"/>
        <w:rPr>
          <w:rFonts w:ascii="Times New Roman" w:hAnsi="Times New Roman" w:cs="Times New Roman"/>
          <w:sz w:val="28"/>
          <w:szCs w:val="28"/>
        </w:rPr>
      </w:pPr>
      <w:r w:rsidRPr="00056A86">
        <w:rPr>
          <w:rFonts w:ascii="Times New Roman" w:hAnsi="Times New Roman" w:cs="Times New Roman"/>
          <w:i/>
          <w:iCs/>
          <w:sz w:val="28"/>
          <w:szCs w:val="28"/>
        </w:rPr>
        <w:t>Личностные результаты:</w:t>
      </w:r>
      <w:r w:rsidRPr="00056A86">
        <w:rPr>
          <w:rFonts w:ascii="Times New Roman" w:hAnsi="Times New Roman" w:cs="Times New Roman"/>
          <w:sz w:val="28"/>
          <w:szCs w:val="28"/>
        </w:rPr>
        <w:t xml:space="preserve">  у обучающегося будут сформированы: внутренняя позиция школьника как субъекта учения; интерес к изучению языка; способность к осознанию причин успеха (неуспеха) в учебной деятельности; умения оценивать действия и поступки свои и одноклассников; первоначальные умения сотрудничества со сверстниками, умения не создавать конфликты; осознание нравственного содержания поступков окружающих людей; представления о своей этнической и национальной принадлежности. А именно: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Проявлять уважение к семье, традициям своего народа, к своей малой родине, ценить взаимопомощь и взаимоподдержку членов общества. Принимать учебные цели, проявлять желание учиться. Оценивать свои эмоциональные реакции, ориентироваться в нравственной оценке собственных поступков. Выполнять правила этикета. Внимательно и бережно относиться к природе, соблюдать правила экологической безопасности. Внимательно относиться к собственным переживаниям, вызванным восприятием природы, произведения искусства. Признавать собственные ошибки. Сопоставлять собственную оценку своей деятельности с оценкой ее товарищами, учителем. </w:t>
      </w:r>
    </w:p>
    <w:p w:rsidR="00426B48" w:rsidRPr="00056A86" w:rsidRDefault="00426B48" w:rsidP="00CF22A6">
      <w:pPr>
        <w:pStyle w:val="ac"/>
        <w:ind w:firstLine="720"/>
        <w:jc w:val="both"/>
        <w:rPr>
          <w:rFonts w:ascii="Times New Roman" w:hAnsi="Times New Roman" w:cs="Times New Roman"/>
          <w:sz w:val="28"/>
          <w:szCs w:val="28"/>
        </w:rPr>
      </w:pPr>
      <w:r w:rsidRPr="00056A86">
        <w:rPr>
          <w:rFonts w:ascii="Times New Roman" w:hAnsi="Times New Roman" w:cs="Times New Roman"/>
          <w:i/>
          <w:iCs/>
          <w:sz w:val="28"/>
          <w:szCs w:val="28"/>
        </w:rPr>
        <w:t xml:space="preserve">Метапредметные результаты (Регулятивные УУД): </w:t>
      </w:r>
      <w:r w:rsidRPr="00056A86">
        <w:rPr>
          <w:rFonts w:ascii="Times New Roman" w:hAnsi="Times New Roman" w:cs="Times New Roman"/>
          <w:sz w:val="28"/>
          <w:szCs w:val="28"/>
        </w:rPr>
        <w:t>обучающийся научится: принимать и сохранять учебную задачу, определять цель деятельности с помощью педагога и самостоятельно; планировать учебную деятельность на уроке, осуществлять е</w:t>
      </w:r>
      <w:r w:rsidRPr="00056A86">
        <w:rPr>
          <w:rFonts w:ascii="Cambria Math" w:hAnsi="Cambria Math" w:cs="Times New Roman"/>
          <w:sz w:val="28"/>
          <w:szCs w:val="28"/>
        </w:rPr>
        <w:t>ѐ</w:t>
      </w:r>
      <w:r w:rsidRPr="00056A86">
        <w:rPr>
          <w:rFonts w:ascii="Times New Roman" w:hAnsi="Times New Roman" w:cs="Times New Roman"/>
          <w:sz w:val="28"/>
          <w:szCs w:val="28"/>
        </w:rPr>
        <w:t xml:space="preserve"> контроль с помощью педагога; соотносить собственные действия с целью, обнаруживать и корректировать ошибки с помощью педагога, сверстника; определять успешность собственной деятельности и деятельности сверстников, сопоставляя результат и цель; осознавать причины своего успеха (неуспеха); адекватно воспринимать оценку своей деятельности педагогом или сверстниками; предлагать проверку способов решения учебной задачи.</w:t>
      </w:r>
    </w:p>
    <w:p w:rsidR="00426B48" w:rsidRPr="00056A86" w:rsidRDefault="00426B48" w:rsidP="00CF22A6">
      <w:pPr>
        <w:pStyle w:val="ac"/>
        <w:ind w:firstLine="720"/>
        <w:jc w:val="both"/>
        <w:rPr>
          <w:rFonts w:ascii="Times New Roman" w:hAnsi="Times New Roman" w:cs="Times New Roman"/>
          <w:sz w:val="28"/>
          <w:szCs w:val="28"/>
        </w:rPr>
      </w:pPr>
      <w:r w:rsidRPr="00056A86">
        <w:rPr>
          <w:rFonts w:ascii="Times New Roman" w:hAnsi="Times New Roman" w:cs="Times New Roman"/>
          <w:i/>
          <w:iCs/>
          <w:sz w:val="28"/>
          <w:szCs w:val="28"/>
        </w:rPr>
        <w:t>Метапредметные результаты (Познавательные УУД):</w:t>
      </w:r>
      <w:r w:rsidRPr="00056A86">
        <w:rPr>
          <w:rFonts w:ascii="Times New Roman" w:hAnsi="Times New Roman" w:cs="Times New Roman"/>
          <w:sz w:val="28"/>
          <w:szCs w:val="28"/>
        </w:rPr>
        <w:t xml:space="preserve">Обучающийся научится: пользоваться условными знаками, схемами,  таблицами, имеющимися в учебных пособиях курса; находить в материалах пособий ответ на заданный вопрос; воспринимать смысл предъявляемого текста; учитывать возможность </w:t>
      </w:r>
      <w:r w:rsidRPr="00056A86">
        <w:rPr>
          <w:rFonts w:ascii="Times New Roman" w:hAnsi="Times New Roman" w:cs="Times New Roman"/>
          <w:sz w:val="28"/>
          <w:szCs w:val="28"/>
        </w:rPr>
        <w:lastRenderedPageBreak/>
        <w:t>решения учебной задачи разными способами; анализировать изучаемые объекты с выделением существенных и несущественных признаков; осуществлять синтез как составление целого из частей; проводить сравнение, сериацию и классификацию изученных объектов по самостоятельно выделенным критериям; устанавливать причинно-следственные связи в изучаемом круге явлений; обобщать (выделять рад объектов по заданным признакам, самостоятельно); проводить аналогии между изучаемыми явлениями, фактами языка и собственным опытом; наблюдать и делать самостоятельные выводы по результатам учебного сотрудничества. Ориентироваться в учебниках (система обозначений, структура текста, рубрики, словарь, содержание). Самостоятельно осуществлять поиск необходимой информации для выполнения учебных заданий в справочниках, словарях, таблицах, помещенных в учебниках. Ориентироваться в рисунках, схемах, таблицах, представленных в учебниках. Подробно и кратко пересказывать прочитанное или прослушанное, составлять простой план. Объяснять смысл названия произведения, связь его с содержанием. Сравнивать и группировать предметы, объекты по нескольким основаниям; находить закономерности, самостоятельно продолжать их по установленному правилу. Наблюдать и самостоятельно делать простые выводы. Выполнять задания по аналогии.</w:t>
      </w:r>
    </w:p>
    <w:p w:rsidR="00426B48" w:rsidRPr="00056A86" w:rsidRDefault="00426B48" w:rsidP="00CF22A6">
      <w:pPr>
        <w:pStyle w:val="ac"/>
        <w:ind w:firstLine="720"/>
        <w:jc w:val="both"/>
        <w:rPr>
          <w:rFonts w:ascii="Times New Roman" w:hAnsi="Times New Roman" w:cs="Times New Roman"/>
          <w:b/>
          <w:bCs/>
          <w:i/>
          <w:iCs/>
          <w:sz w:val="28"/>
          <w:szCs w:val="28"/>
        </w:rPr>
      </w:pPr>
      <w:r w:rsidRPr="00056A86">
        <w:rPr>
          <w:rFonts w:ascii="Times New Roman" w:hAnsi="Times New Roman" w:cs="Times New Roman"/>
          <w:i/>
          <w:iCs/>
          <w:sz w:val="28"/>
          <w:szCs w:val="28"/>
        </w:rPr>
        <w:t>Метапредметные результаты (Коммуникативные УУД):</w:t>
      </w:r>
      <w:r w:rsidRPr="00056A86">
        <w:rPr>
          <w:rFonts w:ascii="Times New Roman" w:hAnsi="Times New Roman" w:cs="Times New Roman"/>
          <w:sz w:val="28"/>
          <w:szCs w:val="28"/>
        </w:rPr>
        <w:t xml:space="preserve"> обучающийся  научится: договариваться об очерёдности выступления; слушать членов группы; высказывать и аргументировать свою точку зрения, строить понятные для партнёров высказывания, учитывать позицию других; осуществлять взаимопроверку, обсуждать и оценивать результаты совместной деятельности; выбирать совместно общее решение, представлять это решение классу; задавать вопросы педагогу и сверстникам в ходе решения учебной задачи; участвовать в дискуссиях по решению учебной задачи; воспринимать иное мнение, позицию. Соблюдать в повседневной жизни нормы речевого этикета и правила устного общения.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Оформлять свои мысли в устной и письменной речи с учетом своих учебных и жизненных речевых ситуаций. Участвовать вдиалоге; слушать и понимать других, реагировать на реплики, задавать вопросы, высказывать свою точку зрения. Выслушивать партнера, договариваться и приходить к общему решению, работая в паре. Выполнять различные роли в группе, сотрудничать в совместном решении проблемы (задачи).</w:t>
      </w:r>
    </w:p>
    <w:p w:rsidR="00426B48" w:rsidRPr="00056A86" w:rsidRDefault="00426B48" w:rsidP="00CF22A6">
      <w:pPr>
        <w:tabs>
          <w:tab w:val="left" w:pos="2235"/>
        </w:tabs>
        <w:jc w:val="center"/>
        <w:rPr>
          <w:rFonts w:ascii="Times New Roman" w:hAnsi="Times New Roman" w:cs="Times New Roman"/>
          <w:b/>
          <w:bCs/>
          <w:color w:val="auto"/>
          <w:sz w:val="28"/>
          <w:szCs w:val="28"/>
        </w:rPr>
      </w:pPr>
      <w:r w:rsidRPr="00056A86">
        <w:rPr>
          <w:rFonts w:ascii="Times New Roman" w:hAnsi="Times New Roman" w:cs="Times New Roman"/>
          <w:b/>
          <w:bCs/>
          <w:color w:val="auto"/>
          <w:sz w:val="28"/>
          <w:szCs w:val="28"/>
        </w:rPr>
        <w:t>Планируемые результаты по итогам обучения в 3 классе</w:t>
      </w:r>
    </w:p>
    <w:p w:rsidR="00426B48" w:rsidRPr="00056A86" w:rsidRDefault="00426B48" w:rsidP="00CF22A6">
      <w:pPr>
        <w:autoSpaceDE w:val="0"/>
        <w:autoSpaceDN w:val="0"/>
        <w:adjustRightInd w:val="0"/>
        <w:jc w:val="both"/>
        <w:rPr>
          <w:rFonts w:ascii="Times New Roman" w:hAnsi="Times New Roman" w:cs="Times New Roman"/>
          <w:color w:val="auto"/>
          <w:sz w:val="28"/>
          <w:szCs w:val="28"/>
        </w:rPr>
      </w:pPr>
      <w:r w:rsidRPr="00056A86">
        <w:rPr>
          <w:rFonts w:ascii="Times New Roman" w:hAnsi="Times New Roman" w:cs="Times New Roman"/>
          <w:i/>
          <w:iCs/>
          <w:color w:val="auto"/>
          <w:sz w:val="28"/>
          <w:szCs w:val="28"/>
        </w:rPr>
        <w:t>Личностные результаты:</w:t>
      </w:r>
      <w:r w:rsidRPr="00056A86">
        <w:rPr>
          <w:rFonts w:ascii="Times New Roman" w:hAnsi="Times New Roman" w:cs="Times New Roman"/>
          <w:color w:val="auto"/>
          <w:sz w:val="28"/>
          <w:szCs w:val="28"/>
        </w:rPr>
        <w:t xml:space="preserve">  уважение к семье, к культуре своего народа и других народов, населяющих Россию; проявление положительной мотивации и познавательного интереса к учению, активность при изучении нового материала; основные правила бережного отношения к природе, правила здорового образа жизни на основе знанийоб организме человека; умения сопоставлять самооценку собственной деятельности с оценкой ее товарищами, учителем. А именно: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 Проявлять уважение к семье, к культуре своего народа и других </w:t>
      </w:r>
      <w:r w:rsidRPr="00056A86">
        <w:rPr>
          <w:rFonts w:ascii="Times New Roman" w:hAnsi="Times New Roman" w:cs="Times New Roman"/>
          <w:color w:val="auto"/>
          <w:sz w:val="28"/>
          <w:szCs w:val="28"/>
        </w:rPr>
        <w:lastRenderedPageBreak/>
        <w:t>народов, населяющих Россию. Проявлять положительную мотивацию и познавательный интерес к учению, активность при изучении нового материала. Анализировать свои переживания и поступки. Ориентироваться в нравственном содержании собственных поступков и поступков других людей. Выполнять основные правила бережного отношения к природе, правила здорового образа жизни на основе знаний об организме человека. Проявлять эстетическое чувство на основе знакомства с разными видами искусства, наблюдениями за природой. Сопоставлять самооценку собственной деятельности с оценкой ее товарищами, учителем.</w:t>
      </w:r>
    </w:p>
    <w:p w:rsidR="00426B48" w:rsidRPr="00056A86" w:rsidRDefault="00426B48" w:rsidP="00CF22A6">
      <w:pPr>
        <w:pStyle w:val="ac"/>
        <w:ind w:firstLine="720"/>
        <w:jc w:val="both"/>
        <w:rPr>
          <w:rFonts w:ascii="Times New Roman" w:hAnsi="Times New Roman" w:cs="Times New Roman"/>
          <w:sz w:val="28"/>
          <w:szCs w:val="28"/>
        </w:rPr>
      </w:pPr>
      <w:r w:rsidRPr="00056A86">
        <w:rPr>
          <w:rFonts w:ascii="Times New Roman" w:hAnsi="Times New Roman" w:cs="Times New Roman"/>
          <w:i/>
          <w:iCs/>
          <w:sz w:val="28"/>
          <w:szCs w:val="28"/>
        </w:rPr>
        <w:t>Метапредметные результаты (Регулятивные УУД):</w:t>
      </w:r>
      <w:r w:rsidRPr="00056A86">
        <w:rPr>
          <w:rFonts w:ascii="Times New Roman" w:hAnsi="Times New Roman" w:cs="Times New Roman"/>
          <w:sz w:val="28"/>
          <w:szCs w:val="28"/>
        </w:rPr>
        <w:t xml:space="preserve"> обучающийся научится: самостоятельно организовывать свое рабочее место; следовать режиму организации учебной и внеучебной деятельности; определять цель учебной деятельности с помощью учителя; определять план выполнения заданий на уроках, внеурочной деятельности, жизненных ситуациях под руководством учителя; следовать при выполнении заданий инструкциям учителя и алгоритмам, описывающем стандартные учебные действия; оценивать выполнение своего задания по следующим параметрам: легко или трудно выполнять, в чём сложность выполнения. Осознавать способы и приёмы действий при решении учебных задач. Осуществлять само- и взаимопроверку работ. Оценивать правильность выполненного задания на основе сравнения с предыдущими заданиями или на основе различных образцов и критериев. Корректировать выполнение задания в соответствии с планом, условиями выполнения, результатом действий на определенном этапе. Осуществлять выбор под определённую задачу литературы, инструментов, приборов. Оценивать собственную успешность в выполнения заданий.</w:t>
      </w:r>
    </w:p>
    <w:p w:rsidR="00426B48" w:rsidRPr="00056A86" w:rsidRDefault="00426B48" w:rsidP="00CF22A6">
      <w:pPr>
        <w:pStyle w:val="ac"/>
        <w:ind w:firstLine="720"/>
        <w:jc w:val="both"/>
        <w:rPr>
          <w:rFonts w:ascii="Times New Roman" w:hAnsi="Times New Roman" w:cs="Times New Roman"/>
          <w:sz w:val="28"/>
          <w:szCs w:val="28"/>
        </w:rPr>
      </w:pPr>
      <w:r w:rsidRPr="00056A86">
        <w:rPr>
          <w:rFonts w:ascii="Times New Roman" w:hAnsi="Times New Roman" w:cs="Times New Roman"/>
          <w:i/>
          <w:iCs/>
          <w:sz w:val="28"/>
          <w:szCs w:val="28"/>
        </w:rPr>
        <w:t>Метапредметные результаты (Познавательные УУД):</w:t>
      </w:r>
      <w:r w:rsidRPr="00056A86">
        <w:rPr>
          <w:rFonts w:ascii="Times New Roman" w:hAnsi="Times New Roman" w:cs="Times New Roman"/>
          <w:sz w:val="28"/>
          <w:szCs w:val="28"/>
        </w:rPr>
        <w:t xml:space="preserve"> обучающийся научится: отбирать необходимые источники информации среди словарей, энциклопедий, справочников в рамках проектной деятельности;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предъявлять результаты работы, в том числе с помощью ИКТ; анализировать, сравнивать, группировать, устанавливать причинно-следственные связи (на доступном уровне); выявлять аналогии и использовать их при выполнении заданий;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рамках проектной деятельности.</w:t>
      </w:r>
    </w:p>
    <w:p w:rsidR="00426B48" w:rsidRPr="00056A86" w:rsidRDefault="00426B48" w:rsidP="00CF22A6">
      <w:pPr>
        <w:pStyle w:val="ac"/>
        <w:ind w:firstLine="720"/>
        <w:jc w:val="both"/>
        <w:rPr>
          <w:rFonts w:ascii="Times New Roman" w:hAnsi="Times New Roman" w:cs="Times New Roman"/>
          <w:b/>
          <w:bCs/>
          <w:sz w:val="28"/>
          <w:szCs w:val="28"/>
        </w:rPr>
      </w:pPr>
      <w:r w:rsidRPr="00056A86">
        <w:rPr>
          <w:rFonts w:ascii="Times New Roman" w:hAnsi="Times New Roman" w:cs="Times New Roman"/>
          <w:i/>
          <w:iCs/>
          <w:sz w:val="28"/>
          <w:szCs w:val="28"/>
        </w:rPr>
        <w:t xml:space="preserve">Метапредметные результаты (Коммуникативные УУД): </w:t>
      </w:r>
      <w:r w:rsidRPr="00056A86">
        <w:rPr>
          <w:rFonts w:ascii="Times New Roman" w:hAnsi="Times New Roman" w:cs="Times New Roman"/>
          <w:sz w:val="28"/>
          <w:szCs w:val="28"/>
        </w:rPr>
        <w:t xml:space="preserve">Обучающийся научится: соблюдать в повседневной жизни нормы речевого этикета и правила устного общения; читать вслух и про себя тексты учебников, художественных и научно-популярных книг, понимать прочитанное, задавать вопросы, уточняя </w:t>
      </w:r>
      <w:r w:rsidRPr="00056A86">
        <w:rPr>
          <w:rFonts w:ascii="Times New Roman" w:hAnsi="Times New Roman" w:cs="Times New Roman"/>
          <w:sz w:val="28"/>
          <w:szCs w:val="28"/>
        </w:rPr>
        <w:lastRenderedPageBreak/>
        <w:t>непонятое; оформлять свои мысли в устной и письменной речи с учетом своих учебных и жизненных речевых ситуаций;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 критично относиться к своему мнению, сопоставлять свою точку зрения с точкой зрения другого; участвовать в работе группы (в том числе в ходе проектной деятельности), распределять роли, договариваться друг с другом, учитывая конечную цель; осуществлять взаимопомощь и взаимоконтроль при работе в группе.</w:t>
      </w:r>
    </w:p>
    <w:p w:rsidR="00426B48" w:rsidRPr="00056A86" w:rsidRDefault="00426B48" w:rsidP="00CF22A6">
      <w:pPr>
        <w:tabs>
          <w:tab w:val="left" w:pos="993"/>
        </w:tabs>
        <w:jc w:val="center"/>
        <w:rPr>
          <w:rFonts w:ascii="Times New Roman" w:hAnsi="Times New Roman" w:cs="Times New Roman"/>
          <w:b/>
          <w:bCs/>
          <w:color w:val="auto"/>
          <w:sz w:val="28"/>
          <w:szCs w:val="28"/>
        </w:rPr>
      </w:pPr>
      <w:r w:rsidRPr="00056A86">
        <w:rPr>
          <w:rFonts w:ascii="Times New Roman" w:hAnsi="Times New Roman" w:cs="Times New Roman"/>
          <w:b/>
          <w:bCs/>
          <w:color w:val="auto"/>
          <w:sz w:val="28"/>
          <w:szCs w:val="28"/>
        </w:rPr>
        <w:t>Планируемые результаты по итогам обучения в 4 классе</w:t>
      </w:r>
    </w:p>
    <w:p w:rsidR="00426B48" w:rsidRPr="00056A86" w:rsidRDefault="00426B48" w:rsidP="00CF22A6">
      <w:pPr>
        <w:autoSpaceDE w:val="0"/>
        <w:autoSpaceDN w:val="0"/>
        <w:adjustRightInd w:val="0"/>
        <w:jc w:val="both"/>
        <w:rPr>
          <w:rFonts w:ascii="Times New Roman" w:hAnsi="Times New Roman" w:cs="Times New Roman"/>
          <w:color w:val="auto"/>
          <w:sz w:val="28"/>
          <w:szCs w:val="28"/>
        </w:rPr>
      </w:pPr>
      <w:r w:rsidRPr="00056A86">
        <w:rPr>
          <w:rFonts w:ascii="Times New Roman" w:hAnsi="Times New Roman" w:cs="Times New Roman"/>
          <w:i/>
          <w:iCs/>
          <w:color w:val="auto"/>
          <w:sz w:val="28"/>
          <w:szCs w:val="28"/>
        </w:rPr>
        <w:t xml:space="preserve">        Личностные результаты:</w:t>
      </w:r>
      <w:r w:rsidRPr="00056A86">
        <w:rPr>
          <w:rFonts w:ascii="Times New Roman" w:hAnsi="Times New Roman" w:cs="Times New Roman"/>
          <w:color w:val="auto"/>
          <w:sz w:val="28"/>
          <w:szCs w:val="28"/>
        </w:rPr>
        <w:t xml:space="preserve">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Ценить семейные отношения, традиции </w:t>
      </w:r>
    </w:p>
    <w:p w:rsidR="00426B48" w:rsidRPr="00056A86" w:rsidRDefault="00426B48" w:rsidP="00CF22A6">
      <w:pPr>
        <w:autoSpaceDE w:val="0"/>
        <w:autoSpaceDN w:val="0"/>
        <w:adjustRightInd w:val="0"/>
        <w:jc w:val="both"/>
        <w:rPr>
          <w:rFonts w:ascii="Times New Roman" w:hAnsi="Times New Roman" w:cs="Times New Roman"/>
          <w:i/>
          <w:iCs/>
          <w:color w:val="auto"/>
          <w:sz w:val="28"/>
          <w:szCs w:val="28"/>
        </w:rPr>
      </w:pPr>
      <w:r w:rsidRPr="00056A86">
        <w:rPr>
          <w:rFonts w:ascii="Times New Roman" w:hAnsi="Times New Roman" w:cs="Times New Roman"/>
          <w:color w:val="auto"/>
          <w:sz w:val="28"/>
          <w:szCs w:val="28"/>
        </w:rPr>
        <w:t>своего народа. Уважать и изучать историю России, культуру народов, населяющих Россию. Определять личностный смысл учения; выбирать дальнейший образовательный маршрут. Регулировать свое поведение в соответствии с познанными моральными нормами и этическими требованиями. Понимать чувства других людей и сопереживать им, выражать свое отношение в конкретных поступках.  Ответственно относиться к собственному здоровью, к окружающей среде, стремиться к сохранению живой природы.  Проявлять эстетическое чувство на основе знакомства с художественной культурой. Ориентироваться в понимании причин успешности (неуспешности) в учебе.</w:t>
      </w:r>
    </w:p>
    <w:p w:rsidR="00426B48" w:rsidRPr="00056A86" w:rsidRDefault="00426B48" w:rsidP="00CF22A6">
      <w:pPr>
        <w:autoSpaceDE w:val="0"/>
        <w:autoSpaceDN w:val="0"/>
        <w:adjustRightInd w:val="0"/>
        <w:ind w:firstLine="720"/>
        <w:jc w:val="both"/>
        <w:rPr>
          <w:rFonts w:ascii="Times New Roman" w:hAnsi="Times New Roman" w:cs="Times New Roman"/>
          <w:i/>
          <w:iCs/>
          <w:color w:val="auto"/>
          <w:sz w:val="28"/>
          <w:szCs w:val="28"/>
        </w:rPr>
      </w:pPr>
      <w:r w:rsidRPr="00056A86">
        <w:rPr>
          <w:rFonts w:ascii="Times New Roman" w:hAnsi="Times New Roman" w:cs="Times New Roman"/>
          <w:i/>
          <w:iCs/>
          <w:color w:val="auto"/>
          <w:sz w:val="28"/>
          <w:szCs w:val="28"/>
        </w:rPr>
        <w:t>Метапредметные результаты (Регулятивные УУД):</w:t>
      </w:r>
      <w:r w:rsidRPr="00056A86">
        <w:rPr>
          <w:rFonts w:ascii="Times New Roman" w:hAnsi="Times New Roman" w:cs="Times New Roman"/>
          <w:color w:val="auto"/>
          <w:sz w:val="28"/>
          <w:szCs w:val="28"/>
        </w:rPr>
        <w:t xml:space="preserve">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Выбирать для выполнения определённой задачи различные средства: справочную литературу, ИКТ, инструменты и приборы. Осуществлять итоговый и пошаговый контроль результатов.  Оценивать результаты собственной деятельности, объяснять по каким критериям проводилась оценка.  Адекватно воспринимать аргументированную критику ошибок и учитывать её в работе над ошибками. Ставить цель собственной познавательной деятельности (в рамках учебной и проектной деятельности) и удерживать ее.  Планировать собственную внеучебную деятельность (в рамках проектной деятельности) с опорой на учебники и рабочие тетради.  Регулировать своё поведение в соответствии с познанными моральными нормами и этическими требованиями. Планировать собственную деятельность, связанную с бытовыми жизненными ситуациями: маршрут движения, время, расход продуктов, затраты и др.</w:t>
      </w:r>
    </w:p>
    <w:p w:rsidR="00426B48" w:rsidRPr="00056A86" w:rsidRDefault="00426B48" w:rsidP="00CF22A6">
      <w:pPr>
        <w:autoSpaceDE w:val="0"/>
        <w:autoSpaceDN w:val="0"/>
        <w:adjustRightInd w:val="0"/>
        <w:ind w:firstLine="720"/>
        <w:jc w:val="both"/>
        <w:rPr>
          <w:rFonts w:ascii="Times New Roman" w:hAnsi="Times New Roman" w:cs="Times New Roman"/>
          <w:i/>
          <w:iCs/>
          <w:color w:val="auto"/>
          <w:sz w:val="28"/>
          <w:szCs w:val="28"/>
        </w:rPr>
      </w:pPr>
      <w:r w:rsidRPr="00056A86">
        <w:rPr>
          <w:rFonts w:ascii="Times New Roman" w:hAnsi="Times New Roman" w:cs="Times New Roman"/>
          <w:i/>
          <w:iCs/>
          <w:color w:val="auto"/>
          <w:sz w:val="28"/>
          <w:szCs w:val="28"/>
        </w:rPr>
        <w:t>Метапредметные результаты (Познавательные УУД):</w:t>
      </w:r>
      <w:r w:rsidRPr="00056A86">
        <w:rPr>
          <w:rFonts w:ascii="Times New Roman" w:hAnsi="Times New Roman" w:cs="Times New Roman"/>
          <w:color w:val="auto"/>
          <w:sz w:val="28"/>
          <w:szCs w:val="28"/>
        </w:rPr>
        <w:t xml:space="preserve"> Ориентироваться в учебниках: определять умения, которые будут сформированы на основе изучения данного раздела; определять круг своего</w:t>
      </w:r>
      <w:r w:rsidR="007C6688">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незнания, осуществлять выбор заданий, основываясь на своё целеполагание.</w:t>
      </w:r>
      <w:r w:rsidR="007C6688">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Самостоятельно предполагать, какая дополнительная информация будет</w:t>
      </w:r>
      <w:r w:rsidR="007C6688">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 xml:space="preserve">нужна для изучения незнакомого материала. Сопоставлять и отбирать информацию, полученную из различных источников (словари, энциклопедии, справочники, электронные диски, сеть Интернет). Анализировать, сравнивать, группировать различные объекты, явления, факты; устанавливать закономерности и использовать их при выполнении заданий, </w:t>
      </w:r>
      <w:r w:rsidRPr="00056A86">
        <w:rPr>
          <w:rFonts w:ascii="Times New Roman" w:hAnsi="Times New Roman" w:cs="Times New Roman"/>
          <w:color w:val="auto"/>
          <w:sz w:val="28"/>
          <w:szCs w:val="28"/>
        </w:rPr>
        <w:lastRenderedPageBreak/>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 Составлять сложный план текста. Уметь передавать содержание в сжатом, выборочном, развёрнутом виде, в виде презентаций.</w:t>
      </w:r>
    </w:p>
    <w:p w:rsidR="00426B48" w:rsidRPr="00056A86" w:rsidRDefault="00426B48" w:rsidP="00CF22A6">
      <w:pPr>
        <w:autoSpaceDE w:val="0"/>
        <w:autoSpaceDN w:val="0"/>
        <w:adjustRightInd w:val="0"/>
        <w:ind w:firstLine="720"/>
        <w:jc w:val="both"/>
        <w:rPr>
          <w:rFonts w:ascii="Times New Roman" w:hAnsi="Times New Roman" w:cs="Times New Roman"/>
          <w:color w:val="auto"/>
          <w:sz w:val="28"/>
          <w:szCs w:val="28"/>
        </w:rPr>
      </w:pPr>
      <w:r w:rsidRPr="00056A86">
        <w:rPr>
          <w:rFonts w:ascii="Times New Roman" w:hAnsi="Times New Roman" w:cs="Times New Roman"/>
          <w:i/>
          <w:iCs/>
          <w:color w:val="auto"/>
          <w:sz w:val="28"/>
          <w:szCs w:val="28"/>
        </w:rPr>
        <w:t>Метапредметные результаты (Коммуникативные УУД):</w:t>
      </w:r>
      <w:r w:rsidRPr="00056A86">
        <w:rPr>
          <w:rFonts w:ascii="Times New Roman" w:hAnsi="Times New Roman" w:cs="Times New Roman"/>
          <w:color w:val="auto"/>
          <w:sz w:val="28"/>
          <w:szCs w:val="28"/>
        </w:rPr>
        <w:t xml:space="preserve"> Владеть  диалоговой формой речи. Читать вслух и про себя тексты учебников, других художественных и научно-популярных книг, понимать прочитанное. Оформлять свои мысли в устной и письменной речи с учетом своих учебных и жизненных речевых ситуаций.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Адекватно использовать речевые средства для решения коммуникативных задач.</w:t>
      </w:r>
    </w:p>
    <w:p w:rsidR="00426B48" w:rsidRPr="00056A86" w:rsidRDefault="00426B48" w:rsidP="00CF22A6">
      <w:pPr>
        <w:pStyle w:val="ac"/>
        <w:jc w:val="center"/>
        <w:rPr>
          <w:rFonts w:ascii="Times New Roman" w:hAnsi="Times New Roman" w:cs="Times New Roman"/>
          <w:b/>
          <w:bCs/>
          <w:sz w:val="28"/>
          <w:szCs w:val="28"/>
        </w:rPr>
      </w:pPr>
      <w:r w:rsidRPr="00056A86">
        <w:rPr>
          <w:rFonts w:ascii="Times New Roman" w:hAnsi="Times New Roman" w:cs="Times New Roman"/>
          <w:b/>
          <w:bCs/>
          <w:sz w:val="28"/>
          <w:szCs w:val="28"/>
        </w:rPr>
        <w:t>Личностные универсальные учебные действия</w:t>
      </w:r>
    </w:p>
    <w:p w:rsidR="00426B48" w:rsidRPr="00056A86" w:rsidRDefault="00426B48" w:rsidP="00CF22A6">
      <w:pPr>
        <w:pStyle w:val="ac"/>
        <w:jc w:val="both"/>
        <w:rPr>
          <w:rFonts w:ascii="Times New Roman" w:hAnsi="Times New Roman" w:cs="Times New Roman"/>
          <w:i/>
          <w:iCs/>
          <w:sz w:val="28"/>
          <w:szCs w:val="28"/>
        </w:rPr>
      </w:pPr>
      <w:r w:rsidRPr="00056A86">
        <w:rPr>
          <w:rFonts w:ascii="Times New Roman" w:hAnsi="Times New Roman" w:cs="Times New Roman"/>
          <w:i/>
          <w:iCs/>
          <w:sz w:val="28"/>
          <w:szCs w:val="28"/>
        </w:rPr>
        <w:t>У выпускника будут сформированы:</w:t>
      </w:r>
    </w:p>
    <w:p w:rsidR="00426B48" w:rsidRPr="00056A86" w:rsidRDefault="00426B48" w:rsidP="00454D1C">
      <w:pPr>
        <w:pStyle w:val="ac"/>
        <w:numPr>
          <w:ilvl w:val="0"/>
          <w:numId w:val="24"/>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w:t>
      </w:r>
    </w:p>
    <w:p w:rsidR="00426B48" w:rsidRPr="00056A86" w:rsidRDefault="00426B48" w:rsidP="00454D1C">
      <w:pPr>
        <w:pStyle w:val="ac"/>
        <w:numPr>
          <w:ilvl w:val="0"/>
          <w:numId w:val="24"/>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широкая мотивационная основа учебной деятельности, включающая социальные, учебно-познавательные и внешние мотивы;</w:t>
      </w:r>
    </w:p>
    <w:p w:rsidR="00426B48" w:rsidRPr="00056A86" w:rsidRDefault="00426B48" w:rsidP="00454D1C">
      <w:pPr>
        <w:pStyle w:val="ac"/>
        <w:numPr>
          <w:ilvl w:val="0"/>
          <w:numId w:val="24"/>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учебно-познавательный интерес к новому учебному материалу и способам решения новой задачи;</w:t>
      </w:r>
    </w:p>
    <w:p w:rsidR="00426B48" w:rsidRPr="00056A86" w:rsidRDefault="00426B48" w:rsidP="00454D1C">
      <w:pPr>
        <w:pStyle w:val="ac"/>
        <w:numPr>
          <w:ilvl w:val="0"/>
          <w:numId w:val="24"/>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26B48" w:rsidRPr="00056A86" w:rsidRDefault="00426B48" w:rsidP="00454D1C">
      <w:pPr>
        <w:pStyle w:val="ac"/>
        <w:numPr>
          <w:ilvl w:val="0"/>
          <w:numId w:val="25"/>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способность к самооценке на основе критериев успешности учебной деятельности;</w:t>
      </w:r>
    </w:p>
    <w:p w:rsidR="00426B48" w:rsidRPr="00056A86" w:rsidRDefault="00426B48" w:rsidP="00454D1C">
      <w:pPr>
        <w:pStyle w:val="ac"/>
        <w:numPr>
          <w:ilvl w:val="0"/>
          <w:numId w:val="25"/>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26B48" w:rsidRPr="00056A86" w:rsidRDefault="00426B48" w:rsidP="00454D1C">
      <w:pPr>
        <w:pStyle w:val="ac"/>
        <w:numPr>
          <w:ilvl w:val="0"/>
          <w:numId w:val="25"/>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развитие этических чувств — стыда, вины, совести как регуляторов морального поведения;</w:t>
      </w:r>
    </w:p>
    <w:p w:rsidR="00426B48" w:rsidRPr="00056A86" w:rsidRDefault="00426B48" w:rsidP="00454D1C">
      <w:pPr>
        <w:pStyle w:val="ac"/>
        <w:numPr>
          <w:ilvl w:val="0"/>
          <w:numId w:val="25"/>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эмпатия как понимание чувств других людей и сопереживание им; установка на здоровый образ жизни;</w:t>
      </w:r>
    </w:p>
    <w:p w:rsidR="00426B48" w:rsidRPr="00056A86" w:rsidRDefault="00426B48" w:rsidP="00454D1C">
      <w:pPr>
        <w:pStyle w:val="ac"/>
        <w:numPr>
          <w:ilvl w:val="0"/>
          <w:numId w:val="26"/>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lastRenderedPageBreak/>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26B48" w:rsidRPr="00056A86" w:rsidRDefault="00426B48" w:rsidP="00CF22A6">
      <w:pPr>
        <w:pStyle w:val="ac"/>
        <w:jc w:val="both"/>
        <w:rPr>
          <w:rFonts w:ascii="Times New Roman" w:hAnsi="Times New Roman" w:cs="Times New Roman"/>
          <w:i/>
          <w:iCs/>
          <w:sz w:val="28"/>
          <w:szCs w:val="28"/>
        </w:rPr>
      </w:pPr>
      <w:r w:rsidRPr="00056A86">
        <w:rPr>
          <w:rFonts w:ascii="Times New Roman" w:hAnsi="Times New Roman" w:cs="Times New Roman"/>
          <w:i/>
          <w:iCs/>
          <w:sz w:val="28"/>
          <w:szCs w:val="28"/>
        </w:rPr>
        <w:t xml:space="preserve">     Выпускник получит возможность для формирования:</w:t>
      </w:r>
    </w:p>
    <w:p w:rsidR="00426B48" w:rsidRPr="00056A86" w:rsidRDefault="00426B48" w:rsidP="00454D1C">
      <w:pPr>
        <w:pStyle w:val="ac"/>
        <w:numPr>
          <w:ilvl w:val="0"/>
          <w:numId w:val="26"/>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26B48" w:rsidRPr="00056A86" w:rsidRDefault="00426B48" w:rsidP="00454D1C">
      <w:pPr>
        <w:pStyle w:val="ac"/>
        <w:numPr>
          <w:ilvl w:val="0"/>
          <w:numId w:val="26"/>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выраженной устойчивой учебно-познавательной мотивации учения;</w:t>
      </w:r>
    </w:p>
    <w:p w:rsidR="00426B48" w:rsidRPr="00056A86" w:rsidRDefault="00426B48" w:rsidP="00454D1C">
      <w:pPr>
        <w:pStyle w:val="ac"/>
        <w:numPr>
          <w:ilvl w:val="0"/>
          <w:numId w:val="26"/>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устойчивого учебно-познавательного интереса к новым общим способам решения задач;</w:t>
      </w:r>
    </w:p>
    <w:p w:rsidR="00426B48" w:rsidRPr="00056A86" w:rsidRDefault="00426B48" w:rsidP="00454D1C">
      <w:pPr>
        <w:pStyle w:val="ac"/>
        <w:numPr>
          <w:ilvl w:val="0"/>
          <w:numId w:val="26"/>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адекватного понимания причин успешности/неуспешности учебной деятельности;</w:t>
      </w:r>
    </w:p>
    <w:p w:rsidR="00426B48" w:rsidRPr="00056A86" w:rsidRDefault="00426B48" w:rsidP="00454D1C">
      <w:pPr>
        <w:pStyle w:val="ac"/>
        <w:numPr>
          <w:ilvl w:val="0"/>
          <w:numId w:val="26"/>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426B48" w:rsidRPr="00056A86" w:rsidRDefault="00426B48" w:rsidP="00454D1C">
      <w:pPr>
        <w:pStyle w:val="ac"/>
        <w:numPr>
          <w:ilvl w:val="0"/>
          <w:numId w:val="26"/>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компетентности в реализации основ гражданской идентичности в поступках и деятельности;</w:t>
      </w:r>
    </w:p>
    <w:p w:rsidR="00426B48" w:rsidRPr="00056A86" w:rsidRDefault="00426B48" w:rsidP="00454D1C">
      <w:pPr>
        <w:pStyle w:val="ac"/>
        <w:numPr>
          <w:ilvl w:val="0"/>
          <w:numId w:val="26"/>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26B48" w:rsidRPr="00056A86" w:rsidRDefault="00426B48" w:rsidP="00454D1C">
      <w:pPr>
        <w:pStyle w:val="ac"/>
        <w:numPr>
          <w:ilvl w:val="0"/>
          <w:numId w:val="26"/>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установки на здоровый образ жизни и реализации её в реальном поведении и поступках.</w:t>
      </w:r>
    </w:p>
    <w:p w:rsidR="00426B48" w:rsidRPr="00056A86" w:rsidRDefault="00426B48" w:rsidP="00CF22A6">
      <w:pPr>
        <w:pStyle w:val="ac"/>
        <w:jc w:val="center"/>
        <w:rPr>
          <w:rFonts w:ascii="Times New Roman" w:hAnsi="Times New Roman" w:cs="Times New Roman"/>
          <w:b/>
          <w:bCs/>
          <w:sz w:val="28"/>
          <w:szCs w:val="28"/>
        </w:rPr>
      </w:pPr>
      <w:r w:rsidRPr="00056A86">
        <w:rPr>
          <w:rFonts w:ascii="Times New Roman" w:hAnsi="Times New Roman" w:cs="Times New Roman"/>
          <w:b/>
          <w:bCs/>
          <w:sz w:val="28"/>
          <w:szCs w:val="28"/>
        </w:rPr>
        <w:t>Регулятивные универсальные учебные действия</w:t>
      </w:r>
    </w:p>
    <w:p w:rsidR="00426B48" w:rsidRPr="00056A86" w:rsidRDefault="00426B48" w:rsidP="00CF22A6">
      <w:pPr>
        <w:pStyle w:val="ac"/>
        <w:jc w:val="both"/>
        <w:rPr>
          <w:rFonts w:ascii="Times New Roman" w:hAnsi="Times New Roman" w:cs="Times New Roman"/>
          <w:i/>
          <w:iCs/>
          <w:sz w:val="28"/>
          <w:szCs w:val="28"/>
        </w:rPr>
      </w:pPr>
      <w:r w:rsidRPr="00056A86">
        <w:rPr>
          <w:rFonts w:ascii="Times New Roman" w:hAnsi="Times New Roman" w:cs="Times New Roman"/>
          <w:i/>
          <w:iCs/>
          <w:sz w:val="28"/>
          <w:szCs w:val="28"/>
        </w:rPr>
        <w:t xml:space="preserve">    Выпускник научится:</w:t>
      </w:r>
    </w:p>
    <w:p w:rsidR="00426B48" w:rsidRPr="00056A86" w:rsidRDefault="00426B48" w:rsidP="00454D1C">
      <w:pPr>
        <w:pStyle w:val="ac"/>
        <w:numPr>
          <w:ilvl w:val="0"/>
          <w:numId w:val="27"/>
        </w:numPr>
        <w:suppressAutoHyphens w:val="0"/>
        <w:jc w:val="both"/>
        <w:rPr>
          <w:rFonts w:ascii="Times New Roman" w:hAnsi="Times New Roman" w:cs="Times New Roman"/>
          <w:sz w:val="28"/>
          <w:szCs w:val="28"/>
        </w:rPr>
      </w:pPr>
      <w:r w:rsidRPr="00056A86">
        <w:rPr>
          <w:rFonts w:ascii="Times New Roman" w:hAnsi="Times New Roman" w:cs="Times New Roman"/>
          <w:sz w:val="28"/>
          <w:szCs w:val="28"/>
        </w:rPr>
        <w:t>принимать и сохранять учебную задачу;</w:t>
      </w:r>
    </w:p>
    <w:p w:rsidR="00426B48" w:rsidRPr="00056A86" w:rsidRDefault="00426B48" w:rsidP="00454D1C">
      <w:pPr>
        <w:pStyle w:val="ac"/>
        <w:numPr>
          <w:ilvl w:val="0"/>
          <w:numId w:val="27"/>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426B48" w:rsidRPr="00056A86" w:rsidRDefault="00426B48" w:rsidP="00454D1C">
      <w:pPr>
        <w:pStyle w:val="ac"/>
        <w:numPr>
          <w:ilvl w:val="0"/>
          <w:numId w:val="27"/>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426B48" w:rsidRPr="00056A86" w:rsidRDefault="00426B48" w:rsidP="00454D1C">
      <w:pPr>
        <w:pStyle w:val="ac"/>
        <w:numPr>
          <w:ilvl w:val="0"/>
          <w:numId w:val="27"/>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учитывать установленные правила в планировании и контроле способа решения; осуществлять итоговый и пошаговый контроль по результату (в случае работы в интерактивной среде пользоваться реакцией среды решения задачи);</w:t>
      </w:r>
    </w:p>
    <w:p w:rsidR="00426B48" w:rsidRPr="00056A86" w:rsidRDefault="00426B48" w:rsidP="00454D1C">
      <w:pPr>
        <w:pStyle w:val="ac"/>
        <w:numPr>
          <w:ilvl w:val="0"/>
          <w:numId w:val="27"/>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адекватно воспринимать предложения и оценку учителей, товарищей, родителей и других людей;</w:t>
      </w:r>
    </w:p>
    <w:p w:rsidR="00426B48" w:rsidRPr="00056A86" w:rsidRDefault="00426B48" w:rsidP="00454D1C">
      <w:pPr>
        <w:pStyle w:val="ac"/>
        <w:numPr>
          <w:ilvl w:val="0"/>
          <w:numId w:val="27"/>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различать способ и результат действия;</w:t>
      </w:r>
    </w:p>
    <w:p w:rsidR="00426B48" w:rsidRPr="00056A86" w:rsidRDefault="00426B48" w:rsidP="00454D1C">
      <w:pPr>
        <w:pStyle w:val="ac"/>
        <w:numPr>
          <w:ilvl w:val="0"/>
          <w:numId w:val="27"/>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ходаи </w:t>
      </w:r>
    </w:p>
    <w:p w:rsidR="00426B48" w:rsidRPr="00056A86" w:rsidRDefault="00426B48" w:rsidP="00454D1C">
      <w:pPr>
        <w:pStyle w:val="ac"/>
        <w:numPr>
          <w:ilvl w:val="0"/>
          <w:numId w:val="27"/>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результатов решения задачи, собственной звучащей речи на русском, родном и иностранном языках.</w:t>
      </w:r>
    </w:p>
    <w:p w:rsidR="00426B48" w:rsidRPr="00056A86" w:rsidRDefault="00426B48" w:rsidP="00CF22A6">
      <w:pPr>
        <w:pStyle w:val="ac"/>
        <w:jc w:val="both"/>
        <w:rPr>
          <w:rFonts w:ascii="Times New Roman" w:hAnsi="Times New Roman" w:cs="Times New Roman"/>
          <w:i/>
          <w:iCs/>
          <w:sz w:val="28"/>
          <w:szCs w:val="28"/>
        </w:rPr>
      </w:pPr>
      <w:r w:rsidRPr="00056A86">
        <w:rPr>
          <w:rFonts w:ascii="Times New Roman" w:hAnsi="Times New Roman" w:cs="Times New Roman"/>
          <w:i/>
          <w:iCs/>
          <w:sz w:val="28"/>
          <w:szCs w:val="28"/>
        </w:rPr>
        <w:t xml:space="preserve">     Выпускник получит возможность научиться:</w:t>
      </w:r>
    </w:p>
    <w:p w:rsidR="00426B48" w:rsidRPr="00056A86" w:rsidRDefault="00426B48" w:rsidP="00454D1C">
      <w:pPr>
        <w:pStyle w:val="ac"/>
        <w:numPr>
          <w:ilvl w:val="0"/>
          <w:numId w:val="28"/>
        </w:numPr>
        <w:suppressAutoHyphens w:val="0"/>
        <w:jc w:val="both"/>
        <w:rPr>
          <w:rFonts w:ascii="Times New Roman" w:hAnsi="Times New Roman" w:cs="Times New Roman"/>
          <w:sz w:val="28"/>
          <w:szCs w:val="28"/>
        </w:rPr>
      </w:pPr>
      <w:r w:rsidRPr="00056A86">
        <w:rPr>
          <w:rFonts w:ascii="Times New Roman" w:hAnsi="Times New Roman" w:cs="Times New Roman"/>
          <w:sz w:val="28"/>
          <w:szCs w:val="28"/>
        </w:rPr>
        <w:lastRenderedPageBreak/>
        <w:t>в сотрудничестве с учителем ставить новые учебные задачи;</w:t>
      </w:r>
    </w:p>
    <w:p w:rsidR="00426B48" w:rsidRPr="00056A86" w:rsidRDefault="00426B48" w:rsidP="00454D1C">
      <w:pPr>
        <w:pStyle w:val="ac"/>
        <w:numPr>
          <w:ilvl w:val="0"/>
          <w:numId w:val="28"/>
        </w:numPr>
        <w:suppressAutoHyphens w:val="0"/>
        <w:jc w:val="both"/>
        <w:rPr>
          <w:rFonts w:ascii="Times New Roman" w:hAnsi="Times New Roman" w:cs="Times New Roman"/>
          <w:sz w:val="28"/>
          <w:szCs w:val="28"/>
        </w:rPr>
      </w:pPr>
      <w:r w:rsidRPr="00056A86">
        <w:rPr>
          <w:rFonts w:ascii="Times New Roman" w:hAnsi="Times New Roman" w:cs="Times New Roman"/>
          <w:sz w:val="28"/>
          <w:szCs w:val="28"/>
        </w:rPr>
        <w:t>преобразовывать практическую задачу в познавательную;</w:t>
      </w:r>
    </w:p>
    <w:p w:rsidR="00426B48" w:rsidRPr="00056A86" w:rsidRDefault="00426B48" w:rsidP="00454D1C">
      <w:pPr>
        <w:pStyle w:val="ac"/>
        <w:numPr>
          <w:ilvl w:val="0"/>
          <w:numId w:val="28"/>
        </w:numPr>
        <w:suppressAutoHyphens w:val="0"/>
        <w:jc w:val="both"/>
        <w:rPr>
          <w:rFonts w:ascii="Times New Roman" w:hAnsi="Times New Roman" w:cs="Times New Roman"/>
          <w:sz w:val="28"/>
          <w:szCs w:val="28"/>
        </w:rPr>
      </w:pPr>
      <w:r w:rsidRPr="00056A86">
        <w:rPr>
          <w:rFonts w:ascii="Times New Roman" w:hAnsi="Times New Roman" w:cs="Times New Roman"/>
          <w:sz w:val="28"/>
          <w:szCs w:val="28"/>
        </w:rPr>
        <w:t>проявлять познавательную инициативу в учебном сотрудничестве;</w:t>
      </w:r>
    </w:p>
    <w:p w:rsidR="00426B48" w:rsidRPr="00056A86" w:rsidRDefault="00426B48" w:rsidP="00454D1C">
      <w:pPr>
        <w:pStyle w:val="ac"/>
        <w:numPr>
          <w:ilvl w:val="0"/>
          <w:numId w:val="28"/>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самостоятельно учитывать выделенные учителем ориентиры действия в новом учебном материале;</w:t>
      </w:r>
    </w:p>
    <w:p w:rsidR="00426B48" w:rsidRPr="00056A86" w:rsidRDefault="00426B48" w:rsidP="00454D1C">
      <w:pPr>
        <w:pStyle w:val="ac"/>
        <w:numPr>
          <w:ilvl w:val="0"/>
          <w:numId w:val="28"/>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26B48" w:rsidRPr="00056A86" w:rsidRDefault="00426B48" w:rsidP="00454D1C">
      <w:pPr>
        <w:pStyle w:val="ac"/>
        <w:numPr>
          <w:ilvl w:val="0"/>
          <w:numId w:val="28"/>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26B48" w:rsidRPr="00056A86" w:rsidRDefault="00426B48" w:rsidP="00CF22A6">
      <w:pPr>
        <w:pStyle w:val="ac"/>
        <w:jc w:val="center"/>
        <w:rPr>
          <w:rFonts w:ascii="Times New Roman" w:hAnsi="Times New Roman" w:cs="Times New Roman"/>
          <w:b/>
          <w:bCs/>
          <w:sz w:val="28"/>
          <w:szCs w:val="28"/>
        </w:rPr>
      </w:pPr>
      <w:r w:rsidRPr="00056A86">
        <w:rPr>
          <w:rFonts w:ascii="Times New Roman" w:hAnsi="Times New Roman" w:cs="Times New Roman"/>
          <w:b/>
          <w:bCs/>
          <w:sz w:val="28"/>
          <w:szCs w:val="28"/>
        </w:rPr>
        <w:t>Познавательные универсальные учебные действия</w:t>
      </w:r>
    </w:p>
    <w:p w:rsidR="00426B48" w:rsidRPr="00056A86" w:rsidRDefault="00426B48" w:rsidP="00CF22A6">
      <w:pPr>
        <w:pStyle w:val="ac"/>
        <w:jc w:val="both"/>
        <w:rPr>
          <w:rFonts w:ascii="Times New Roman" w:hAnsi="Times New Roman" w:cs="Times New Roman"/>
          <w:i/>
          <w:iCs/>
          <w:sz w:val="28"/>
          <w:szCs w:val="28"/>
        </w:rPr>
      </w:pPr>
      <w:r w:rsidRPr="00056A86">
        <w:rPr>
          <w:rFonts w:ascii="Times New Roman" w:hAnsi="Times New Roman" w:cs="Times New Roman"/>
          <w:i/>
          <w:iCs/>
          <w:sz w:val="28"/>
          <w:szCs w:val="28"/>
        </w:rPr>
        <w:t xml:space="preserve">     Выпускник научится:</w:t>
      </w:r>
    </w:p>
    <w:p w:rsidR="00426B48" w:rsidRPr="00056A86" w:rsidRDefault="00426B48" w:rsidP="00454D1C">
      <w:pPr>
        <w:pStyle w:val="ac"/>
        <w:numPr>
          <w:ilvl w:val="0"/>
          <w:numId w:val="29"/>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26B48" w:rsidRPr="00056A86" w:rsidRDefault="00426B48" w:rsidP="00454D1C">
      <w:pPr>
        <w:pStyle w:val="ac"/>
        <w:numPr>
          <w:ilvl w:val="0"/>
          <w:numId w:val="29"/>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426B48" w:rsidRPr="00056A86" w:rsidRDefault="00426B48" w:rsidP="00454D1C">
      <w:pPr>
        <w:pStyle w:val="ac"/>
        <w:numPr>
          <w:ilvl w:val="0"/>
          <w:numId w:val="29"/>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426B48" w:rsidRPr="00056A86" w:rsidRDefault="00426B48" w:rsidP="00454D1C">
      <w:pPr>
        <w:pStyle w:val="ac"/>
        <w:numPr>
          <w:ilvl w:val="0"/>
          <w:numId w:val="29"/>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строить сообщения в устной и письменной форме; ориентироваться на разнообразие способов решения задач;</w:t>
      </w:r>
    </w:p>
    <w:p w:rsidR="00426B48" w:rsidRPr="00056A86" w:rsidRDefault="00426B48" w:rsidP="00454D1C">
      <w:pPr>
        <w:pStyle w:val="ac"/>
        <w:numPr>
          <w:ilvl w:val="0"/>
          <w:numId w:val="29"/>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26B48" w:rsidRPr="00056A86" w:rsidRDefault="00426B48" w:rsidP="00454D1C">
      <w:pPr>
        <w:pStyle w:val="ac"/>
        <w:numPr>
          <w:ilvl w:val="0"/>
          <w:numId w:val="29"/>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426B48" w:rsidRPr="00056A86" w:rsidRDefault="00426B48" w:rsidP="00454D1C">
      <w:pPr>
        <w:pStyle w:val="ac"/>
        <w:numPr>
          <w:ilvl w:val="0"/>
          <w:numId w:val="29"/>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устанавливать аналогии;</w:t>
      </w:r>
    </w:p>
    <w:p w:rsidR="00426B48" w:rsidRPr="00056A86" w:rsidRDefault="00426B48" w:rsidP="00454D1C">
      <w:pPr>
        <w:pStyle w:val="ac"/>
        <w:numPr>
          <w:ilvl w:val="0"/>
          <w:numId w:val="29"/>
        </w:numPr>
        <w:suppressAutoHyphens w:val="0"/>
        <w:jc w:val="both"/>
        <w:rPr>
          <w:rFonts w:ascii="Times New Roman" w:hAnsi="Times New Roman" w:cs="Times New Roman"/>
          <w:sz w:val="28"/>
          <w:szCs w:val="28"/>
        </w:rPr>
      </w:pPr>
      <w:r w:rsidRPr="00056A86">
        <w:rPr>
          <w:rFonts w:ascii="Times New Roman" w:hAnsi="Times New Roman" w:cs="Times New Roman"/>
          <w:sz w:val="28"/>
          <w:szCs w:val="28"/>
        </w:rPr>
        <w:t>владеть рядом общих приёмов решения задач.</w:t>
      </w:r>
    </w:p>
    <w:p w:rsidR="00426B48" w:rsidRPr="00056A86" w:rsidRDefault="00426B48" w:rsidP="00CF22A6">
      <w:pPr>
        <w:pStyle w:val="ac"/>
        <w:jc w:val="both"/>
        <w:rPr>
          <w:rFonts w:ascii="Times New Roman" w:hAnsi="Times New Roman" w:cs="Times New Roman"/>
          <w:i/>
          <w:iCs/>
          <w:sz w:val="28"/>
          <w:szCs w:val="28"/>
        </w:rPr>
      </w:pPr>
      <w:r w:rsidRPr="00056A86">
        <w:rPr>
          <w:rFonts w:ascii="Times New Roman" w:hAnsi="Times New Roman" w:cs="Times New Roman"/>
          <w:i/>
          <w:iCs/>
          <w:sz w:val="28"/>
          <w:szCs w:val="28"/>
        </w:rPr>
        <w:t xml:space="preserve">    Выпускник получит возможность научиться:</w:t>
      </w:r>
    </w:p>
    <w:p w:rsidR="00426B48" w:rsidRPr="00056A86" w:rsidRDefault="00426B48" w:rsidP="00454D1C">
      <w:pPr>
        <w:pStyle w:val="ac"/>
        <w:numPr>
          <w:ilvl w:val="0"/>
          <w:numId w:val="30"/>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осуществлять расширенный поиск информации с использованием ресурсов библиотек и Интернета;</w:t>
      </w:r>
    </w:p>
    <w:p w:rsidR="00426B48" w:rsidRPr="00056A86" w:rsidRDefault="00426B48" w:rsidP="00454D1C">
      <w:pPr>
        <w:pStyle w:val="ac"/>
        <w:numPr>
          <w:ilvl w:val="0"/>
          <w:numId w:val="30"/>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записывать, фиксировать информацию об окружающем мире с помощью инструментов ИКТ;</w:t>
      </w:r>
    </w:p>
    <w:p w:rsidR="00426B48" w:rsidRPr="00056A86" w:rsidRDefault="00426B48" w:rsidP="00454D1C">
      <w:pPr>
        <w:pStyle w:val="ac"/>
        <w:numPr>
          <w:ilvl w:val="0"/>
          <w:numId w:val="30"/>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создавать и преобразовывать модели и схемы для решения задач;</w:t>
      </w:r>
    </w:p>
    <w:p w:rsidR="00426B48" w:rsidRPr="00056A86" w:rsidRDefault="00426B48" w:rsidP="00CF22A6">
      <w:pPr>
        <w:pStyle w:val="ac"/>
        <w:ind w:firstLine="360"/>
        <w:jc w:val="both"/>
        <w:rPr>
          <w:rFonts w:ascii="Times New Roman" w:hAnsi="Times New Roman" w:cs="Times New Roman"/>
          <w:sz w:val="28"/>
          <w:szCs w:val="28"/>
        </w:rPr>
      </w:pPr>
      <w:r w:rsidRPr="00056A86">
        <w:rPr>
          <w:rFonts w:ascii="Times New Roman" w:hAnsi="Times New Roman" w:cs="Times New Roman"/>
          <w:sz w:val="28"/>
          <w:szCs w:val="28"/>
        </w:rPr>
        <w:t>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w:t>
      </w:r>
    </w:p>
    <w:p w:rsidR="00426B48" w:rsidRPr="00056A86" w:rsidRDefault="00426B48" w:rsidP="00454D1C">
      <w:pPr>
        <w:pStyle w:val="ac"/>
        <w:numPr>
          <w:ilvl w:val="0"/>
          <w:numId w:val="31"/>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осуществлять синтез как составление целого из частей, самостоятельно достраивая и восполняя недостающие компоненты;</w:t>
      </w:r>
    </w:p>
    <w:p w:rsidR="00426B48" w:rsidRPr="00056A86" w:rsidRDefault="00426B48" w:rsidP="00454D1C">
      <w:pPr>
        <w:pStyle w:val="ac"/>
        <w:numPr>
          <w:ilvl w:val="0"/>
          <w:numId w:val="31"/>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426B48" w:rsidRPr="00056A86" w:rsidRDefault="00426B48" w:rsidP="00454D1C">
      <w:pPr>
        <w:pStyle w:val="ac"/>
        <w:numPr>
          <w:ilvl w:val="0"/>
          <w:numId w:val="31"/>
        </w:numPr>
        <w:suppressAutoHyphens w:val="0"/>
        <w:jc w:val="both"/>
        <w:rPr>
          <w:rFonts w:ascii="Times New Roman" w:hAnsi="Times New Roman" w:cs="Times New Roman"/>
          <w:sz w:val="28"/>
          <w:szCs w:val="28"/>
        </w:rPr>
      </w:pPr>
      <w:r w:rsidRPr="00056A86">
        <w:rPr>
          <w:rFonts w:ascii="Times New Roman" w:hAnsi="Times New Roman" w:cs="Times New Roman"/>
          <w:sz w:val="28"/>
          <w:szCs w:val="28"/>
        </w:rPr>
        <w:t>строить логическое рассуждение, включающее установление причинно-следственных связей;</w:t>
      </w:r>
    </w:p>
    <w:p w:rsidR="00426B48" w:rsidRPr="00056A86" w:rsidRDefault="00426B48" w:rsidP="00454D1C">
      <w:pPr>
        <w:pStyle w:val="ac"/>
        <w:numPr>
          <w:ilvl w:val="0"/>
          <w:numId w:val="32"/>
        </w:numPr>
        <w:suppressAutoHyphens w:val="0"/>
        <w:jc w:val="both"/>
        <w:rPr>
          <w:rFonts w:ascii="Times New Roman" w:hAnsi="Times New Roman" w:cs="Times New Roman"/>
          <w:sz w:val="28"/>
          <w:szCs w:val="28"/>
        </w:rPr>
      </w:pPr>
      <w:r w:rsidRPr="00056A86">
        <w:rPr>
          <w:rFonts w:ascii="Times New Roman" w:hAnsi="Times New Roman" w:cs="Times New Roman"/>
          <w:sz w:val="28"/>
          <w:szCs w:val="28"/>
        </w:rPr>
        <w:lastRenderedPageBreak/>
        <w:t>произвольно и осознанно владеть общими приёмами решения задач.</w:t>
      </w:r>
    </w:p>
    <w:p w:rsidR="00426B48" w:rsidRPr="00056A86" w:rsidRDefault="00426B48" w:rsidP="00CF22A6">
      <w:pPr>
        <w:pStyle w:val="ac"/>
        <w:jc w:val="center"/>
        <w:rPr>
          <w:rFonts w:ascii="Times New Roman" w:hAnsi="Times New Roman" w:cs="Times New Roman"/>
          <w:b/>
          <w:bCs/>
          <w:sz w:val="28"/>
          <w:szCs w:val="28"/>
        </w:rPr>
      </w:pPr>
      <w:r w:rsidRPr="00056A86">
        <w:rPr>
          <w:rFonts w:ascii="Times New Roman" w:hAnsi="Times New Roman" w:cs="Times New Roman"/>
          <w:b/>
          <w:bCs/>
          <w:sz w:val="28"/>
          <w:szCs w:val="28"/>
        </w:rPr>
        <w:t>Коммуникативные универсальные учебные действия</w:t>
      </w:r>
    </w:p>
    <w:p w:rsidR="00426B48" w:rsidRPr="00056A86" w:rsidRDefault="00426B48" w:rsidP="00CF22A6">
      <w:pPr>
        <w:pStyle w:val="ac"/>
        <w:jc w:val="both"/>
        <w:rPr>
          <w:rFonts w:ascii="Times New Roman" w:hAnsi="Times New Roman" w:cs="Times New Roman"/>
          <w:i/>
          <w:iCs/>
          <w:sz w:val="28"/>
          <w:szCs w:val="28"/>
        </w:rPr>
      </w:pPr>
      <w:r w:rsidRPr="00056A86">
        <w:rPr>
          <w:rFonts w:ascii="Times New Roman" w:hAnsi="Times New Roman" w:cs="Times New Roman"/>
          <w:i/>
          <w:iCs/>
          <w:sz w:val="28"/>
          <w:szCs w:val="28"/>
        </w:rPr>
        <w:t xml:space="preserve">     Выпускник научится:</w:t>
      </w:r>
    </w:p>
    <w:p w:rsidR="00426B48" w:rsidRPr="00056A86" w:rsidRDefault="00426B48" w:rsidP="00454D1C">
      <w:pPr>
        <w:pStyle w:val="ac"/>
        <w:numPr>
          <w:ilvl w:val="0"/>
          <w:numId w:val="32"/>
        </w:numPr>
        <w:suppressAutoHyphens w:val="0"/>
        <w:jc w:val="both"/>
        <w:rPr>
          <w:rFonts w:ascii="Times New Roman" w:hAnsi="Times New Roman" w:cs="Times New Roman"/>
          <w:sz w:val="28"/>
          <w:szCs w:val="28"/>
        </w:rPr>
      </w:pPr>
      <w:r w:rsidRPr="00056A86">
        <w:rPr>
          <w:rFonts w:ascii="Times New Roman" w:hAnsi="Times New Roman" w:cs="Times New Roman"/>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w:t>
      </w:r>
    </w:p>
    <w:p w:rsidR="00426B48" w:rsidRPr="00056A86" w:rsidRDefault="00426B48" w:rsidP="00CF22A6">
      <w:pPr>
        <w:pStyle w:val="ac"/>
        <w:suppressAutoHyphens w:val="0"/>
        <w:ind w:left="720"/>
        <w:jc w:val="both"/>
        <w:rPr>
          <w:rFonts w:ascii="Times New Roman" w:hAnsi="Times New Roman" w:cs="Times New Roman"/>
          <w:sz w:val="28"/>
          <w:szCs w:val="28"/>
        </w:rPr>
      </w:pPr>
      <w:r w:rsidRPr="00056A86">
        <w:rPr>
          <w:rFonts w:ascii="Times New Roman" w:hAnsi="Times New Roman" w:cs="Times New Roman"/>
          <w:sz w:val="28"/>
          <w:szCs w:val="28"/>
        </w:rPr>
        <w:t>коммуникации, используя в том числе средства и инструменты ИКТ и дистанционного общения;</w:t>
      </w:r>
    </w:p>
    <w:p w:rsidR="00426B48" w:rsidRPr="00056A86" w:rsidRDefault="00426B48" w:rsidP="00454D1C">
      <w:pPr>
        <w:pStyle w:val="ac"/>
        <w:numPr>
          <w:ilvl w:val="0"/>
          <w:numId w:val="32"/>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426B48" w:rsidRPr="00056A86" w:rsidRDefault="00426B48" w:rsidP="00454D1C">
      <w:pPr>
        <w:pStyle w:val="ac"/>
        <w:numPr>
          <w:ilvl w:val="0"/>
          <w:numId w:val="32"/>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формулировать собственное мнение и позицию;</w:t>
      </w:r>
    </w:p>
    <w:p w:rsidR="00426B48" w:rsidRPr="00056A86" w:rsidRDefault="00426B48" w:rsidP="00454D1C">
      <w:pPr>
        <w:pStyle w:val="ac"/>
        <w:numPr>
          <w:ilvl w:val="0"/>
          <w:numId w:val="32"/>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426B48" w:rsidRPr="00056A86" w:rsidRDefault="00426B48" w:rsidP="00454D1C">
      <w:pPr>
        <w:pStyle w:val="ac"/>
        <w:numPr>
          <w:ilvl w:val="0"/>
          <w:numId w:val="32"/>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строить понятные для партнёра высказывания, учитывающие, что партнёр знает и видит, а что нет;</w:t>
      </w:r>
    </w:p>
    <w:p w:rsidR="00426B48" w:rsidRPr="00056A86" w:rsidRDefault="00426B48" w:rsidP="00454D1C">
      <w:pPr>
        <w:pStyle w:val="ac"/>
        <w:numPr>
          <w:ilvl w:val="0"/>
          <w:numId w:val="32"/>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задавать вопросы;</w:t>
      </w:r>
    </w:p>
    <w:p w:rsidR="00426B48" w:rsidRPr="00056A86" w:rsidRDefault="00426B48" w:rsidP="00454D1C">
      <w:pPr>
        <w:pStyle w:val="ac"/>
        <w:numPr>
          <w:ilvl w:val="0"/>
          <w:numId w:val="32"/>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контролировать действия партнёра;</w:t>
      </w:r>
    </w:p>
    <w:p w:rsidR="00426B48" w:rsidRPr="00056A86" w:rsidRDefault="00426B48" w:rsidP="00454D1C">
      <w:pPr>
        <w:pStyle w:val="ac"/>
        <w:numPr>
          <w:ilvl w:val="0"/>
          <w:numId w:val="32"/>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использовать речь для регуляции своего действия;</w:t>
      </w:r>
    </w:p>
    <w:p w:rsidR="00426B48" w:rsidRPr="00056A86" w:rsidRDefault="00426B48" w:rsidP="00454D1C">
      <w:pPr>
        <w:pStyle w:val="ac"/>
        <w:numPr>
          <w:ilvl w:val="0"/>
          <w:numId w:val="32"/>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26B48" w:rsidRPr="00056A86" w:rsidRDefault="00426B48" w:rsidP="00CF22A6">
      <w:pPr>
        <w:pStyle w:val="ac"/>
        <w:jc w:val="both"/>
        <w:rPr>
          <w:rFonts w:ascii="Times New Roman" w:hAnsi="Times New Roman" w:cs="Times New Roman"/>
          <w:i/>
          <w:iCs/>
          <w:sz w:val="28"/>
          <w:szCs w:val="28"/>
        </w:rPr>
      </w:pPr>
      <w:r w:rsidRPr="00056A86">
        <w:rPr>
          <w:rFonts w:ascii="Times New Roman" w:hAnsi="Times New Roman" w:cs="Times New Roman"/>
          <w:i/>
          <w:iCs/>
          <w:sz w:val="28"/>
          <w:szCs w:val="28"/>
        </w:rPr>
        <w:t xml:space="preserve">    Выпускник получит возможность научиться:</w:t>
      </w:r>
    </w:p>
    <w:p w:rsidR="00426B48" w:rsidRPr="00056A86" w:rsidRDefault="00426B48" w:rsidP="00454D1C">
      <w:pPr>
        <w:pStyle w:val="ac"/>
        <w:numPr>
          <w:ilvl w:val="0"/>
          <w:numId w:val="33"/>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учитывать и координировать в сотрудничестве позиции других людей, отличные от собственной;</w:t>
      </w:r>
    </w:p>
    <w:p w:rsidR="00426B48" w:rsidRPr="00056A86" w:rsidRDefault="00426B48" w:rsidP="00454D1C">
      <w:pPr>
        <w:pStyle w:val="ac"/>
        <w:numPr>
          <w:ilvl w:val="0"/>
          <w:numId w:val="33"/>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учитывать разные мнения и интересы и обосновывать собственную позицию;</w:t>
      </w:r>
    </w:p>
    <w:p w:rsidR="00426B48" w:rsidRPr="00056A86" w:rsidRDefault="00426B48" w:rsidP="00454D1C">
      <w:pPr>
        <w:pStyle w:val="ac"/>
        <w:numPr>
          <w:ilvl w:val="0"/>
          <w:numId w:val="33"/>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понимать относительность мнений и подходов к решению проблемы;</w:t>
      </w:r>
    </w:p>
    <w:p w:rsidR="00426B48" w:rsidRPr="00056A86" w:rsidRDefault="00426B48" w:rsidP="00CF22A6">
      <w:pPr>
        <w:pStyle w:val="ac"/>
        <w:ind w:firstLine="360"/>
        <w:jc w:val="both"/>
        <w:rPr>
          <w:rFonts w:ascii="Times New Roman" w:hAnsi="Times New Roman" w:cs="Times New Roman"/>
          <w:sz w:val="28"/>
          <w:szCs w:val="28"/>
        </w:rPr>
      </w:pPr>
      <w:r w:rsidRPr="00056A86">
        <w:rPr>
          <w:rFonts w:ascii="Times New Roman" w:hAnsi="Times New Roman" w:cs="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26B48" w:rsidRPr="00056A86" w:rsidRDefault="00426B48" w:rsidP="00454D1C">
      <w:pPr>
        <w:pStyle w:val="ac"/>
        <w:numPr>
          <w:ilvl w:val="0"/>
          <w:numId w:val="34"/>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продуктивно содействовать разрешению конфликтов на основе учёта интересов и позиций всех участников.</w:t>
      </w:r>
    </w:p>
    <w:p w:rsidR="00426B48" w:rsidRPr="00056A86" w:rsidRDefault="00426B48" w:rsidP="00CF22A6">
      <w:pPr>
        <w:ind w:firstLine="708"/>
        <w:jc w:val="center"/>
        <w:rPr>
          <w:rFonts w:ascii="Times New Roman" w:hAnsi="Times New Roman" w:cs="Times New Roman"/>
          <w:color w:val="auto"/>
          <w:sz w:val="28"/>
          <w:szCs w:val="28"/>
        </w:rPr>
      </w:pPr>
      <w:r w:rsidRPr="00056A86">
        <w:rPr>
          <w:rFonts w:ascii="Times New Roman" w:hAnsi="Times New Roman" w:cs="Times New Roman"/>
          <w:b/>
          <w:bCs/>
          <w:color w:val="auto"/>
          <w:sz w:val="28"/>
          <w:szCs w:val="28"/>
        </w:rPr>
        <w:t>Предметные результаты</w:t>
      </w:r>
    </w:p>
    <w:p w:rsidR="00426B48" w:rsidRPr="00350B36" w:rsidRDefault="00426B48" w:rsidP="00CF22A6">
      <w:pPr>
        <w:pStyle w:val="Zag2"/>
        <w:tabs>
          <w:tab w:val="left" w:leader="dot" w:pos="624"/>
        </w:tabs>
        <w:spacing w:after="0" w:line="240" w:lineRule="auto"/>
        <w:ind w:right="-5"/>
        <w:jc w:val="both"/>
        <w:rPr>
          <w:rStyle w:val="Zag11"/>
          <w:rFonts w:ascii="Times New Roman" w:eastAsia="@Arial Unicode MS" w:hAnsi="Times New Roman"/>
          <w:i/>
          <w:iCs/>
          <w:color w:val="auto"/>
          <w:sz w:val="28"/>
          <w:szCs w:val="28"/>
          <w:lang w:val="ru-RU"/>
        </w:rPr>
      </w:pPr>
      <w:r w:rsidRPr="00056A86">
        <w:rPr>
          <w:rStyle w:val="Zag11"/>
          <w:rFonts w:ascii="Times New Roman" w:eastAsia="@Arial Unicode MS" w:hAnsi="Times New Roman"/>
          <w:i/>
          <w:iCs/>
          <w:color w:val="auto"/>
          <w:sz w:val="28"/>
          <w:szCs w:val="28"/>
          <w:lang w:val="ru-RU"/>
        </w:rPr>
        <w:t>Русский язык</w:t>
      </w:r>
      <w:r w:rsidR="00350B36">
        <w:rPr>
          <w:rStyle w:val="Zag11"/>
          <w:rFonts w:ascii="Times New Roman" w:eastAsia="@Arial Unicode MS" w:hAnsi="Times New Roman"/>
          <w:i/>
          <w:iCs/>
          <w:color w:val="auto"/>
          <w:sz w:val="28"/>
          <w:szCs w:val="28"/>
          <w:lang w:val="ru-RU"/>
        </w:rPr>
        <w:t>. Родной язык (русский)</w:t>
      </w:r>
      <w:r w:rsidR="00350B36" w:rsidRPr="00350B36">
        <w:rPr>
          <w:rFonts w:ascii="Times New Roman" w:hAnsi="Times New Roman"/>
          <w:sz w:val="28"/>
          <w:szCs w:val="28"/>
          <w:lang w:val="ru-RU"/>
        </w:rPr>
        <w:t xml:space="preserve"> </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 результате изучения курса русского языка обучающиеся на </w:t>
      </w:r>
      <w:r w:rsidR="00D226FB" w:rsidRPr="00056A86">
        <w:rPr>
          <w:rStyle w:val="Zag11"/>
          <w:rFonts w:ascii="Times New Roman" w:eastAsia="@Arial Unicode MS" w:hAnsi="Times New Roman" w:cs="Times New Roman"/>
          <w:color w:val="auto"/>
          <w:sz w:val="28"/>
          <w:szCs w:val="28"/>
        </w:rPr>
        <w:t xml:space="preserve">уровне </w:t>
      </w:r>
      <w:r w:rsidRPr="00056A86">
        <w:rPr>
          <w:rStyle w:val="Zag11"/>
          <w:rFonts w:ascii="Times New Roman" w:eastAsia="@Arial Unicode MS" w:hAnsi="Times New Roman" w:cs="Times New Roman"/>
          <w:color w:val="auto"/>
          <w:sz w:val="28"/>
          <w:szCs w:val="28"/>
        </w:rPr>
        <w:t>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на </w:t>
      </w:r>
      <w:r w:rsidR="00D226FB" w:rsidRPr="00056A86">
        <w:rPr>
          <w:rStyle w:val="Zag11"/>
          <w:rFonts w:ascii="Times New Roman" w:eastAsia="@Arial Unicode MS" w:hAnsi="Times New Roman" w:cs="Times New Roman"/>
          <w:color w:val="auto"/>
          <w:sz w:val="28"/>
          <w:szCs w:val="28"/>
        </w:rPr>
        <w:t xml:space="preserve">уровне </w:t>
      </w:r>
      <w:r w:rsidRPr="00056A86">
        <w:rPr>
          <w:rStyle w:val="Zag11"/>
          <w:rFonts w:ascii="Times New Roman" w:eastAsia="@Arial Unicode MS" w:hAnsi="Times New Roman" w:cs="Times New Roman"/>
          <w:color w:val="auto"/>
          <w:sz w:val="28"/>
          <w:szCs w:val="28"/>
        </w:rPr>
        <w:t>начального общего образования:</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научится осознавать безошибочное письмо как одно из проявлений собственного уровня культуры;</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26B48" w:rsidRPr="00056A86" w:rsidRDefault="00426B48" w:rsidP="00CF22A6">
      <w:pPr>
        <w:pStyle w:val="Zag3"/>
        <w:tabs>
          <w:tab w:val="left" w:leader="dot" w:pos="624"/>
        </w:tabs>
        <w:spacing w:after="0" w:line="240" w:lineRule="auto"/>
        <w:ind w:firstLine="426"/>
        <w:jc w:val="both"/>
        <w:rPr>
          <w:rStyle w:val="Zag11"/>
          <w:rFonts w:ascii="Times New Roman" w:eastAsia="@Arial Unicode MS" w:hAnsi="Times New Roman" w:cs="Times New Roman"/>
          <w:i w:val="0"/>
          <w:iCs w:val="0"/>
          <w:color w:val="auto"/>
          <w:sz w:val="28"/>
          <w:szCs w:val="28"/>
          <w:lang w:val="ru-RU"/>
        </w:rPr>
      </w:pPr>
      <w:r w:rsidRPr="00056A86">
        <w:rPr>
          <w:rStyle w:val="Zag11"/>
          <w:rFonts w:ascii="Times New Roman" w:eastAsia="@Arial Unicode MS" w:hAnsi="Times New Roman" w:cs="Times New Roman"/>
          <w:i w:val="0"/>
          <w:iCs w:val="0"/>
          <w:color w:val="auto"/>
          <w:sz w:val="28"/>
          <w:szCs w:val="28"/>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426B48" w:rsidRPr="00056A86" w:rsidRDefault="00426B48" w:rsidP="00CF22A6">
      <w:pPr>
        <w:pStyle w:val="Zag3"/>
        <w:tabs>
          <w:tab w:val="left" w:leader="dot" w:pos="624"/>
        </w:tabs>
        <w:spacing w:after="0" w:line="240" w:lineRule="auto"/>
        <w:ind w:right="-6" w:firstLine="709"/>
        <w:jc w:val="both"/>
        <w:rPr>
          <w:rStyle w:val="Zag11"/>
          <w:rFonts w:ascii="Times New Roman" w:eastAsia="@Arial Unicode MS" w:hAnsi="Times New Roman" w:cs="Times New Roman"/>
          <w:b/>
          <w:bCs/>
          <w:color w:val="auto"/>
          <w:sz w:val="28"/>
          <w:szCs w:val="28"/>
          <w:lang w:val="ru-RU"/>
        </w:rPr>
      </w:pPr>
      <w:r w:rsidRPr="00056A86">
        <w:rPr>
          <w:rStyle w:val="Zag11"/>
          <w:rFonts w:ascii="Times New Roman" w:eastAsia="@Arial Unicode MS" w:hAnsi="Times New Roman" w:cs="Times New Roman"/>
          <w:b/>
          <w:bCs/>
          <w:color w:val="auto"/>
          <w:sz w:val="28"/>
          <w:szCs w:val="28"/>
          <w:lang w:val="ru-RU"/>
        </w:rPr>
        <w:t>Содержательная линия «Система языка»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bCs/>
          <w:i/>
          <w:iCs/>
          <w:color w:val="auto"/>
          <w:sz w:val="28"/>
          <w:szCs w:val="28"/>
        </w:rPr>
        <w:t>Раздел «Фонетика и графика»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
          <w:iCs/>
          <w:color w:val="auto"/>
          <w:sz w:val="28"/>
          <w:szCs w:val="28"/>
        </w:rPr>
        <w:t>научится</w:t>
      </w:r>
      <w:r w:rsidRPr="00056A86">
        <w:rPr>
          <w:rStyle w:val="Zag11"/>
          <w:rFonts w:ascii="Times New Roman" w:eastAsia="@Arial Unicode MS" w:hAnsi="Times New Roman" w:cs="Times New Roman"/>
          <w:color w:val="auto"/>
          <w:sz w:val="28"/>
          <w:szCs w:val="28"/>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·различать звуки и буквы;</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color w:val="auto"/>
          <w:sz w:val="28"/>
          <w:szCs w:val="28"/>
        </w:rPr>
        <w:t>·знать последовательность букв в русском и родном алфавитах, пользоваться алфавитом для упорядочивания слов и поиска нужной информации.</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b/>
          <w:bCs/>
          <w:i/>
          <w:iCs/>
          <w:color w:val="auto"/>
          <w:sz w:val="28"/>
          <w:szCs w:val="28"/>
        </w:rPr>
      </w:pPr>
      <w:r w:rsidRPr="00056A86">
        <w:rPr>
          <w:rStyle w:val="Zag11"/>
          <w:rFonts w:ascii="Times New Roman" w:eastAsia="@Arial Unicode MS" w:hAnsi="Times New Roman" w:cs="Times New Roman"/>
          <w:i/>
          <w:iCs/>
          <w:color w:val="auto"/>
          <w:sz w:val="28"/>
          <w:szCs w:val="28"/>
        </w:rPr>
        <w:t xml:space="preserve">Выпускник </w:t>
      </w:r>
      <w:r w:rsidRPr="00056A86">
        <w:rPr>
          <w:rStyle w:val="Zag11"/>
          <w:rFonts w:ascii="Times New Roman" w:eastAsia="@Arial Unicode MS" w:hAnsi="Times New Roman" w:cs="Times New Roman"/>
          <w:b/>
          <w:bCs/>
          <w:i/>
          <w:iCs/>
          <w:color w:val="auto"/>
          <w:sz w:val="28"/>
          <w:szCs w:val="28"/>
        </w:rPr>
        <w:t>получит возможность научиться</w:t>
      </w:r>
      <w:r w:rsidRPr="00056A86">
        <w:rPr>
          <w:rStyle w:val="Zag11"/>
          <w:rFonts w:ascii="Times New Roman" w:eastAsia="@Arial Unicode MS" w:hAnsi="Times New Roman" w:cs="Times New Roman"/>
          <w:i/>
          <w:iCs/>
          <w:color w:val="auto"/>
          <w:sz w:val="28"/>
          <w:szCs w:val="28"/>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b/>
          <w:bCs/>
          <w:i/>
          <w:iCs/>
          <w:color w:val="auto"/>
          <w:sz w:val="28"/>
          <w:szCs w:val="28"/>
        </w:rPr>
        <w:lastRenderedPageBreak/>
        <w:t>Раздел «Орфоэпия»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i/>
          <w:iCs/>
          <w:color w:val="auto"/>
          <w:sz w:val="28"/>
          <w:szCs w:val="28"/>
        </w:rPr>
        <w:t xml:space="preserve">Выпускник </w:t>
      </w:r>
      <w:r w:rsidRPr="00056A86">
        <w:rPr>
          <w:rStyle w:val="Zag11"/>
          <w:rFonts w:ascii="Times New Roman" w:eastAsia="@Arial Unicode MS" w:hAnsi="Times New Roman" w:cs="Times New Roman"/>
          <w:b/>
          <w:bCs/>
          <w:i/>
          <w:iCs/>
          <w:color w:val="auto"/>
          <w:sz w:val="28"/>
          <w:szCs w:val="28"/>
        </w:rPr>
        <w:t>получит возможность научиться</w:t>
      </w:r>
      <w:r w:rsidRPr="00056A86">
        <w:rPr>
          <w:rStyle w:val="Zag11"/>
          <w:rFonts w:ascii="Times New Roman" w:eastAsia="@Arial Unicode MS" w:hAnsi="Times New Roman" w:cs="Times New Roman"/>
          <w:i/>
          <w:iCs/>
          <w:color w:val="auto"/>
          <w:sz w:val="28"/>
          <w:szCs w:val="28"/>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b/>
          <w:bCs/>
          <w:i/>
          <w:iCs/>
          <w:color w:val="auto"/>
          <w:sz w:val="28"/>
          <w:szCs w:val="28"/>
        </w:rPr>
      </w:pPr>
      <w:r w:rsidRPr="00056A86">
        <w:rPr>
          <w:rStyle w:val="Zag11"/>
          <w:rFonts w:ascii="Times New Roman" w:eastAsia="@Arial Unicode MS" w:hAnsi="Times New Roman" w:cs="Times New Roman"/>
          <w:i/>
          <w:iCs/>
          <w:color w:val="auto"/>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bCs/>
          <w:i/>
          <w:iCs/>
          <w:color w:val="auto"/>
          <w:sz w:val="28"/>
          <w:szCs w:val="28"/>
        </w:rPr>
        <w:t>Раздел «Состав слова (морфемика)»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
          <w:iCs/>
          <w:color w:val="auto"/>
          <w:sz w:val="28"/>
          <w:szCs w:val="28"/>
        </w:rPr>
        <w:t>научится: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·различать изменяемые и неизменяемые слова;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·различать родственные (однокоренные) слова и формы слова;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color w:val="auto"/>
          <w:sz w:val="28"/>
          <w:szCs w:val="28"/>
        </w:rPr>
        <w:t>·находить в словах окончание, корень, приставку, суффикс.</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i/>
          <w:iCs/>
          <w:color w:val="auto"/>
          <w:sz w:val="28"/>
          <w:szCs w:val="28"/>
        </w:rPr>
        <w:t xml:space="preserve">Выпускник </w:t>
      </w:r>
      <w:r w:rsidRPr="00056A86">
        <w:rPr>
          <w:rStyle w:val="Zag11"/>
          <w:rFonts w:ascii="Times New Roman" w:eastAsia="@Arial Unicode MS" w:hAnsi="Times New Roman" w:cs="Times New Roman"/>
          <w:b/>
          <w:bCs/>
          <w:i/>
          <w:iCs/>
          <w:color w:val="auto"/>
          <w:sz w:val="28"/>
          <w:szCs w:val="28"/>
        </w:rPr>
        <w:t>получит возможность научиться</w:t>
      </w:r>
      <w:r w:rsidRPr="00056A86">
        <w:rPr>
          <w:rStyle w:val="Zag11"/>
          <w:rFonts w:ascii="Times New Roman" w:eastAsia="@Arial Unicode MS" w:hAnsi="Times New Roman" w:cs="Times New Roman"/>
          <w:i/>
          <w:iCs/>
          <w:color w:val="auto"/>
          <w:sz w:val="28"/>
          <w:szCs w:val="28"/>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r w:rsidRPr="00056A86">
        <w:rPr>
          <w:rStyle w:val="Zag11"/>
          <w:rFonts w:ascii="Times New Roman" w:eastAsia="@Arial Unicode MS" w:hAnsi="Times New Roman" w:cs="Times New Roman"/>
          <w:color w:val="auto"/>
          <w:sz w:val="28"/>
          <w:szCs w:val="28"/>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bCs/>
          <w:i/>
          <w:iCs/>
          <w:color w:val="auto"/>
          <w:sz w:val="28"/>
          <w:szCs w:val="28"/>
        </w:rPr>
        <w:t>Раздел «Лексика»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
          <w:iCs/>
          <w:color w:val="auto"/>
          <w:sz w:val="28"/>
          <w:szCs w:val="28"/>
        </w:rPr>
        <w:t>научится: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·выявлять слова, значение которых требует уточнения;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color w:val="auto"/>
          <w:sz w:val="28"/>
          <w:szCs w:val="28"/>
        </w:rPr>
        <w:t>·определять значение слова по тексту или уточнять с помощью толкового словаря.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i/>
          <w:iCs/>
          <w:color w:val="auto"/>
          <w:sz w:val="28"/>
          <w:szCs w:val="28"/>
        </w:rPr>
        <w:t xml:space="preserve">Выпускник </w:t>
      </w:r>
      <w:r w:rsidRPr="00056A86">
        <w:rPr>
          <w:rStyle w:val="Zag11"/>
          <w:rFonts w:ascii="Times New Roman" w:eastAsia="@Arial Unicode MS" w:hAnsi="Times New Roman" w:cs="Times New Roman"/>
          <w:b/>
          <w:bCs/>
          <w:i/>
          <w:iCs/>
          <w:color w:val="auto"/>
          <w:sz w:val="28"/>
          <w:szCs w:val="28"/>
        </w:rPr>
        <w:t>получит возможность научиться</w:t>
      </w:r>
      <w:r w:rsidRPr="00056A86">
        <w:rPr>
          <w:rStyle w:val="Zag11"/>
          <w:rFonts w:ascii="Times New Roman" w:eastAsia="@Arial Unicode MS" w:hAnsi="Times New Roman" w:cs="Times New Roman"/>
          <w:i/>
          <w:iCs/>
          <w:color w:val="auto"/>
          <w:sz w:val="28"/>
          <w:szCs w:val="28"/>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b/>
          <w:bCs/>
          <w:i/>
          <w:iCs/>
          <w:color w:val="auto"/>
          <w:sz w:val="28"/>
          <w:szCs w:val="28"/>
        </w:rPr>
      </w:pPr>
      <w:r w:rsidRPr="00056A86">
        <w:rPr>
          <w:rStyle w:val="Zag11"/>
          <w:rFonts w:ascii="Times New Roman" w:eastAsia="@Arial Unicode MS" w:hAnsi="Times New Roman" w:cs="Times New Roman"/>
          <w:i/>
          <w:iCs/>
          <w:color w:val="auto"/>
          <w:sz w:val="28"/>
          <w:szCs w:val="28"/>
        </w:rPr>
        <w:t>·подбирать синонимы для устранения повторов в тексте; подбирать антонимы для точной характеристики предметов при их сравнении; различать употребление в тексте слов в прямом и переносном значении (простые случаи); оценивать уместность использования слов в тексте; выбирать слова из ряда предложенных для успешного решения коммуникативной задачи.</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bCs/>
          <w:i/>
          <w:iCs/>
          <w:color w:val="auto"/>
          <w:sz w:val="28"/>
          <w:szCs w:val="28"/>
        </w:rPr>
        <w:t>Раздел «Морфология»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
          <w:iCs/>
          <w:color w:val="auto"/>
          <w:sz w:val="28"/>
          <w:szCs w:val="28"/>
        </w:rPr>
        <w:t>научится: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·определять грамматические признаки имён существительных — род, число, падеж, склонение;</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·определять грамматические признаки имён прилагательных — род, число, падеж;</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·определять грамматические признаки глаголов — число, время, род (в прошедшем </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color w:val="auto"/>
          <w:sz w:val="28"/>
          <w:szCs w:val="28"/>
        </w:rPr>
        <w:t>времени), лицо (в настоящем и будущем времени), спряжение.</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i/>
          <w:iCs/>
          <w:color w:val="auto"/>
          <w:sz w:val="28"/>
          <w:szCs w:val="28"/>
        </w:rPr>
        <w:t xml:space="preserve">Выпускник </w:t>
      </w:r>
      <w:r w:rsidRPr="00056A86">
        <w:rPr>
          <w:rStyle w:val="Zag11"/>
          <w:rFonts w:ascii="Times New Roman" w:eastAsia="@Arial Unicode MS" w:hAnsi="Times New Roman" w:cs="Times New Roman"/>
          <w:b/>
          <w:bCs/>
          <w:i/>
          <w:iCs/>
          <w:color w:val="auto"/>
          <w:sz w:val="28"/>
          <w:szCs w:val="28"/>
        </w:rPr>
        <w:t>получит возможность научиться</w:t>
      </w:r>
      <w:r w:rsidRPr="00056A86">
        <w:rPr>
          <w:rStyle w:val="Zag11"/>
          <w:rFonts w:ascii="Times New Roman" w:eastAsia="@Arial Unicode MS" w:hAnsi="Times New Roman" w:cs="Times New Roman"/>
          <w:i/>
          <w:iCs/>
          <w:color w:val="auto"/>
          <w:sz w:val="28"/>
          <w:szCs w:val="28"/>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b/>
          <w:bCs/>
          <w:i/>
          <w:iCs/>
          <w:color w:val="auto"/>
          <w:sz w:val="28"/>
          <w:szCs w:val="28"/>
        </w:rPr>
      </w:pPr>
      <w:r w:rsidRPr="00056A86">
        <w:rPr>
          <w:rStyle w:val="Zag11"/>
          <w:rFonts w:ascii="Times New Roman" w:eastAsia="@Arial Unicode MS" w:hAnsi="Times New Roman" w:cs="Times New Roman"/>
          <w:i/>
          <w:iCs/>
          <w:color w:val="auto"/>
          <w:sz w:val="28"/>
          <w:szCs w:val="28"/>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056A86">
        <w:rPr>
          <w:rStyle w:val="Zag11"/>
          <w:rFonts w:ascii="Times New Roman" w:eastAsia="@Arial Unicode MS" w:hAnsi="Times New Roman" w:cs="Times New Roman"/>
          <w:b/>
          <w:bCs/>
          <w:i/>
          <w:iCs/>
          <w:color w:val="auto"/>
          <w:sz w:val="28"/>
          <w:szCs w:val="28"/>
        </w:rPr>
        <w:t>и, а, но</w:t>
      </w:r>
      <w:r w:rsidRPr="00056A86">
        <w:rPr>
          <w:rStyle w:val="Zag11"/>
          <w:rFonts w:ascii="Times New Roman" w:eastAsia="@Arial Unicode MS" w:hAnsi="Times New Roman" w:cs="Times New Roman"/>
          <w:i/>
          <w:iCs/>
          <w:color w:val="auto"/>
          <w:sz w:val="28"/>
          <w:szCs w:val="28"/>
        </w:rPr>
        <w:t xml:space="preserve">, частицу </w:t>
      </w:r>
      <w:r w:rsidRPr="00056A86">
        <w:rPr>
          <w:rStyle w:val="Zag11"/>
          <w:rFonts w:ascii="Times New Roman" w:eastAsia="@Arial Unicode MS" w:hAnsi="Times New Roman" w:cs="Times New Roman"/>
          <w:b/>
          <w:bCs/>
          <w:i/>
          <w:iCs/>
          <w:color w:val="auto"/>
          <w:sz w:val="28"/>
          <w:szCs w:val="28"/>
        </w:rPr>
        <w:t xml:space="preserve">не </w:t>
      </w:r>
      <w:r w:rsidRPr="00056A86">
        <w:rPr>
          <w:rStyle w:val="Zag11"/>
          <w:rFonts w:ascii="Times New Roman" w:eastAsia="@Arial Unicode MS" w:hAnsi="Times New Roman" w:cs="Times New Roman"/>
          <w:i/>
          <w:iCs/>
          <w:color w:val="auto"/>
          <w:sz w:val="28"/>
          <w:szCs w:val="28"/>
        </w:rPr>
        <w:t>при глаголах.</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bCs/>
          <w:i/>
          <w:iCs/>
          <w:color w:val="auto"/>
          <w:sz w:val="28"/>
          <w:szCs w:val="28"/>
        </w:rPr>
        <w:t>Раздел «Синтаксис»</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
          <w:iCs/>
          <w:color w:val="auto"/>
          <w:sz w:val="28"/>
          <w:szCs w:val="28"/>
        </w:rPr>
        <w:t>научится: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·различать предложение, словосочетание, слово;</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·устанавливать при помощи смысловых вопросов связь между словами в </w:t>
      </w:r>
      <w:r w:rsidRPr="00056A86">
        <w:rPr>
          <w:rStyle w:val="Zag11"/>
          <w:rFonts w:ascii="Times New Roman" w:eastAsia="@Arial Unicode MS" w:hAnsi="Times New Roman" w:cs="Times New Roman"/>
          <w:color w:val="auto"/>
          <w:sz w:val="28"/>
          <w:szCs w:val="28"/>
        </w:rPr>
        <w:lastRenderedPageBreak/>
        <w:t>словосочетании и предложении;</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·классифицировать предложения по цели высказывания, находить повествовательные/побудительные/вопросительные предложения;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·определять восклицательную/невосклицательную интонацию предложения;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·находить главные и второстепенные (без деления на виды) члены предложения;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color w:val="auto"/>
          <w:sz w:val="28"/>
          <w:szCs w:val="28"/>
        </w:rPr>
        <w:t>·выделять предложения с однородными членами.</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i/>
          <w:iCs/>
          <w:color w:val="auto"/>
          <w:sz w:val="28"/>
          <w:szCs w:val="28"/>
        </w:rPr>
        <w:t xml:space="preserve">Выпускник </w:t>
      </w:r>
      <w:r w:rsidRPr="00056A86">
        <w:rPr>
          <w:rStyle w:val="Zag11"/>
          <w:rFonts w:ascii="Times New Roman" w:eastAsia="@Arial Unicode MS" w:hAnsi="Times New Roman" w:cs="Times New Roman"/>
          <w:b/>
          <w:bCs/>
          <w:i/>
          <w:iCs/>
          <w:color w:val="auto"/>
          <w:sz w:val="28"/>
          <w:szCs w:val="28"/>
        </w:rPr>
        <w:t>получит возможность научиться: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i/>
          <w:iCs/>
          <w:color w:val="auto"/>
          <w:sz w:val="28"/>
          <w:szCs w:val="28"/>
        </w:rPr>
        <w:t>·различать второстепенные члены предложения — определения, дополнения, обстоятельства;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различать простые и сложные предложения.</w:t>
      </w:r>
    </w:p>
    <w:p w:rsidR="00426B48" w:rsidRPr="00056A86" w:rsidRDefault="00426B48" w:rsidP="00CF22A6">
      <w:pPr>
        <w:pStyle w:val="Zag3"/>
        <w:tabs>
          <w:tab w:val="left" w:leader="dot" w:pos="624"/>
        </w:tabs>
        <w:spacing w:after="0" w:line="240" w:lineRule="auto"/>
        <w:ind w:right="-6" w:firstLine="709"/>
        <w:jc w:val="both"/>
        <w:rPr>
          <w:rStyle w:val="Zag11"/>
          <w:rFonts w:ascii="Times New Roman" w:eastAsia="@Arial Unicode MS" w:hAnsi="Times New Roman" w:cs="Times New Roman"/>
          <w:b/>
          <w:bCs/>
          <w:color w:val="auto"/>
          <w:sz w:val="28"/>
          <w:szCs w:val="28"/>
          <w:lang w:val="ru-RU"/>
        </w:rPr>
      </w:pPr>
      <w:r w:rsidRPr="00056A86">
        <w:rPr>
          <w:rStyle w:val="Zag11"/>
          <w:rFonts w:ascii="Times New Roman" w:eastAsia="@Arial Unicode MS" w:hAnsi="Times New Roman" w:cs="Times New Roman"/>
          <w:b/>
          <w:bCs/>
          <w:color w:val="auto"/>
          <w:sz w:val="28"/>
          <w:szCs w:val="28"/>
          <w:lang w:val="ru-RU"/>
        </w:rPr>
        <w:t>«Орфография и пунктуация»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
          <w:iCs/>
          <w:color w:val="auto"/>
          <w:sz w:val="28"/>
          <w:szCs w:val="28"/>
        </w:rPr>
        <w:t>научится: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·применять правила правописания (в объёме содержания курса);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·определять (уточнять) написание слова по орфографическому словарю;</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·безошибочно списывать текст объёмом 80—90 слов;</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i/>
          <w:iCs/>
          <w:color w:val="auto"/>
          <w:sz w:val="28"/>
          <w:szCs w:val="28"/>
        </w:rPr>
        <w:t xml:space="preserve">Выпускник </w:t>
      </w:r>
      <w:r w:rsidRPr="00056A86">
        <w:rPr>
          <w:rStyle w:val="Zag11"/>
          <w:rFonts w:ascii="Times New Roman" w:eastAsia="@Arial Unicode MS" w:hAnsi="Times New Roman" w:cs="Times New Roman"/>
          <w:b/>
          <w:bCs/>
          <w:i/>
          <w:iCs/>
          <w:color w:val="auto"/>
          <w:sz w:val="28"/>
          <w:szCs w:val="28"/>
        </w:rPr>
        <w:t>получит возможность научиться: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i/>
          <w:iCs/>
          <w:color w:val="auto"/>
          <w:sz w:val="28"/>
          <w:szCs w:val="28"/>
        </w:rPr>
        <w:t>·осознавать место возможного возникновения орфографической ошибки;</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i/>
          <w:iCs/>
          <w:color w:val="auto"/>
          <w:sz w:val="28"/>
          <w:szCs w:val="28"/>
        </w:rPr>
        <w:t>·подбирать примеры с определённой орфограммой; при составлении собственных текстов перефразировать записываемое, чтобы избежать орфографических и пунктуационных ошибок;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26B48" w:rsidRPr="00056A86" w:rsidRDefault="00426B48" w:rsidP="00CF22A6">
      <w:pPr>
        <w:pStyle w:val="Zag3"/>
        <w:tabs>
          <w:tab w:val="left" w:leader="dot" w:pos="624"/>
        </w:tabs>
        <w:spacing w:after="0" w:line="240" w:lineRule="auto"/>
        <w:ind w:right="-6" w:firstLine="709"/>
        <w:jc w:val="both"/>
        <w:rPr>
          <w:rStyle w:val="Zag11"/>
          <w:rFonts w:ascii="Times New Roman" w:eastAsia="@Arial Unicode MS" w:hAnsi="Times New Roman" w:cs="Times New Roman"/>
          <w:b/>
          <w:bCs/>
          <w:color w:val="auto"/>
          <w:sz w:val="28"/>
          <w:szCs w:val="28"/>
          <w:lang w:val="ru-RU"/>
        </w:rPr>
      </w:pPr>
      <w:r w:rsidRPr="00056A86">
        <w:rPr>
          <w:rStyle w:val="Zag11"/>
          <w:rFonts w:ascii="Times New Roman" w:eastAsia="@Arial Unicode MS" w:hAnsi="Times New Roman" w:cs="Times New Roman"/>
          <w:b/>
          <w:bCs/>
          <w:color w:val="auto"/>
          <w:sz w:val="28"/>
          <w:szCs w:val="28"/>
          <w:lang w:val="ru-RU"/>
        </w:rPr>
        <w:t>Содержательная линия «Развитие речи»</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
          <w:iCs/>
          <w:color w:val="auto"/>
          <w:sz w:val="28"/>
          <w:szCs w:val="28"/>
        </w:rPr>
        <w:t>научится</w:t>
      </w:r>
      <w:r w:rsidRPr="00056A86">
        <w:rPr>
          <w:rStyle w:val="Zag11"/>
          <w:rFonts w:ascii="Times New Roman" w:eastAsia="@Arial Unicode MS" w:hAnsi="Times New Roman" w:cs="Times New Roman"/>
          <w:color w:val="auto"/>
          <w:sz w:val="28"/>
          <w:szCs w:val="28"/>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·выражать собственное мнение, аргументировать его с учётом ситуации общения;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·самостоятельно озаглавливать текст;</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·составлять план текста;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·создавать тексты по предложенному заголовку; подробно или выборочно пересказывать текст; пересказывать текст от другого лица; составлять устный рассказ на определённую тему с </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lastRenderedPageBreak/>
        <w:t xml:space="preserve">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пропуски; корректировать тексты, в которых допущены нарушения культуры речи;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соблюдать нормы речевого взаимодействия при интерактивном общении (sms</w:t>
      </w:r>
      <w:r w:rsidRPr="00056A86">
        <w:rPr>
          <w:rStyle w:val="Zag11"/>
          <w:rFonts w:ascii="Times New Roman" w:eastAsia="@Arial Unicode MS" w:hAnsi="Times New Roman" w:cs="Times New Roman"/>
          <w:iCs/>
          <w:color w:val="auto"/>
          <w:sz w:val="28"/>
          <w:szCs w:val="28"/>
        </w:rPr>
        <w:noBreakHyphen/>
        <w:t>сообщения, электронная почта, Интернет и другие виды и способы связи).</w:t>
      </w:r>
    </w:p>
    <w:p w:rsidR="00426B48" w:rsidRPr="00350B36" w:rsidRDefault="00426B48" w:rsidP="00CF22A6">
      <w:pPr>
        <w:pStyle w:val="Zag2"/>
        <w:tabs>
          <w:tab w:val="left" w:leader="dot" w:pos="624"/>
        </w:tabs>
        <w:spacing w:after="0" w:line="240" w:lineRule="auto"/>
        <w:ind w:firstLine="426"/>
        <w:jc w:val="both"/>
        <w:rPr>
          <w:rStyle w:val="Zag11"/>
          <w:rFonts w:ascii="Times New Roman" w:eastAsia="@Arial Unicode MS" w:hAnsi="Times New Roman"/>
          <w:i/>
          <w:iCs/>
          <w:color w:val="auto"/>
          <w:sz w:val="28"/>
          <w:szCs w:val="28"/>
          <w:lang w:val="ru-RU"/>
        </w:rPr>
      </w:pPr>
      <w:r w:rsidRPr="00056A86">
        <w:rPr>
          <w:rStyle w:val="Zag11"/>
          <w:rFonts w:ascii="Times New Roman" w:eastAsia="@Arial Unicode MS" w:hAnsi="Times New Roman"/>
          <w:i/>
          <w:iCs/>
          <w:color w:val="auto"/>
          <w:sz w:val="28"/>
          <w:szCs w:val="28"/>
          <w:lang w:val="ru-RU"/>
        </w:rPr>
        <w:t>Литературное чтение.</w:t>
      </w:r>
      <w:r w:rsidR="00350B36">
        <w:rPr>
          <w:rStyle w:val="Zag11"/>
          <w:rFonts w:ascii="Times New Roman" w:eastAsia="@Arial Unicode MS" w:hAnsi="Times New Roman"/>
          <w:i/>
          <w:iCs/>
          <w:color w:val="auto"/>
          <w:sz w:val="28"/>
          <w:szCs w:val="28"/>
          <w:lang w:val="ru-RU"/>
        </w:rPr>
        <w:t xml:space="preserve"> </w:t>
      </w:r>
      <w:r w:rsidR="00350B36" w:rsidRPr="00350B36">
        <w:rPr>
          <w:rFonts w:ascii="Times New Roman" w:hAnsi="Times New Roman"/>
          <w:i/>
          <w:sz w:val="28"/>
          <w:lang w:val="ru-RU"/>
        </w:rPr>
        <w:t>Литературное чтение на родном языке (русском).</w:t>
      </w:r>
    </w:p>
    <w:p w:rsidR="00426B48" w:rsidRPr="00056A86" w:rsidRDefault="00426B48" w:rsidP="00CF22A6">
      <w:pPr>
        <w:pStyle w:val="Osnova"/>
        <w:tabs>
          <w:tab w:val="left" w:leader="dot" w:pos="624"/>
        </w:tabs>
        <w:spacing w:line="240" w:lineRule="auto"/>
        <w:ind w:firstLine="426"/>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426B48" w:rsidRPr="00056A86" w:rsidRDefault="00426B48" w:rsidP="00CF22A6">
      <w:pPr>
        <w:pStyle w:val="Osnova"/>
        <w:tabs>
          <w:tab w:val="left" w:leader="dot" w:pos="624"/>
        </w:tabs>
        <w:spacing w:line="240" w:lineRule="auto"/>
        <w:ind w:firstLine="426"/>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Учащиеся получат возможность познакомиться с культурно-историческим наследием России и общечеловеческими ценностями.</w:t>
      </w:r>
    </w:p>
    <w:p w:rsidR="00426B48" w:rsidRPr="00056A86" w:rsidRDefault="00426B48" w:rsidP="00CF22A6">
      <w:pPr>
        <w:pStyle w:val="Osnova"/>
        <w:tabs>
          <w:tab w:val="left" w:leader="dot" w:pos="624"/>
        </w:tabs>
        <w:spacing w:line="240" w:lineRule="auto"/>
        <w:ind w:firstLine="426"/>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языка, используемыми в художественных произведениях.</w:t>
      </w:r>
    </w:p>
    <w:p w:rsidR="00426B48" w:rsidRPr="00056A86" w:rsidRDefault="00426B48" w:rsidP="00CF22A6">
      <w:pPr>
        <w:pStyle w:val="Osnova"/>
        <w:tabs>
          <w:tab w:val="left" w:leader="dot" w:pos="624"/>
        </w:tabs>
        <w:spacing w:line="240" w:lineRule="auto"/>
        <w:ind w:firstLine="426"/>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26B48" w:rsidRPr="00056A86" w:rsidRDefault="00426B48" w:rsidP="00CF22A6">
      <w:pPr>
        <w:pStyle w:val="Osnova"/>
        <w:tabs>
          <w:tab w:val="left" w:leader="dot" w:pos="624"/>
        </w:tabs>
        <w:spacing w:line="240" w:lineRule="auto"/>
        <w:ind w:firstLine="426"/>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426B48" w:rsidRPr="00056A86" w:rsidRDefault="00426B48" w:rsidP="00CF22A6">
      <w:pPr>
        <w:pStyle w:val="Osnova"/>
        <w:tabs>
          <w:tab w:val="left" w:leader="dot" w:pos="624"/>
        </w:tabs>
        <w:spacing w:line="240" w:lineRule="auto"/>
        <w:ind w:firstLine="426"/>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26B48" w:rsidRPr="00056A86" w:rsidRDefault="00426B48" w:rsidP="00CF22A6">
      <w:pPr>
        <w:pStyle w:val="Osnova"/>
        <w:tabs>
          <w:tab w:val="left" w:leader="dot" w:pos="624"/>
        </w:tabs>
        <w:spacing w:line="240" w:lineRule="auto"/>
        <w:ind w:firstLine="426"/>
        <w:rPr>
          <w:rStyle w:val="Zag11"/>
          <w:rFonts w:ascii="Times New Roman" w:eastAsia="@Arial Unicode MS" w:hAnsi="Times New Roman" w:cs="Times New Roman"/>
          <w:iCs/>
          <w:color w:val="auto"/>
          <w:sz w:val="28"/>
          <w:szCs w:val="28"/>
          <w:lang w:val="ru-RU"/>
        </w:rPr>
      </w:pPr>
      <w:r w:rsidRPr="00056A86">
        <w:rPr>
          <w:rStyle w:val="Zag11"/>
          <w:rFonts w:ascii="Times New Roman" w:eastAsia="@Arial Unicode MS" w:hAnsi="Times New Roman" w:cs="Times New Roman"/>
          <w:iCs/>
          <w:color w:val="auto"/>
          <w:sz w:val="28"/>
          <w:szCs w:val="28"/>
          <w:lang w:val="ru-RU"/>
        </w:rPr>
        <w:lastRenderedPageBreak/>
        <w:t>Выпускники начальной школы приобретут первичные умения работы с учебной и научно-</w:t>
      </w:r>
    </w:p>
    <w:p w:rsidR="00426B48" w:rsidRPr="00056A86" w:rsidRDefault="00426B48" w:rsidP="00CF22A6">
      <w:pPr>
        <w:pStyle w:val="Osnova"/>
        <w:tabs>
          <w:tab w:val="left" w:leader="dot" w:pos="624"/>
        </w:tabs>
        <w:spacing w:line="240" w:lineRule="auto"/>
        <w:ind w:firstLine="426"/>
        <w:rPr>
          <w:rStyle w:val="Zag11"/>
          <w:rFonts w:ascii="Times New Roman" w:eastAsia="@Arial Unicode MS" w:hAnsi="Times New Roman" w:cs="Times New Roman"/>
          <w:iCs/>
          <w:color w:val="auto"/>
          <w:sz w:val="28"/>
          <w:szCs w:val="28"/>
          <w:lang w:val="ru-RU"/>
        </w:rPr>
      </w:pPr>
      <w:r w:rsidRPr="00056A86">
        <w:rPr>
          <w:rStyle w:val="Zag11"/>
          <w:rFonts w:ascii="Times New Roman" w:eastAsia="@Arial Unicode MS" w:hAnsi="Times New Roman" w:cs="Times New Roman"/>
          <w:iCs/>
          <w:color w:val="auto"/>
          <w:sz w:val="28"/>
          <w:szCs w:val="28"/>
          <w:lang w:val="ru-RU"/>
        </w:rPr>
        <w:t>популярной литературой, будут находить и использовать информацию для практической работы.</w:t>
      </w:r>
    </w:p>
    <w:p w:rsidR="00426B48" w:rsidRPr="00056A86" w:rsidRDefault="00426B48" w:rsidP="00CF22A6">
      <w:pPr>
        <w:pStyle w:val="Osnova"/>
        <w:tabs>
          <w:tab w:val="left" w:leader="dot" w:pos="624"/>
        </w:tabs>
        <w:spacing w:line="240" w:lineRule="auto"/>
        <w:ind w:firstLine="426"/>
        <w:rPr>
          <w:rStyle w:val="Zag11"/>
          <w:rFonts w:ascii="Times New Roman" w:eastAsia="@Arial Unicode MS" w:hAnsi="Times New Roman" w:cs="Times New Roman"/>
          <w:iCs/>
          <w:color w:val="auto"/>
          <w:sz w:val="28"/>
          <w:szCs w:val="28"/>
          <w:lang w:val="ru-RU"/>
        </w:rPr>
      </w:pPr>
      <w:r w:rsidRPr="00056A86">
        <w:rPr>
          <w:rStyle w:val="Zag11"/>
          <w:rFonts w:ascii="Times New Roman" w:eastAsia="@Arial Unicode MS" w:hAnsi="Times New Roman" w:cs="Times New Roman"/>
          <w:iCs/>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26B48" w:rsidRPr="00056A86" w:rsidRDefault="00426B48" w:rsidP="00CF22A6">
      <w:pPr>
        <w:pStyle w:val="Zag3"/>
        <w:tabs>
          <w:tab w:val="left" w:leader="dot" w:pos="624"/>
        </w:tabs>
        <w:spacing w:after="0" w:line="240" w:lineRule="auto"/>
        <w:jc w:val="both"/>
        <w:rPr>
          <w:rStyle w:val="Zag11"/>
          <w:rFonts w:ascii="Times New Roman" w:eastAsia="@Arial Unicode MS" w:hAnsi="Times New Roman" w:cs="Times New Roman"/>
          <w:b/>
          <w:bCs/>
          <w:color w:val="auto"/>
          <w:sz w:val="28"/>
          <w:szCs w:val="28"/>
          <w:lang w:val="ru-RU"/>
        </w:rPr>
      </w:pPr>
      <w:r w:rsidRPr="00056A86">
        <w:rPr>
          <w:rStyle w:val="Zag11"/>
          <w:rFonts w:ascii="Times New Roman" w:eastAsia="@Arial Unicode MS" w:hAnsi="Times New Roman" w:cs="Times New Roman"/>
          <w:b/>
          <w:bCs/>
          <w:color w:val="auto"/>
          <w:sz w:val="28"/>
          <w:szCs w:val="28"/>
          <w:lang w:val="ru-RU"/>
        </w:rPr>
        <w:t>Виды речевой и читательской деятельности</w:t>
      </w:r>
    </w:p>
    <w:p w:rsidR="00426B48" w:rsidRPr="00056A86" w:rsidRDefault="00426B48" w:rsidP="00CF22A6">
      <w:pPr>
        <w:pStyle w:val="Osnova"/>
        <w:tabs>
          <w:tab w:val="left" w:leader="dot" w:pos="624"/>
        </w:tabs>
        <w:spacing w:line="240" w:lineRule="auto"/>
        <w:ind w:firstLine="426"/>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Выпускник </w:t>
      </w:r>
      <w:r w:rsidRPr="00056A86">
        <w:rPr>
          <w:rStyle w:val="Zag11"/>
          <w:rFonts w:ascii="Times New Roman" w:eastAsia="@Arial Unicode MS" w:hAnsi="Times New Roman" w:cs="Times New Roman"/>
          <w:b/>
          <w:bCs/>
          <w:i/>
          <w:iCs/>
          <w:color w:val="auto"/>
          <w:sz w:val="28"/>
          <w:szCs w:val="28"/>
          <w:lang w:val="ru-RU"/>
        </w:rPr>
        <w:t>научится</w:t>
      </w:r>
      <w:r w:rsidRPr="00056A86">
        <w:rPr>
          <w:rStyle w:val="Zag11"/>
          <w:rFonts w:ascii="Times New Roman" w:eastAsia="@Arial Unicode MS" w:hAnsi="Times New Roman" w:cs="Times New Roman"/>
          <w:color w:val="auto"/>
          <w:sz w:val="28"/>
          <w:szCs w:val="28"/>
          <w:lang w:val="ru-RU"/>
        </w:rPr>
        <w:t>:</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суждений, аргументации, иной информации;</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читать со скоростью, позволяющей понимать смысл прочитанного;</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различать на практическом уровне виды текстов (художественный, учебный, справочный), опираясь на особенности каждого вида текста;</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использовать различные виды чтения: ознакомительное, поисковое, выборочное; выбирать нужный вид чтения в соответствии с целью чтения;</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ориентироваться в содержании художественного, учебного и научно</w:t>
      </w:r>
      <w:r w:rsidRPr="00056A86">
        <w:rPr>
          <w:rStyle w:val="Zag11"/>
          <w:rFonts w:ascii="Times New Roman" w:eastAsia="@Arial Unicode MS" w:hAnsi="Times New Roman" w:cs="Times New Roman"/>
          <w:color w:val="auto"/>
          <w:sz w:val="28"/>
          <w:szCs w:val="28"/>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 содержанию произведения; находить в тексте требуемую информацию (конкретные сведения, факты, заданные в явном виде);</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lastRenderedPageBreak/>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426B48" w:rsidRPr="00056A86" w:rsidRDefault="00426B48" w:rsidP="00CF22A6">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426B48" w:rsidRPr="00056A86" w:rsidRDefault="00426B48" w:rsidP="00CF22A6">
      <w:pPr>
        <w:pStyle w:val="Osnova"/>
        <w:tabs>
          <w:tab w:val="left" w:leader="dot" w:pos="624"/>
        </w:tabs>
        <w:spacing w:line="240" w:lineRule="auto"/>
        <w:ind w:right="-6" w:firstLine="709"/>
        <w:rPr>
          <w:rStyle w:val="Zag11"/>
          <w:rFonts w:ascii="Times New Roman" w:eastAsia="@Arial Unicode MS" w:hAnsi="Times New Roman" w:cs="Times New Roman"/>
          <w:iCs/>
          <w:color w:val="auto"/>
          <w:sz w:val="28"/>
          <w:szCs w:val="28"/>
          <w:lang w:val="ru-RU"/>
        </w:rPr>
      </w:pPr>
      <w:r w:rsidRPr="00056A86">
        <w:rPr>
          <w:rStyle w:val="Zag11"/>
          <w:rFonts w:ascii="Times New Roman" w:eastAsia="@Arial Unicode MS" w:hAnsi="Times New Roman" w:cs="Times New Roman"/>
          <w:iCs/>
          <w:color w:val="auto"/>
          <w:sz w:val="28"/>
          <w:szCs w:val="28"/>
          <w:lang w:val="ru-RU"/>
        </w:rPr>
        <w:t xml:space="preserve">Выпускник </w:t>
      </w:r>
      <w:r w:rsidRPr="00056A86">
        <w:rPr>
          <w:rStyle w:val="Zag11"/>
          <w:rFonts w:ascii="Times New Roman" w:eastAsia="@Arial Unicode MS" w:hAnsi="Times New Roman" w:cs="Times New Roman"/>
          <w:b/>
          <w:bCs/>
          <w:iCs/>
          <w:color w:val="auto"/>
          <w:sz w:val="28"/>
          <w:szCs w:val="28"/>
          <w:lang w:val="ru-RU"/>
        </w:rPr>
        <w:t>получит возможность научиться</w:t>
      </w:r>
      <w:r w:rsidRPr="00056A86">
        <w:rPr>
          <w:rStyle w:val="Zag11"/>
          <w:rFonts w:ascii="Times New Roman" w:eastAsia="@Arial Unicode MS" w:hAnsi="Times New Roman" w:cs="Times New Roman"/>
          <w:iCs/>
          <w:color w:val="auto"/>
          <w:sz w:val="28"/>
          <w:szCs w:val="28"/>
          <w:lang w:val="ru-RU"/>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·воспринимать художественную литературу как вид искусства; предвосхищать содержание текста по заголовку и с опорой на предыдущий опыт; выделять не только главную, но и избыточную информацию; осмысливать эстетические и нравственные ценности художественного текста и высказывать суждение; определять авторскую позицию и высказывать отношение к герою и его поступкам; отмечать изменения своего эмоционального состояния в процессе чтения литературного произведения;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 высказывать эстетическое и нравственно-этическое суждение и подтверждать высказанное суждение примерами из текста; делать выписки из прочитанных текстов для дальнейшего практического использования.</w:t>
      </w:r>
    </w:p>
    <w:p w:rsidR="00426B48" w:rsidRPr="00056A86" w:rsidRDefault="00426B48" w:rsidP="00CF22A6">
      <w:pPr>
        <w:pStyle w:val="Zag3"/>
        <w:tabs>
          <w:tab w:val="left" w:leader="dot" w:pos="624"/>
        </w:tabs>
        <w:spacing w:after="0" w:line="240" w:lineRule="auto"/>
        <w:ind w:right="-6" w:firstLine="709"/>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Круг детского чтения</w:t>
      </w:r>
    </w:p>
    <w:p w:rsidR="00426B48" w:rsidRPr="00056A86" w:rsidRDefault="00426B48" w:rsidP="00CF22A6">
      <w:pPr>
        <w:pStyle w:val="Osnova"/>
        <w:tabs>
          <w:tab w:val="left" w:leader="dot" w:pos="624"/>
        </w:tabs>
        <w:spacing w:line="240" w:lineRule="auto"/>
        <w:ind w:right="-6" w:firstLine="709"/>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Выпускник </w:t>
      </w:r>
      <w:r w:rsidRPr="00056A86">
        <w:rPr>
          <w:rStyle w:val="Zag11"/>
          <w:rFonts w:ascii="Times New Roman" w:eastAsia="@Arial Unicode MS" w:hAnsi="Times New Roman" w:cs="Times New Roman"/>
          <w:b/>
          <w:bCs/>
          <w:iCs/>
          <w:color w:val="auto"/>
          <w:sz w:val="28"/>
          <w:szCs w:val="28"/>
          <w:lang w:val="ru-RU"/>
        </w:rPr>
        <w:t>научится</w:t>
      </w:r>
      <w:r w:rsidRPr="00056A86">
        <w:rPr>
          <w:rStyle w:val="Zag11"/>
          <w:rFonts w:ascii="Times New Roman" w:eastAsia="@Arial Unicode MS" w:hAnsi="Times New Roman" w:cs="Times New Roman"/>
          <w:color w:val="auto"/>
          <w:sz w:val="28"/>
          <w:szCs w:val="28"/>
          <w:lang w:val="ru-RU"/>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·ориентироваться в книге по названию, оглавлению, отличать сборник произведений от авторской книги;</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·самостоятельно и целенаправленно осуществлять выбор книги в библиотеке по заданной тематике, по собственному желанию;</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426B48" w:rsidRPr="00056A86" w:rsidRDefault="00426B48" w:rsidP="00CF22A6">
      <w:pPr>
        <w:pStyle w:val="Osnova"/>
        <w:tabs>
          <w:tab w:val="left" w:leader="dot" w:pos="624"/>
        </w:tabs>
        <w:spacing w:line="240" w:lineRule="auto"/>
        <w:ind w:right="-6" w:firstLine="709"/>
        <w:rPr>
          <w:rStyle w:val="Zag11"/>
          <w:rFonts w:ascii="Times New Roman" w:eastAsia="@Arial Unicode MS" w:hAnsi="Times New Roman" w:cs="Times New Roman"/>
          <w:iCs/>
          <w:color w:val="auto"/>
          <w:sz w:val="28"/>
          <w:szCs w:val="28"/>
          <w:lang w:val="ru-RU"/>
        </w:rPr>
      </w:pPr>
      <w:r w:rsidRPr="00056A86">
        <w:rPr>
          <w:rStyle w:val="Zag11"/>
          <w:rFonts w:ascii="Times New Roman" w:eastAsia="@Arial Unicode MS" w:hAnsi="Times New Roman" w:cs="Times New Roman"/>
          <w:color w:val="auto"/>
          <w:sz w:val="28"/>
          <w:szCs w:val="28"/>
          <w:lang w:val="ru-RU"/>
        </w:rPr>
        <w:t>·пользоваться алфавитным каталогом, самостоятельно пользоваться соответствующими возрасту словарями и справочной литературой.</w:t>
      </w:r>
    </w:p>
    <w:p w:rsidR="00426B48" w:rsidRPr="00056A86" w:rsidRDefault="00426B48" w:rsidP="00CF22A6">
      <w:pPr>
        <w:pStyle w:val="Osnova"/>
        <w:tabs>
          <w:tab w:val="left" w:leader="dot" w:pos="624"/>
        </w:tabs>
        <w:spacing w:line="240" w:lineRule="auto"/>
        <w:ind w:right="-6" w:firstLine="709"/>
        <w:rPr>
          <w:rStyle w:val="Zag11"/>
          <w:rFonts w:ascii="Times New Roman" w:eastAsia="@Arial Unicode MS" w:hAnsi="Times New Roman" w:cs="Times New Roman"/>
          <w:iCs/>
          <w:color w:val="auto"/>
          <w:sz w:val="28"/>
          <w:szCs w:val="28"/>
          <w:lang w:val="ru-RU"/>
        </w:rPr>
      </w:pPr>
      <w:r w:rsidRPr="00056A86">
        <w:rPr>
          <w:rStyle w:val="Zag11"/>
          <w:rFonts w:ascii="Times New Roman" w:eastAsia="@Arial Unicode MS" w:hAnsi="Times New Roman" w:cs="Times New Roman"/>
          <w:iCs/>
          <w:color w:val="auto"/>
          <w:sz w:val="28"/>
          <w:szCs w:val="28"/>
          <w:lang w:val="ru-RU"/>
        </w:rPr>
        <w:t xml:space="preserve">Выпускник </w:t>
      </w:r>
      <w:r w:rsidRPr="00056A86">
        <w:rPr>
          <w:rStyle w:val="Zag11"/>
          <w:rFonts w:ascii="Times New Roman" w:eastAsia="@Arial Unicode MS" w:hAnsi="Times New Roman" w:cs="Times New Roman"/>
          <w:b/>
          <w:bCs/>
          <w:iCs/>
          <w:color w:val="auto"/>
          <w:sz w:val="28"/>
          <w:szCs w:val="28"/>
          <w:lang w:val="ru-RU"/>
        </w:rPr>
        <w:t>получит возможность научиться</w:t>
      </w:r>
      <w:r w:rsidRPr="00056A86">
        <w:rPr>
          <w:rStyle w:val="Zag11"/>
          <w:rFonts w:ascii="Times New Roman" w:eastAsia="@Arial Unicode MS" w:hAnsi="Times New Roman" w:cs="Times New Roman"/>
          <w:iCs/>
          <w:color w:val="auto"/>
          <w:sz w:val="28"/>
          <w:szCs w:val="28"/>
          <w:lang w:val="ru-RU"/>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определять предпочтительный круг чтения, исходя из собственных интересов и познавательных потребностей; писать отзыв о прочитанной книге; работать с тематическим каталогом; работать с детской периодикой.</w:t>
      </w:r>
    </w:p>
    <w:p w:rsidR="00426B48" w:rsidRPr="00056A86" w:rsidRDefault="00426B48" w:rsidP="00CF22A6">
      <w:pPr>
        <w:pStyle w:val="Zag3"/>
        <w:tabs>
          <w:tab w:val="left" w:leader="dot" w:pos="624"/>
        </w:tabs>
        <w:spacing w:after="0" w:line="240" w:lineRule="auto"/>
        <w:ind w:right="-6" w:firstLine="709"/>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Литературоведческая пропедевтика</w:t>
      </w:r>
    </w:p>
    <w:p w:rsidR="00426B48" w:rsidRPr="00056A86" w:rsidRDefault="00426B48" w:rsidP="00CF22A6">
      <w:pPr>
        <w:pStyle w:val="Osnova"/>
        <w:tabs>
          <w:tab w:val="left" w:leader="dot" w:pos="624"/>
        </w:tabs>
        <w:spacing w:line="240" w:lineRule="auto"/>
        <w:ind w:right="-6" w:firstLine="709"/>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Выпускник </w:t>
      </w:r>
      <w:r w:rsidRPr="00056A86">
        <w:rPr>
          <w:rStyle w:val="Zag11"/>
          <w:rFonts w:ascii="Times New Roman" w:eastAsia="@Arial Unicode MS" w:hAnsi="Times New Roman" w:cs="Times New Roman"/>
          <w:b/>
          <w:bCs/>
          <w:iCs/>
          <w:color w:val="auto"/>
          <w:sz w:val="28"/>
          <w:szCs w:val="28"/>
          <w:lang w:val="ru-RU"/>
        </w:rPr>
        <w:t>научится:</w:t>
      </w:r>
    </w:p>
    <w:p w:rsidR="00426B48" w:rsidRPr="00056A86" w:rsidRDefault="00426B48" w:rsidP="00CF22A6">
      <w:pPr>
        <w:pStyle w:val="Osnova"/>
        <w:tabs>
          <w:tab w:val="left" w:leader="dot" w:pos="624"/>
        </w:tabs>
        <w:spacing w:line="240" w:lineRule="auto"/>
        <w:ind w:right="-6" w:firstLine="709"/>
        <w:rPr>
          <w:rStyle w:val="Zag11"/>
          <w:rFonts w:ascii="Times New Roman" w:eastAsia="@Arial Unicode MS" w:hAnsi="Times New Roman" w:cs="Times New Roman"/>
          <w:iCs/>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·сравнивать, сопоставлять художественные произведения разных жанров, выделяя два </w:t>
      </w:r>
      <w:r w:rsidRPr="00056A86">
        <w:rPr>
          <w:rStyle w:val="Zag11"/>
          <w:rFonts w:ascii="Times New Roman" w:eastAsia="@Arial Unicode MS" w:hAnsi="Times New Roman" w:cs="Times New Roman"/>
          <w:color w:val="auto"/>
          <w:sz w:val="28"/>
          <w:szCs w:val="28"/>
          <w:lang w:val="ru-RU"/>
        </w:rPr>
        <w:noBreakHyphen/>
        <w:t xml:space="preserve">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426B48" w:rsidRPr="00056A86" w:rsidRDefault="00426B48" w:rsidP="00CF22A6">
      <w:pPr>
        <w:pStyle w:val="Osnova"/>
        <w:tabs>
          <w:tab w:val="left" w:leader="dot" w:pos="624"/>
        </w:tabs>
        <w:spacing w:line="240" w:lineRule="auto"/>
        <w:ind w:right="-6" w:firstLine="709"/>
        <w:rPr>
          <w:rStyle w:val="Zag11"/>
          <w:rFonts w:ascii="Times New Roman" w:eastAsia="@Arial Unicode MS" w:hAnsi="Times New Roman" w:cs="Times New Roman"/>
          <w:iCs/>
          <w:color w:val="auto"/>
          <w:sz w:val="28"/>
          <w:szCs w:val="28"/>
          <w:lang w:val="ru-RU"/>
        </w:rPr>
      </w:pPr>
      <w:r w:rsidRPr="00056A86">
        <w:rPr>
          <w:rStyle w:val="Zag11"/>
          <w:rFonts w:ascii="Times New Roman" w:eastAsia="@Arial Unicode MS" w:hAnsi="Times New Roman" w:cs="Times New Roman"/>
          <w:iCs/>
          <w:color w:val="auto"/>
          <w:sz w:val="28"/>
          <w:szCs w:val="28"/>
          <w:lang w:val="ru-RU"/>
        </w:rPr>
        <w:t xml:space="preserve">Выпускник </w:t>
      </w:r>
      <w:r w:rsidRPr="00056A86">
        <w:rPr>
          <w:rStyle w:val="Zag11"/>
          <w:rFonts w:ascii="Times New Roman" w:eastAsia="@Arial Unicode MS" w:hAnsi="Times New Roman" w:cs="Times New Roman"/>
          <w:b/>
          <w:bCs/>
          <w:iCs/>
          <w:color w:val="auto"/>
          <w:sz w:val="28"/>
          <w:szCs w:val="28"/>
          <w:lang w:val="ru-RU"/>
        </w:rPr>
        <w:t>получит возможность научиться</w:t>
      </w:r>
      <w:r w:rsidRPr="00056A86">
        <w:rPr>
          <w:rStyle w:val="Zag11"/>
          <w:rFonts w:ascii="Times New Roman" w:eastAsia="@Arial Unicode MS" w:hAnsi="Times New Roman" w:cs="Times New Roman"/>
          <w:iCs/>
          <w:color w:val="auto"/>
          <w:sz w:val="28"/>
          <w:szCs w:val="28"/>
          <w:lang w:val="ru-RU"/>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w:t>
      </w:r>
      <w:r w:rsidRPr="00056A86">
        <w:rPr>
          <w:rStyle w:val="Zag11"/>
          <w:rFonts w:ascii="Times New Roman" w:eastAsia="@Arial Unicode MS" w:hAnsi="Times New Roman" w:cs="Times New Roman"/>
          <w:iCs/>
          <w:color w:val="auto"/>
          <w:sz w:val="28"/>
          <w:szCs w:val="28"/>
        </w:rPr>
        <w:lastRenderedPageBreak/>
        <w:t>олицетворение, метафора, эпитет);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26B48" w:rsidRPr="00056A86" w:rsidRDefault="00426B48" w:rsidP="00CF22A6">
      <w:pPr>
        <w:pStyle w:val="Zag3"/>
        <w:tabs>
          <w:tab w:val="left" w:leader="dot" w:pos="624"/>
        </w:tabs>
        <w:spacing w:after="0" w:line="240" w:lineRule="auto"/>
        <w:ind w:right="-6" w:firstLine="709"/>
        <w:jc w:val="both"/>
        <w:rPr>
          <w:rStyle w:val="Zag11"/>
          <w:rFonts w:ascii="Times New Roman" w:eastAsia="@Arial Unicode MS" w:hAnsi="Times New Roman" w:cs="Times New Roman"/>
          <w:b/>
          <w:bCs/>
          <w:color w:val="auto"/>
          <w:sz w:val="28"/>
          <w:szCs w:val="28"/>
          <w:lang w:val="ru-RU"/>
        </w:rPr>
      </w:pPr>
      <w:r w:rsidRPr="00056A86">
        <w:rPr>
          <w:rStyle w:val="Zag11"/>
          <w:rFonts w:ascii="Times New Roman" w:eastAsia="@Arial Unicode MS" w:hAnsi="Times New Roman" w:cs="Times New Roman"/>
          <w:b/>
          <w:bCs/>
          <w:color w:val="auto"/>
          <w:sz w:val="28"/>
          <w:szCs w:val="28"/>
          <w:lang w:val="ru-RU"/>
        </w:rPr>
        <w:t>Творческая деятельность</w:t>
      </w:r>
    </w:p>
    <w:p w:rsidR="00426B48" w:rsidRPr="00056A86" w:rsidRDefault="00426B48" w:rsidP="00CF22A6">
      <w:pPr>
        <w:pStyle w:val="Osnova"/>
        <w:tabs>
          <w:tab w:val="left" w:leader="dot" w:pos="624"/>
        </w:tabs>
        <w:spacing w:line="240" w:lineRule="auto"/>
        <w:ind w:right="-6" w:firstLine="709"/>
        <w:rPr>
          <w:rStyle w:val="Zag11"/>
          <w:rFonts w:ascii="Times New Roman" w:eastAsia="@Arial Unicode MS" w:hAnsi="Times New Roman" w:cs="Times New Roman"/>
          <w:b/>
          <w:bCs/>
          <w:i/>
          <w:iCs/>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Выпускник </w:t>
      </w:r>
      <w:r w:rsidRPr="00056A86">
        <w:rPr>
          <w:rStyle w:val="Zag11"/>
          <w:rFonts w:ascii="Times New Roman" w:eastAsia="@Arial Unicode MS" w:hAnsi="Times New Roman" w:cs="Times New Roman"/>
          <w:b/>
          <w:bCs/>
          <w:i/>
          <w:iCs/>
          <w:color w:val="auto"/>
          <w:sz w:val="28"/>
          <w:szCs w:val="28"/>
          <w:lang w:val="ru-RU"/>
        </w:rPr>
        <w:t>научится: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·читать по ролям литературное произведение;</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426B48" w:rsidRPr="00056A86" w:rsidRDefault="00426B48" w:rsidP="00CF22A6">
      <w:pPr>
        <w:pStyle w:val="Osnova"/>
        <w:tabs>
          <w:tab w:val="left" w:leader="dot" w:pos="624"/>
        </w:tabs>
        <w:spacing w:line="240" w:lineRule="auto"/>
        <w:ind w:right="-6" w:firstLine="709"/>
        <w:rPr>
          <w:rStyle w:val="Zag11"/>
          <w:rFonts w:ascii="Times New Roman" w:eastAsia="@Arial Unicode MS" w:hAnsi="Times New Roman" w:cs="Times New Roman"/>
          <w:i/>
          <w:iCs/>
          <w:color w:val="auto"/>
          <w:sz w:val="28"/>
          <w:szCs w:val="28"/>
          <w:lang w:val="ru-RU"/>
        </w:rPr>
      </w:pPr>
      <w:r w:rsidRPr="00056A86">
        <w:rPr>
          <w:rStyle w:val="Zag11"/>
          <w:rFonts w:ascii="Times New Roman" w:eastAsia="@Arial Unicode MS" w:hAnsi="Times New Roman" w:cs="Times New Roman"/>
          <w:color w:val="auto"/>
          <w:sz w:val="28"/>
          <w:szCs w:val="28"/>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426B48" w:rsidRPr="00056A86" w:rsidRDefault="00426B48" w:rsidP="00CF22A6">
      <w:pPr>
        <w:pStyle w:val="Osnova"/>
        <w:tabs>
          <w:tab w:val="left" w:leader="dot" w:pos="624"/>
        </w:tabs>
        <w:spacing w:line="240" w:lineRule="auto"/>
        <w:ind w:right="-6" w:firstLine="709"/>
        <w:rPr>
          <w:rStyle w:val="Zag11"/>
          <w:rFonts w:ascii="Times New Roman" w:eastAsia="@Arial Unicode MS" w:hAnsi="Times New Roman" w:cs="Times New Roman"/>
          <w:iCs/>
          <w:color w:val="auto"/>
          <w:sz w:val="28"/>
          <w:szCs w:val="28"/>
          <w:lang w:val="ru-RU"/>
        </w:rPr>
      </w:pPr>
      <w:r w:rsidRPr="00056A86">
        <w:rPr>
          <w:rStyle w:val="Zag11"/>
          <w:rFonts w:ascii="Times New Roman" w:eastAsia="@Arial Unicode MS" w:hAnsi="Times New Roman" w:cs="Times New Roman"/>
          <w:iCs/>
          <w:color w:val="auto"/>
          <w:sz w:val="28"/>
          <w:szCs w:val="28"/>
          <w:lang w:val="ru-RU"/>
        </w:rPr>
        <w:t xml:space="preserve">Выпускник </w:t>
      </w:r>
      <w:r w:rsidRPr="00056A86">
        <w:rPr>
          <w:rStyle w:val="Zag11"/>
          <w:rFonts w:ascii="Times New Roman" w:eastAsia="@Arial Unicode MS" w:hAnsi="Times New Roman" w:cs="Times New Roman"/>
          <w:b/>
          <w:bCs/>
          <w:iCs/>
          <w:color w:val="auto"/>
          <w:sz w:val="28"/>
          <w:szCs w:val="28"/>
          <w:lang w:val="ru-RU"/>
        </w:rPr>
        <w:t>получит возможность научиться</w:t>
      </w:r>
      <w:r w:rsidRPr="00056A86">
        <w:rPr>
          <w:rStyle w:val="Zag11"/>
          <w:rFonts w:ascii="Times New Roman" w:eastAsia="@Arial Unicode MS" w:hAnsi="Times New Roman" w:cs="Times New Roman"/>
          <w:iCs/>
          <w:color w:val="auto"/>
          <w:sz w:val="28"/>
          <w:szCs w:val="28"/>
          <w:lang w:val="ru-RU"/>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·творчески пересказывать текст (от лица героя, от автора), дополнять текст; создавать иллюстрации по содержанию произведения; работать в группе, создавая инсценировки по произведению, сценарии, проекты; создавать собственный текст (повествование–по аналогии, рассуждение – развёрнутый ответ на вопрос; описание – характеристика героя).</w:t>
      </w:r>
    </w:p>
    <w:p w:rsidR="00426B48" w:rsidRPr="00056A86" w:rsidRDefault="00426B48" w:rsidP="00CF22A6">
      <w:pPr>
        <w:pStyle w:val="Zag2"/>
        <w:tabs>
          <w:tab w:val="left" w:leader="dot" w:pos="624"/>
        </w:tabs>
        <w:spacing w:after="0" w:line="240" w:lineRule="auto"/>
        <w:ind w:firstLine="426"/>
        <w:jc w:val="both"/>
        <w:rPr>
          <w:rStyle w:val="Zag11"/>
          <w:rFonts w:ascii="Times New Roman" w:eastAsia="@Arial Unicode MS" w:hAnsi="Times New Roman"/>
          <w:iCs/>
          <w:color w:val="auto"/>
          <w:sz w:val="28"/>
          <w:szCs w:val="28"/>
          <w:lang w:val="ru-RU"/>
        </w:rPr>
      </w:pPr>
      <w:r w:rsidRPr="00056A86">
        <w:rPr>
          <w:rStyle w:val="Zag11"/>
          <w:rFonts w:ascii="Times New Roman" w:eastAsia="@Arial Unicode MS" w:hAnsi="Times New Roman"/>
          <w:iCs/>
          <w:color w:val="auto"/>
          <w:sz w:val="28"/>
          <w:szCs w:val="28"/>
          <w:lang w:val="ru-RU"/>
        </w:rPr>
        <w:t xml:space="preserve">Иностранный язык (Английский язык) </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 результате изучения иностранного языка на ступени начального общего </w:t>
      </w:r>
      <w:r w:rsidRPr="00056A86">
        <w:rPr>
          <w:rStyle w:val="Zag11"/>
          <w:rFonts w:ascii="Times New Roman" w:eastAsia="@Arial Unicode MS" w:hAnsi="Times New Roman" w:cs="Times New Roman"/>
          <w:color w:val="auto"/>
          <w:sz w:val="28"/>
          <w:szCs w:val="28"/>
        </w:rPr>
        <w:lastRenderedPageBreak/>
        <w:t>образования у обучающихся:</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426B48" w:rsidRPr="00056A86" w:rsidRDefault="00426B48" w:rsidP="00CF22A6">
      <w:pPr>
        <w:pStyle w:val="Zag3"/>
        <w:tabs>
          <w:tab w:val="left" w:leader="dot" w:pos="624"/>
        </w:tabs>
        <w:spacing w:after="0" w:line="240" w:lineRule="auto"/>
        <w:jc w:val="both"/>
        <w:rPr>
          <w:rStyle w:val="Zag11"/>
          <w:rFonts w:ascii="Times New Roman" w:eastAsia="@Arial Unicode MS" w:hAnsi="Times New Roman" w:cs="Times New Roman"/>
          <w:i w:val="0"/>
          <w:iCs w:val="0"/>
          <w:color w:val="auto"/>
          <w:sz w:val="28"/>
          <w:szCs w:val="28"/>
          <w:lang w:val="ru-RU"/>
        </w:rPr>
      </w:pPr>
      <w:r w:rsidRPr="00056A86">
        <w:rPr>
          <w:rStyle w:val="Zag11"/>
          <w:rFonts w:ascii="Times New Roman" w:eastAsia="@Arial Unicode MS" w:hAnsi="Times New Roman" w:cs="Times New Roman"/>
          <w:i w:val="0"/>
          <w:iCs w:val="0"/>
          <w:color w:val="auto"/>
          <w:sz w:val="28"/>
          <w:szCs w:val="28"/>
          <w:lang w:val="ru-RU"/>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426B48" w:rsidRPr="00056A86" w:rsidRDefault="00426B48" w:rsidP="00CF22A6">
      <w:pPr>
        <w:pStyle w:val="Zag3"/>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Коммуникативные умения</w:t>
      </w:r>
    </w:p>
    <w:p w:rsidR="00426B48" w:rsidRPr="00056A86" w:rsidRDefault="00426B48" w:rsidP="00CF22A6">
      <w:pPr>
        <w:tabs>
          <w:tab w:val="left" w:leader="dot" w:pos="624"/>
          <w:tab w:val="left" w:pos="2589"/>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bCs/>
          <w:iCs/>
          <w:color w:val="auto"/>
          <w:sz w:val="28"/>
          <w:szCs w:val="28"/>
        </w:rPr>
        <w:t>Говорение</w:t>
      </w:r>
      <w:r w:rsidRPr="00056A86">
        <w:rPr>
          <w:rStyle w:val="Zag11"/>
          <w:rFonts w:ascii="Times New Roman" w:eastAsia="@Arial Unicode MS" w:hAnsi="Times New Roman" w:cs="Times New Roman"/>
          <w:b/>
          <w:bCs/>
          <w:iCs/>
          <w:color w:val="auto"/>
          <w:sz w:val="28"/>
          <w:szCs w:val="28"/>
        </w:rPr>
        <w:tab/>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r w:rsidRPr="00056A86">
        <w:rPr>
          <w:rStyle w:val="Zag11"/>
          <w:rFonts w:ascii="Times New Roman" w:eastAsia="@Arial Unicode MS" w:hAnsi="Times New Roman" w:cs="Times New Roman"/>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·составлять небольшое описание предмета, картинки, персонажа;</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·рассказывать о себе, своей семье, друге.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b/>
          <w:bCs/>
          <w:iCs/>
          <w:color w:val="auto"/>
          <w:sz w:val="28"/>
          <w:szCs w:val="28"/>
        </w:rPr>
      </w:pPr>
      <w:r w:rsidRPr="00056A86">
        <w:rPr>
          <w:rStyle w:val="Zag11"/>
          <w:rFonts w:ascii="Times New Roman" w:eastAsia="@Arial Unicode MS" w:hAnsi="Times New Roman" w:cs="Times New Roman"/>
          <w:iCs/>
          <w:color w:val="auto"/>
          <w:sz w:val="28"/>
          <w:szCs w:val="28"/>
        </w:rPr>
        <w:t>·воспроизводить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bCs/>
          <w:iCs/>
          <w:color w:val="auto"/>
          <w:sz w:val="28"/>
          <w:szCs w:val="28"/>
        </w:rPr>
        <w:t>Аудирование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b/>
          <w:bCs/>
          <w:iCs/>
          <w:color w:val="auto"/>
          <w:sz w:val="28"/>
          <w:szCs w:val="28"/>
        </w:rPr>
      </w:pPr>
      <w:r w:rsidRPr="00056A86">
        <w:rPr>
          <w:rStyle w:val="Zag11"/>
          <w:rFonts w:ascii="Times New Roman" w:eastAsia="@Arial Unicode MS" w:hAnsi="Times New Roman" w:cs="Times New Roman"/>
          <w:iCs/>
          <w:color w:val="auto"/>
          <w:sz w:val="28"/>
          <w:szCs w:val="28"/>
        </w:rPr>
        <w:t>·воспринимать на слух аудиотекст и полностью понимать содержащуюся в нём информацию; использовать контекстуальную или языковую догадку при восприятии на слух текстов, содержащих некоторые незнакомые слова.</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bCs/>
          <w:iCs/>
          <w:color w:val="auto"/>
          <w:sz w:val="28"/>
          <w:szCs w:val="28"/>
        </w:rPr>
        <w:t>Чтение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b/>
          <w:bCs/>
          <w:iCs/>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·соотносить графический образ английского слова с его звуковым образом;</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·читать про себя и понимать содержание небольшого текста, построенного в основном на изученном языковом материале;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·читать про себя и находить необходимую информацию.</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b/>
          <w:bCs/>
          <w:iCs/>
          <w:color w:val="auto"/>
          <w:sz w:val="28"/>
          <w:szCs w:val="28"/>
        </w:rPr>
      </w:pPr>
      <w:r w:rsidRPr="00056A86">
        <w:rPr>
          <w:rStyle w:val="Zag11"/>
          <w:rFonts w:ascii="Times New Roman" w:eastAsia="@Arial Unicode MS" w:hAnsi="Times New Roman" w:cs="Times New Roman"/>
          <w:iCs/>
          <w:color w:val="auto"/>
          <w:sz w:val="28"/>
          <w:szCs w:val="28"/>
        </w:rPr>
        <w:t>·догадываться о значении незнакомых слов по контексту; не обращать внимания на незнакомые слова, не мешающие понимать основное содержание текста.</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bCs/>
          <w:iCs/>
          <w:color w:val="auto"/>
          <w:sz w:val="28"/>
          <w:szCs w:val="28"/>
        </w:rPr>
        <w:t>Письмо</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b/>
          <w:bCs/>
          <w:iCs/>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·выписывать из текста слова, словосочетания и предложения;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·писать поздравительную открытку к Новому году, Рождеству, дню рождения (с опорой на образец);</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·писать по образцу краткое письмо зарубежному другу (с опорой на образец).</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·в письменной форме кратко отвечать на вопросы к тексту; составлять рассказ в письменной форме по плану/ключевым словам; заполнять простую анкету; правильно оформлять конверт, сервисные поля в системе электронной почты (адрес, тема сообщения).</w:t>
      </w:r>
    </w:p>
    <w:p w:rsidR="00426B48" w:rsidRPr="00056A86" w:rsidRDefault="00426B48" w:rsidP="00CF22A6">
      <w:pPr>
        <w:pStyle w:val="Zag3"/>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Языковые средства и навыки оперирования ими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bCs/>
          <w:iCs/>
          <w:color w:val="auto"/>
          <w:sz w:val="28"/>
          <w:szCs w:val="28"/>
        </w:rPr>
        <w:t>Графика, каллиграфия, орфография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r w:rsidRPr="00056A86">
        <w:rPr>
          <w:rStyle w:val="Zag11"/>
          <w:rFonts w:ascii="Times New Roman" w:eastAsia="@Arial Unicode MS" w:hAnsi="Times New Roman" w:cs="Times New Roman"/>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·пользоваться английским алфавитом, знать последовательность букв в нём;</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·списывать текст;</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·восстанавливать слово в соответствии с решаемой учебной задачей;</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·отличать буквы от знаков транскрипции.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b/>
          <w:bCs/>
          <w:iCs/>
          <w:color w:val="auto"/>
          <w:sz w:val="28"/>
          <w:szCs w:val="28"/>
        </w:rPr>
      </w:pPr>
      <w:r w:rsidRPr="00056A86">
        <w:rPr>
          <w:rStyle w:val="Zag11"/>
          <w:rFonts w:ascii="Times New Roman" w:eastAsia="@Arial Unicode MS" w:hAnsi="Times New Roman" w:cs="Times New Roman"/>
          <w:iCs/>
          <w:color w:val="auto"/>
          <w:sz w:val="28"/>
          <w:szCs w:val="28"/>
        </w:rPr>
        <w:t>·сравнивать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 использовать экранный перевод отдельных слов (с русского языка на иностранный язык и обратно).</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bCs/>
          <w:iCs/>
          <w:color w:val="auto"/>
          <w:sz w:val="28"/>
          <w:szCs w:val="28"/>
        </w:rPr>
        <w:t>Фонетическая сторона речи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·различать на слух и адекватно произносить все звуки английского языка, соблюдая нормы произношения звуков;</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·соблюдать правильное ударение в изолированном слове, фразе;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·различать коммуникативные типы предложений по интонации;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·корректно произносить предложения с точки зрения их ритмико</w:t>
      </w:r>
      <w:r w:rsidRPr="00056A86">
        <w:rPr>
          <w:rStyle w:val="Zag11"/>
          <w:rFonts w:ascii="Times New Roman" w:eastAsia="@Arial Unicode MS" w:hAnsi="Times New Roman" w:cs="Times New Roman"/>
          <w:color w:val="auto"/>
          <w:sz w:val="28"/>
          <w:szCs w:val="28"/>
        </w:rPr>
        <w:noBreakHyphen/>
        <w:t>интонационных особенностей.</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b/>
          <w:bCs/>
          <w:iCs/>
          <w:color w:val="auto"/>
          <w:sz w:val="28"/>
          <w:szCs w:val="28"/>
        </w:rPr>
      </w:pPr>
      <w:r w:rsidRPr="00056A86">
        <w:rPr>
          <w:rStyle w:val="Zag11"/>
          <w:rFonts w:ascii="Times New Roman" w:eastAsia="@Arial Unicode MS" w:hAnsi="Times New Roman" w:cs="Times New Roman"/>
          <w:iCs/>
          <w:color w:val="auto"/>
          <w:sz w:val="28"/>
          <w:szCs w:val="28"/>
        </w:rPr>
        <w:t xml:space="preserve">·распознавать связующее </w:t>
      </w:r>
      <w:r w:rsidRPr="00056A86">
        <w:rPr>
          <w:rStyle w:val="Zag11"/>
          <w:rFonts w:ascii="Times New Roman" w:eastAsia="@Arial Unicode MS" w:hAnsi="Times New Roman" w:cs="Times New Roman"/>
          <w:b/>
          <w:bCs/>
          <w:iCs/>
          <w:color w:val="auto"/>
          <w:sz w:val="28"/>
          <w:szCs w:val="28"/>
        </w:rPr>
        <w:t xml:space="preserve">r </w:t>
      </w:r>
      <w:r w:rsidRPr="00056A86">
        <w:rPr>
          <w:rStyle w:val="Zag11"/>
          <w:rFonts w:ascii="Times New Roman" w:eastAsia="@Arial Unicode MS" w:hAnsi="Times New Roman" w:cs="Times New Roman"/>
          <w:iCs/>
          <w:color w:val="auto"/>
          <w:sz w:val="28"/>
          <w:szCs w:val="28"/>
        </w:rPr>
        <w:t>в речи и уметь его использовать; соблюдать интонацию перечисления; соблюдать правило отсутствия ударения на служебных словах (артиклях, союзах, предлогах); читать изучаемые слова по транскрипции.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bCs/>
          <w:iCs/>
          <w:color w:val="auto"/>
          <w:sz w:val="28"/>
          <w:szCs w:val="28"/>
        </w:rPr>
        <w:t>Лексическая сторона речи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r w:rsidRPr="00056A86">
        <w:rPr>
          <w:rStyle w:val="Zag11"/>
          <w:rFonts w:ascii="Times New Roman" w:eastAsia="@Arial Unicode MS" w:hAnsi="Times New Roman" w:cs="Times New Roman"/>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w:t>
      </w:r>
      <w:r w:rsidRPr="00056A86">
        <w:rPr>
          <w:rStyle w:val="Zag11"/>
          <w:rFonts w:ascii="Times New Roman" w:eastAsia="@Arial Unicode MS" w:hAnsi="Times New Roman" w:cs="Times New Roman"/>
          <w:color w:val="auto"/>
          <w:sz w:val="28"/>
          <w:szCs w:val="28"/>
        </w:rPr>
        <w:lastRenderedPageBreak/>
        <w:t>образования;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·употреблять в процессе общения активную лексику в соответствии с коммуникативной задачей;</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·восстанавливать текст в соответствии с решаемой учебной задачей.</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b/>
          <w:bCs/>
          <w:iCs/>
          <w:color w:val="auto"/>
          <w:sz w:val="28"/>
          <w:szCs w:val="28"/>
        </w:rPr>
      </w:pPr>
      <w:r w:rsidRPr="00056A86">
        <w:rPr>
          <w:rStyle w:val="Zag11"/>
          <w:rFonts w:ascii="Times New Roman" w:eastAsia="@Arial Unicode MS" w:hAnsi="Times New Roman" w:cs="Times New Roman"/>
          <w:iCs/>
          <w:color w:val="auto"/>
          <w:sz w:val="28"/>
          <w:szCs w:val="28"/>
        </w:rPr>
        <w:t>·узнавать простые словообразовательные элементы; опираться на языковую догадку в процессе чтения и аудирования (интернациональные и сложные слова).</w:t>
      </w:r>
    </w:p>
    <w:p w:rsidR="00426B48" w:rsidRPr="00056A86" w:rsidRDefault="00426B48" w:rsidP="00CF22A6">
      <w:pPr>
        <w:pStyle w:val="Zag2"/>
        <w:tabs>
          <w:tab w:val="left" w:leader="dot" w:pos="624"/>
        </w:tabs>
        <w:spacing w:after="0" w:line="240" w:lineRule="auto"/>
        <w:jc w:val="both"/>
        <w:rPr>
          <w:rStyle w:val="Zag11"/>
          <w:rFonts w:ascii="Times New Roman" w:eastAsia="@Arial Unicode MS" w:hAnsi="Times New Roman"/>
          <w:iCs/>
          <w:color w:val="auto"/>
          <w:sz w:val="28"/>
          <w:szCs w:val="28"/>
          <w:lang w:val="ru-RU"/>
        </w:rPr>
      </w:pPr>
      <w:r w:rsidRPr="00056A86">
        <w:rPr>
          <w:rStyle w:val="Zag11"/>
          <w:rFonts w:ascii="Times New Roman" w:eastAsia="@Arial Unicode MS" w:hAnsi="Times New Roman"/>
          <w:iCs/>
          <w:color w:val="auto"/>
          <w:sz w:val="28"/>
          <w:szCs w:val="28"/>
          <w:lang w:val="ru-RU"/>
        </w:rPr>
        <w:t>Математика</w:t>
      </w:r>
    </w:p>
    <w:p w:rsidR="00426B48" w:rsidRPr="00056A86" w:rsidRDefault="00426B48" w:rsidP="00CF22A6">
      <w:pPr>
        <w:pStyle w:val="Zag2"/>
        <w:tabs>
          <w:tab w:val="left" w:leader="dot" w:pos="624"/>
        </w:tabs>
        <w:spacing w:after="0" w:line="240" w:lineRule="auto"/>
        <w:ind w:firstLine="284"/>
        <w:jc w:val="both"/>
        <w:rPr>
          <w:rStyle w:val="Zag11"/>
          <w:rFonts w:ascii="Times New Roman" w:eastAsia="@Arial Unicode MS" w:hAnsi="Times New Roman"/>
          <w:b w:val="0"/>
          <w:bCs w:val="0"/>
          <w:color w:val="auto"/>
          <w:sz w:val="28"/>
          <w:szCs w:val="28"/>
          <w:lang w:val="ru-RU"/>
        </w:rPr>
      </w:pPr>
      <w:r w:rsidRPr="00056A86">
        <w:rPr>
          <w:rStyle w:val="Zag11"/>
          <w:rFonts w:ascii="Times New Roman" w:eastAsia="@Arial Unicode MS" w:hAnsi="Times New Roman"/>
          <w:b w:val="0"/>
          <w:bCs w:val="0"/>
          <w:color w:val="auto"/>
          <w:sz w:val="28"/>
          <w:szCs w:val="28"/>
          <w:lang w:val="ru-RU"/>
        </w:rPr>
        <w:t>В результате изучения курса математики обучающиеся на ступени начального общего образования:</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научатся применять математические знания и представления для решения учебных задач, </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приобретут начальный опыт применения математических знаний в повседневных ситуациях;</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26B48" w:rsidRPr="00056A86" w:rsidRDefault="00426B48" w:rsidP="00CF22A6">
      <w:pPr>
        <w:pStyle w:val="Zag3"/>
        <w:tabs>
          <w:tab w:val="left" w:leader="dot" w:pos="624"/>
        </w:tabs>
        <w:spacing w:after="0" w:line="240" w:lineRule="auto"/>
        <w:jc w:val="both"/>
        <w:rPr>
          <w:rStyle w:val="Zag11"/>
          <w:rFonts w:ascii="Times New Roman" w:eastAsia="@Arial Unicode MS" w:hAnsi="Times New Roman" w:cs="Times New Roman"/>
          <w:i w:val="0"/>
          <w:iCs w:val="0"/>
          <w:color w:val="auto"/>
          <w:sz w:val="28"/>
          <w:szCs w:val="28"/>
          <w:lang w:val="ru-RU"/>
        </w:rPr>
      </w:pPr>
      <w:r w:rsidRPr="00056A86">
        <w:rPr>
          <w:rStyle w:val="Zag11"/>
          <w:rFonts w:ascii="Times New Roman" w:eastAsia="@Arial Unicode MS" w:hAnsi="Times New Roman" w:cs="Times New Roman"/>
          <w:i w:val="0"/>
          <w:iCs w:val="0"/>
          <w:color w:val="auto"/>
          <w:sz w:val="28"/>
          <w:szCs w:val="28"/>
          <w:lang w:val="ru-RU"/>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26B48" w:rsidRPr="00056A86" w:rsidRDefault="00426B48" w:rsidP="00CF22A6">
      <w:pPr>
        <w:pStyle w:val="Zag3"/>
        <w:tabs>
          <w:tab w:val="left" w:leader="dot" w:pos="624"/>
        </w:tabs>
        <w:spacing w:after="0" w:line="240" w:lineRule="auto"/>
        <w:ind w:right="-5"/>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Числа и величины</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читать, записывать, сравнивать, упорядочивать числа от нуля до миллиона;</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группировать числа по заданному или самостоятельно установленному признаку;</w:t>
      </w:r>
    </w:p>
    <w:p w:rsidR="00426B48" w:rsidRPr="00056A86" w:rsidRDefault="00426B48" w:rsidP="00CF22A6">
      <w:pPr>
        <w:tabs>
          <w:tab w:val="left" w:leader="dot" w:pos="624"/>
        </w:tabs>
        <w:ind w:right="-5"/>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color w:val="auto"/>
          <w:sz w:val="28"/>
          <w:szCs w:val="28"/>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lastRenderedPageBreak/>
        <w:t xml:space="preserve">      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классифицировать числа по одному или нескольким основаниям, объяснять свои действия; выбирать единицу для измерения данной величины (длины, массы, площади, времени), объяснять свои действия.</w:t>
      </w:r>
    </w:p>
    <w:p w:rsidR="00426B48" w:rsidRPr="00056A86" w:rsidRDefault="00426B48" w:rsidP="00CF22A6">
      <w:pPr>
        <w:pStyle w:val="Zag3"/>
        <w:tabs>
          <w:tab w:val="left" w:leader="dot" w:pos="624"/>
        </w:tabs>
        <w:spacing w:after="0" w:line="240" w:lineRule="auto"/>
        <w:ind w:right="-5"/>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 xml:space="preserve">     Арифметические действия</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 xml:space="preserve">    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выделять неизвестный компонент арифметического действия и находить его значение;</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вычислять значение числового выражения (содержащего 2—3 арифметических действия, со скобками и без скобок).</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выполнять действия с величинами;</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использовать свойства арифметических действий для удобства вычислений;</w:t>
      </w:r>
    </w:p>
    <w:p w:rsidR="00426B48" w:rsidRPr="00056A86" w:rsidRDefault="00426B48" w:rsidP="00CF22A6">
      <w:pPr>
        <w:pStyle w:val="Zag3"/>
        <w:tabs>
          <w:tab w:val="left" w:leader="dot" w:pos="624"/>
        </w:tabs>
        <w:spacing w:after="0" w:line="240" w:lineRule="auto"/>
        <w:ind w:right="-5"/>
        <w:jc w:val="both"/>
        <w:rPr>
          <w:rStyle w:val="Zag11"/>
          <w:rFonts w:ascii="Times New Roman" w:eastAsia="@Arial Unicode MS" w:hAnsi="Times New Roman" w:cs="Times New Roman"/>
          <w:i w:val="0"/>
          <w:iCs w:val="0"/>
          <w:color w:val="auto"/>
          <w:sz w:val="28"/>
          <w:szCs w:val="28"/>
          <w:lang w:val="ru-RU"/>
        </w:rPr>
      </w:pPr>
      <w:r w:rsidRPr="00056A86">
        <w:rPr>
          <w:rStyle w:val="Zag11"/>
          <w:rFonts w:ascii="Times New Roman" w:eastAsia="@Arial Unicode MS" w:hAnsi="Times New Roman" w:cs="Times New Roman"/>
          <w:i w:val="0"/>
          <w:color w:val="auto"/>
          <w:sz w:val="28"/>
          <w:szCs w:val="28"/>
          <w:lang w:val="ru-RU"/>
        </w:rPr>
        <w:t>· проводить проверку правильности вычислений (с помощью обратного действия, прикидки и оценки результата действия и др.).</w:t>
      </w:r>
    </w:p>
    <w:p w:rsidR="00426B48" w:rsidRPr="00056A86" w:rsidRDefault="00426B48" w:rsidP="00CF22A6">
      <w:pPr>
        <w:pStyle w:val="Zag3"/>
        <w:tabs>
          <w:tab w:val="left" w:leader="dot" w:pos="624"/>
        </w:tabs>
        <w:spacing w:after="0" w:line="240" w:lineRule="auto"/>
        <w:ind w:right="-5"/>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 xml:space="preserve">      Работа с текстовыми задачами</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 xml:space="preserve">      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 xml:space="preserve">решать учебные задачи и задачи, связанные с повседневной жизнью, арифметическим </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способом (в 1—2 действия);</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оценивать правильность хода решения и реальность ответа на вопрос задачи.</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решать задачи на нахождение доли величины и величины по значению её доли (половина, треть, четверть, пятая, десятая часть);</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решать задачи в 3—4 действия;</w:t>
      </w:r>
    </w:p>
    <w:p w:rsidR="00426B48" w:rsidRPr="00056A86" w:rsidRDefault="00426B48" w:rsidP="00CF22A6">
      <w:pPr>
        <w:pStyle w:val="Zag3"/>
        <w:tabs>
          <w:tab w:val="left" w:leader="dot" w:pos="624"/>
        </w:tabs>
        <w:spacing w:after="0" w:line="240" w:lineRule="auto"/>
        <w:ind w:right="-5"/>
        <w:jc w:val="both"/>
        <w:rPr>
          <w:rStyle w:val="Zag11"/>
          <w:rFonts w:ascii="Times New Roman" w:eastAsia="@Arial Unicode MS" w:hAnsi="Times New Roman" w:cs="Times New Roman"/>
          <w:i w:val="0"/>
          <w:iCs w:val="0"/>
          <w:color w:val="auto"/>
          <w:sz w:val="28"/>
          <w:szCs w:val="28"/>
          <w:lang w:val="ru-RU"/>
        </w:rPr>
      </w:pPr>
      <w:r w:rsidRPr="00056A86">
        <w:rPr>
          <w:rStyle w:val="Zag11"/>
          <w:rFonts w:ascii="Times New Roman" w:eastAsia="@Arial Unicode MS" w:hAnsi="Times New Roman" w:cs="Times New Roman"/>
          <w:i w:val="0"/>
          <w:color w:val="auto"/>
          <w:sz w:val="28"/>
          <w:szCs w:val="28"/>
          <w:lang w:val="ru-RU"/>
        </w:rPr>
        <w:t>· находить разные способы решения задачи.</w:t>
      </w:r>
    </w:p>
    <w:p w:rsidR="00426B48" w:rsidRPr="00056A86" w:rsidRDefault="00426B48" w:rsidP="00CF22A6">
      <w:pPr>
        <w:pStyle w:val="Zag3"/>
        <w:tabs>
          <w:tab w:val="left" w:leader="dot" w:pos="624"/>
        </w:tabs>
        <w:spacing w:after="0" w:line="240" w:lineRule="auto"/>
        <w:ind w:right="-5"/>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Пространственные отношения. Геометрические фигуры</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r w:rsidRPr="00056A86">
        <w:rPr>
          <w:rStyle w:val="Zag11"/>
          <w:rFonts w:ascii="Times New Roman" w:eastAsia="@Arial Unicode MS" w:hAnsi="Times New Roman" w:cs="Times New Roman"/>
          <w:color w:val="auto"/>
          <w:sz w:val="28"/>
          <w:szCs w:val="28"/>
        </w:rPr>
        <w:t>:</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описывать взаимное расположение предметов в пространстве и на плоскости;</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использовать свойства прямоугольника и квадрата для решения задач;</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распознавать и называть геометрические тела (куб, шар);</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соотносить реальные объекты с моделями геометрических фигур.</w:t>
      </w:r>
    </w:p>
    <w:p w:rsidR="00426B48" w:rsidRPr="00056A86" w:rsidRDefault="00426B48" w:rsidP="00CF22A6">
      <w:pPr>
        <w:pStyle w:val="Zag3"/>
        <w:tabs>
          <w:tab w:val="left" w:leader="dot" w:pos="624"/>
        </w:tabs>
        <w:spacing w:after="0" w:line="240" w:lineRule="auto"/>
        <w:ind w:right="-5"/>
        <w:jc w:val="both"/>
        <w:rPr>
          <w:rStyle w:val="Zag11"/>
          <w:rFonts w:ascii="Times New Roman" w:eastAsia="@Arial Unicode MS" w:hAnsi="Times New Roman" w:cs="Times New Roman"/>
          <w:i w:val="0"/>
          <w:iCs w:val="0"/>
          <w:color w:val="auto"/>
          <w:sz w:val="28"/>
          <w:szCs w:val="28"/>
          <w:lang w:val="ru-RU"/>
        </w:rPr>
      </w:pPr>
      <w:r w:rsidRPr="00056A86">
        <w:rPr>
          <w:rStyle w:val="Zag11"/>
          <w:rFonts w:ascii="Times New Roman" w:eastAsia="@Arial Unicode MS" w:hAnsi="Times New Roman" w:cs="Times New Roman"/>
          <w:i w:val="0"/>
          <w:color w:val="auto"/>
          <w:sz w:val="28"/>
          <w:szCs w:val="28"/>
          <w:lang w:val="ru-RU"/>
        </w:rPr>
        <w:lastRenderedPageBreak/>
        <w:t xml:space="preserve">       Выпускник получит возможность научиться распознавать, различать и называть геометрические тела: параллелепипед, пирамиду, цилиндр, конус.</w:t>
      </w:r>
    </w:p>
    <w:p w:rsidR="00426B48" w:rsidRPr="00056A86" w:rsidRDefault="00426B48" w:rsidP="00CF22A6">
      <w:pPr>
        <w:pStyle w:val="Zag3"/>
        <w:tabs>
          <w:tab w:val="left" w:leader="dot" w:pos="624"/>
        </w:tabs>
        <w:spacing w:after="0" w:line="240" w:lineRule="auto"/>
        <w:ind w:right="-5"/>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 xml:space="preserve">     Геометрические величины</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 xml:space="preserve">     Выпускник научится:</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измерять длину отрезка;</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вычислять периметр треугольника, прямоугольника и квадрата, площадь прямоугольника и квадрата;</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w:t>
      </w:r>
      <w:r w:rsidRPr="00056A86">
        <w:rPr>
          <w:rStyle w:val="Zag11"/>
          <w:rFonts w:ascii="Times New Roman" w:eastAsia="@Arial Unicode MS" w:hAnsi="Times New Roman" w:cs="Times New Roman"/>
          <w:color w:val="auto"/>
          <w:sz w:val="28"/>
          <w:szCs w:val="28"/>
        </w:rPr>
        <w:t>оценивать размеры геометрических объектов, расстояния приближённо (на глаз).</w:t>
      </w:r>
    </w:p>
    <w:p w:rsidR="00426B48" w:rsidRPr="00056A86" w:rsidRDefault="00426B48" w:rsidP="00CF22A6">
      <w:pPr>
        <w:pStyle w:val="Zag3"/>
        <w:tabs>
          <w:tab w:val="left" w:leader="dot" w:pos="624"/>
        </w:tabs>
        <w:spacing w:after="0" w:line="240" w:lineRule="auto"/>
        <w:ind w:right="-5"/>
        <w:jc w:val="both"/>
        <w:rPr>
          <w:rStyle w:val="Zag11"/>
          <w:rFonts w:ascii="Times New Roman" w:eastAsia="@Arial Unicode MS" w:hAnsi="Times New Roman" w:cs="Times New Roman"/>
          <w:i w:val="0"/>
          <w:iCs w:val="0"/>
          <w:color w:val="auto"/>
          <w:sz w:val="28"/>
          <w:szCs w:val="28"/>
          <w:lang w:val="ru-RU"/>
        </w:rPr>
      </w:pPr>
      <w:r w:rsidRPr="00056A86">
        <w:rPr>
          <w:rStyle w:val="Zag11"/>
          <w:rFonts w:ascii="Times New Roman" w:eastAsia="@Arial Unicode MS" w:hAnsi="Times New Roman" w:cs="Times New Roman"/>
          <w:i w:val="0"/>
          <w:color w:val="auto"/>
          <w:sz w:val="28"/>
          <w:szCs w:val="28"/>
          <w:lang w:val="ru-RU"/>
        </w:rPr>
        <w:t xml:space="preserve">      Выпускник </w:t>
      </w:r>
      <w:r w:rsidRPr="00056A86">
        <w:rPr>
          <w:rStyle w:val="Zag11"/>
          <w:rFonts w:ascii="Times New Roman" w:eastAsia="@Arial Unicode MS" w:hAnsi="Times New Roman" w:cs="Times New Roman"/>
          <w:b/>
          <w:bCs/>
          <w:i w:val="0"/>
          <w:color w:val="auto"/>
          <w:sz w:val="28"/>
          <w:szCs w:val="28"/>
          <w:lang w:val="ru-RU"/>
        </w:rPr>
        <w:t>получит возможность научиться</w:t>
      </w:r>
      <w:r w:rsidRPr="00056A86">
        <w:rPr>
          <w:rStyle w:val="Zag11"/>
          <w:rFonts w:ascii="Times New Roman" w:eastAsia="@Arial Unicode MS" w:hAnsi="Times New Roman" w:cs="Times New Roman"/>
          <w:i w:val="0"/>
          <w:color w:val="auto"/>
          <w:sz w:val="28"/>
          <w:szCs w:val="28"/>
          <w:lang w:val="ru-RU"/>
        </w:rPr>
        <w:t xml:space="preserve"> вычислять периметр многоугольника, площадь фигуры, составленной из прямоугольников.</w:t>
      </w:r>
    </w:p>
    <w:p w:rsidR="00426B48" w:rsidRPr="00056A86" w:rsidRDefault="00426B48" w:rsidP="00CF22A6">
      <w:pPr>
        <w:pStyle w:val="Zag3"/>
        <w:tabs>
          <w:tab w:val="left" w:leader="dot" w:pos="624"/>
        </w:tabs>
        <w:spacing w:after="0" w:line="240" w:lineRule="auto"/>
        <w:ind w:right="-5"/>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 xml:space="preserve">      Работа с информацией</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 xml:space="preserve">      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w:t>
      </w:r>
      <w:r w:rsidRPr="00056A86">
        <w:rPr>
          <w:rStyle w:val="Zag11"/>
          <w:rFonts w:ascii="Times New Roman" w:eastAsia="@Arial Unicode MS" w:hAnsi="Times New Roman" w:cs="Times New Roman"/>
          <w:color w:val="auto"/>
          <w:sz w:val="28"/>
          <w:szCs w:val="28"/>
        </w:rPr>
        <w:t>устанавливать истинность (верно, неверно) утверждений  о числах, величинах, геометрических фигурах;</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w:t>
      </w:r>
      <w:r w:rsidRPr="00056A86">
        <w:rPr>
          <w:rStyle w:val="Zag11"/>
          <w:rFonts w:ascii="Times New Roman" w:eastAsia="@Arial Unicode MS" w:hAnsi="Times New Roman" w:cs="Times New Roman"/>
          <w:color w:val="auto"/>
          <w:sz w:val="28"/>
          <w:szCs w:val="28"/>
        </w:rPr>
        <w:t>читать несложные готовые таблицы;</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w:t>
      </w:r>
      <w:r w:rsidRPr="00056A86">
        <w:rPr>
          <w:rStyle w:val="Zag11"/>
          <w:rFonts w:ascii="Times New Roman" w:eastAsia="@Arial Unicode MS" w:hAnsi="Times New Roman" w:cs="Times New Roman"/>
          <w:color w:val="auto"/>
          <w:sz w:val="28"/>
          <w:szCs w:val="28"/>
        </w:rPr>
        <w:t>заполнять несложные готовые таблицы;</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w:t>
      </w:r>
      <w:r w:rsidRPr="00056A86">
        <w:rPr>
          <w:rStyle w:val="Zag11"/>
          <w:rFonts w:ascii="Times New Roman" w:eastAsia="@Arial Unicode MS" w:hAnsi="Times New Roman" w:cs="Times New Roman"/>
          <w:color w:val="auto"/>
          <w:sz w:val="28"/>
          <w:szCs w:val="28"/>
        </w:rPr>
        <w:t>читать несложные готовые столбчатые диаграммы.</w:t>
      </w:r>
    </w:p>
    <w:p w:rsidR="00426B48" w:rsidRPr="00056A86" w:rsidRDefault="00426B48" w:rsidP="00CF22A6">
      <w:pPr>
        <w:tabs>
          <w:tab w:val="left" w:leader="dot" w:pos="624"/>
        </w:tabs>
        <w:ind w:right="-5"/>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 xml:space="preserve">       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·читать несложные готовые круговые диаграммы;</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·достраивать несложную готовую столбчатую диаграмму;</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сравнивать и обобщать информацию, представленную в строках и столбцах несложных таблиц и диаграмм;</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·понимать простейшие выражения, содержащие логические связки и слова («</w:t>
      </w:r>
      <w:r w:rsidRPr="00056A86">
        <w:rPr>
          <w:rStyle w:val="Zag11"/>
          <w:rFonts w:ascii="Times New Roman" w:eastAsia="@Arial Unicode MS" w:hAnsi="Times New Roman" w:cs="Times New Roman"/>
          <w:color w:val="auto"/>
          <w:sz w:val="28"/>
          <w:szCs w:val="28"/>
        </w:rPr>
        <w:sym w:font="Symbol" w:char="F0BC"/>
      </w:r>
      <w:r w:rsidRPr="00056A86">
        <w:rPr>
          <w:rStyle w:val="Zag11"/>
          <w:rFonts w:ascii="Times New Roman" w:eastAsia="@Arial Unicode MS" w:hAnsi="Times New Roman" w:cs="Times New Roman"/>
          <w:color w:val="auto"/>
          <w:sz w:val="28"/>
          <w:szCs w:val="28"/>
        </w:rPr>
        <w:t>и</w:t>
      </w:r>
      <w:r w:rsidRPr="00056A86">
        <w:rPr>
          <w:rStyle w:val="Zag11"/>
          <w:rFonts w:ascii="Times New Roman" w:eastAsia="@Arial Unicode MS" w:hAnsi="Times New Roman" w:cs="Times New Roman"/>
          <w:color w:val="auto"/>
          <w:sz w:val="28"/>
          <w:szCs w:val="28"/>
        </w:rPr>
        <w:sym w:font="Symbol" w:char="F0BC"/>
      </w:r>
      <w:r w:rsidRPr="00056A86">
        <w:rPr>
          <w:rStyle w:val="Zag11"/>
          <w:rFonts w:ascii="Times New Roman" w:eastAsia="@Arial Unicode MS" w:hAnsi="Times New Roman" w:cs="Times New Roman"/>
          <w:color w:val="auto"/>
          <w:sz w:val="28"/>
          <w:szCs w:val="28"/>
        </w:rPr>
        <w:t>», «если</w:t>
      </w:r>
      <w:r w:rsidRPr="00056A86">
        <w:rPr>
          <w:rStyle w:val="Zag11"/>
          <w:rFonts w:ascii="Times New Roman" w:eastAsia="@Arial Unicode MS" w:hAnsi="Times New Roman" w:cs="Times New Roman"/>
          <w:color w:val="auto"/>
          <w:sz w:val="28"/>
          <w:szCs w:val="28"/>
        </w:rPr>
        <w:sym w:font="Symbol" w:char="F0BC"/>
      </w:r>
      <w:r w:rsidRPr="00056A86">
        <w:rPr>
          <w:rStyle w:val="Zag11"/>
          <w:rFonts w:ascii="Times New Roman" w:eastAsia="@Arial Unicode MS" w:hAnsi="Times New Roman" w:cs="Times New Roman"/>
          <w:color w:val="auto"/>
          <w:sz w:val="28"/>
          <w:szCs w:val="28"/>
        </w:rPr>
        <w:t xml:space="preserve"> то</w:t>
      </w:r>
      <w:r w:rsidRPr="00056A86">
        <w:rPr>
          <w:rStyle w:val="Zag11"/>
          <w:rFonts w:ascii="Times New Roman" w:eastAsia="@Arial Unicode MS" w:hAnsi="Times New Roman" w:cs="Times New Roman"/>
          <w:color w:val="auto"/>
          <w:sz w:val="28"/>
          <w:szCs w:val="28"/>
        </w:rPr>
        <w:sym w:font="Symbol" w:char="F0BC"/>
      </w:r>
      <w:r w:rsidRPr="00056A86">
        <w:rPr>
          <w:rStyle w:val="Zag11"/>
          <w:rFonts w:ascii="Times New Roman" w:eastAsia="@Arial Unicode MS" w:hAnsi="Times New Roman" w:cs="Times New Roman"/>
          <w:color w:val="auto"/>
          <w:sz w:val="28"/>
          <w:szCs w:val="28"/>
        </w:rPr>
        <w:t>», «верно/неверно, что</w:t>
      </w:r>
      <w:r w:rsidRPr="00056A86">
        <w:rPr>
          <w:rStyle w:val="Zag11"/>
          <w:rFonts w:ascii="Times New Roman" w:eastAsia="@Arial Unicode MS" w:hAnsi="Times New Roman" w:cs="Times New Roman"/>
          <w:color w:val="auto"/>
          <w:sz w:val="28"/>
          <w:szCs w:val="28"/>
        </w:rPr>
        <w:sym w:font="Symbol" w:char="F0BC"/>
      </w:r>
      <w:r w:rsidRPr="00056A86">
        <w:rPr>
          <w:rStyle w:val="Zag11"/>
          <w:rFonts w:ascii="Times New Roman" w:eastAsia="@Arial Unicode MS" w:hAnsi="Times New Roman" w:cs="Times New Roman"/>
          <w:color w:val="auto"/>
          <w:sz w:val="28"/>
          <w:szCs w:val="28"/>
        </w:rPr>
        <w:t>», «каждый», «все», «некоторые», «не»);</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·составлять, записывать и выполнять инструкцию (простой алгоритм), план поиска информации;</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·распознавать одну и ту же информацию, представленную в разной форме (таблицы и диаграммы);</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·планировать несложные исследования, собирать и представлять полученную информацию с помощью таблиц и диаграмм;</w:t>
      </w:r>
    </w:p>
    <w:p w:rsidR="00426B48" w:rsidRPr="00056A86" w:rsidRDefault="00426B48" w:rsidP="00CF22A6">
      <w:pPr>
        <w:pStyle w:val="Zag2"/>
        <w:tabs>
          <w:tab w:val="left" w:leader="dot" w:pos="624"/>
        </w:tabs>
        <w:spacing w:after="0" w:line="240" w:lineRule="auto"/>
        <w:ind w:right="-5"/>
        <w:jc w:val="both"/>
        <w:rPr>
          <w:rStyle w:val="Zag11"/>
          <w:rFonts w:ascii="Times New Roman" w:eastAsia="@Arial Unicode MS" w:hAnsi="Times New Roman"/>
          <w:b w:val="0"/>
          <w:bCs w:val="0"/>
          <w:color w:val="auto"/>
          <w:sz w:val="28"/>
          <w:szCs w:val="28"/>
          <w:lang w:val="ru-RU"/>
        </w:rPr>
      </w:pPr>
      <w:r w:rsidRPr="00056A86">
        <w:rPr>
          <w:rStyle w:val="Zag11"/>
          <w:rFonts w:ascii="Times New Roman" w:eastAsia="@Arial Unicode MS" w:hAnsi="Times New Roman"/>
          <w:b w:val="0"/>
          <w:bCs w:val="0"/>
          <w:color w:val="auto"/>
          <w:sz w:val="28"/>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26B48" w:rsidRPr="00056A86" w:rsidRDefault="00426B48" w:rsidP="00CF22A6">
      <w:pPr>
        <w:shd w:val="clear" w:color="auto" w:fill="FFFFFF"/>
        <w:ind w:firstLine="539"/>
        <w:jc w:val="both"/>
        <w:rPr>
          <w:rFonts w:ascii="Times New Roman" w:hAnsi="Times New Roman" w:cs="Times New Roman"/>
          <w:i/>
          <w:iCs/>
          <w:color w:val="auto"/>
          <w:sz w:val="28"/>
          <w:szCs w:val="28"/>
        </w:rPr>
      </w:pPr>
      <w:r w:rsidRPr="00056A86">
        <w:rPr>
          <w:rFonts w:ascii="Times New Roman" w:hAnsi="Times New Roman" w:cs="Times New Roman"/>
          <w:b/>
          <w:bCs/>
          <w:i/>
          <w:iCs/>
          <w:color w:val="auto"/>
          <w:sz w:val="28"/>
          <w:szCs w:val="28"/>
        </w:rPr>
        <w:t xml:space="preserve">Информатика </w:t>
      </w:r>
    </w:p>
    <w:p w:rsidR="00426B48" w:rsidRPr="00056A86" w:rsidRDefault="00426B48" w:rsidP="00CF22A6">
      <w:pPr>
        <w:shd w:val="clear" w:color="auto" w:fill="FFFFFF"/>
        <w:ind w:firstLine="426"/>
        <w:jc w:val="both"/>
        <w:rPr>
          <w:rFonts w:ascii="Times New Roman" w:hAnsi="Times New Roman" w:cs="Times New Roman"/>
          <w:color w:val="auto"/>
          <w:sz w:val="28"/>
          <w:szCs w:val="28"/>
        </w:rPr>
      </w:pPr>
      <w:r w:rsidRPr="00056A86">
        <w:rPr>
          <w:rFonts w:ascii="Times New Roman" w:hAnsi="Times New Roman" w:cs="Times New Roman"/>
          <w:b/>
          <w:bCs/>
          <w:color w:val="auto"/>
          <w:sz w:val="28"/>
          <w:szCs w:val="28"/>
        </w:rPr>
        <w:t>Выпускник должен иметь представление:</w:t>
      </w:r>
    </w:p>
    <w:p w:rsidR="00426B48" w:rsidRPr="00056A86" w:rsidRDefault="00426B48" w:rsidP="00454D1C">
      <w:pPr>
        <w:widowControl/>
        <w:numPr>
          <w:ilvl w:val="0"/>
          <w:numId w:val="35"/>
        </w:numPr>
        <w:shd w:val="clear" w:color="auto" w:fill="FFFFFF"/>
        <w:tabs>
          <w:tab w:val="clear" w:pos="720"/>
          <w:tab w:val="num" w:pos="426"/>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 достоверности информации;</w:t>
      </w:r>
    </w:p>
    <w:p w:rsidR="00426B48" w:rsidRPr="00056A86" w:rsidRDefault="00426B48" w:rsidP="00454D1C">
      <w:pPr>
        <w:widowControl/>
        <w:numPr>
          <w:ilvl w:val="0"/>
          <w:numId w:val="35"/>
        </w:numPr>
        <w:shd w:val="clear" w:color="auto" w:fill="FFFFFF"/>
        <w:tabs>
          <w:tab w:val="clear" w:pos="720"/>
          <w:tab w:val="num" w:pos="426"/>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 ценности информации для решения поставленной задачи;</w:t>
      </w:r>
    </w:p>
    <w:p w:rsidR="00426B48" w:rsidRPr="00056A86" w:rsidRDefault="00426B48" w:rsidP="00454D1C">
      <w:pPr>
        <w:widowControl/>
        <w:numPr>
          <w:ilvl w:val="0"/>
          <w:numId w:val="35"/>
        </w:numPr>
        <w:shd w:val="clear" w:color="auto" w:fill="FFFFFF"/>
        <w:tabs>
          <w:tab w:val="clear" w:pos="720"/>
          <w:tab w:val="num" w:pos="426"/>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направлениях использования компьютеров;</w:t>
      </w:r>
    </w:p>
    <w:p w:rsidR="00426B48" w:rsidRPr="00056A86" w:rsidRDefault="00426B48" w:rsidP="00454D1C">
      <w:pPr>
        <w:widowControl/>
        <w:numPr>
          <w:ilvl w:val="0"/>
          <w:numId w:val="35"/>
        </w:numPr>
        <w:shd w:val="clear" w:color="auto" w:fill="FFFFFF"/>
        <w:tabs>
          <w:tab w:val="clear" w:pos="720"/>
          <w:tab w:val="num" w:pos="426"/>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понятии «дерево» и его структуре;</w:t>
      </w:r>
    </w:p>
    <w:p w:rsidR="00426B48" w:rsidRPr="00056A86" w:rsidRDefault="00426B48" w:rsidP="00454D1C">
      <w:pPr>
        <w:widowControl/>
        <w:numPr>
          <w:ilvl w:val="0"/>
          <w:numId w:val="35"/>
        </w:numPr>
        <w:shd w:val="clear" w:color="auto" w:fill="FFFFFF"/>
        <w:tabs>
          <w:tab w:val="clear" w:pos="720"/>
          <w:tab w:val="num" w:pos="426"/>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понятии «файл» (при наличии оборудования);</w:t>
      </w:r>
    </w:p>
    <w:p w:rsidR="00426B48" w:rsidRPr="00056A86" w:rsidRDefault="00426B48" w:rsidP="00454D1C">
      <w:pPr>
        <w:widowControl/>
        <w:numPr>
          <w:ilvl w:val="0"/>
          <w:numId w:val="35"/>
        </w:numPr>
        <w:shd w:val="clear" w:color="auto" w:fill="FFFFFF"/>
        <w:tabs>
          <w:tab w:val="clear" w:pos="720"/>
          <w:tab w:val="num" w:pos="426"/>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 структуре файлового дерева (при наличии оборудования);</w:t>
      </w:r>
    </w:p>
    <w:p w:rsidR="00426B48" w:rsidRPr="00056A86" w:rsidRDefault="00426B48" w:rsidP="00454D1C">
      <w:pPr>
        <w:widowControl/>
        <w:numPr>
          <w:ilvl w:val="0"/>
          <w:numId w:val="35"/>
        </w:numPr>
        <w:shd w:val="clear" w:color="auto" w:fill="FFFFFF"/>
        <w:tabs>
          <w:tab w:val="clear" w:pos="720"/>
          <w:tab w:val="num" w:pos="426"/>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 циклическом повторении действий;</w:t>
      </w:r>
    </w:p>
    <w:p w:rsidR="00426B48" w:rsidRPr="00056A86" w:rsidRDefault="00426B48" w:rsidP="00454D1C">
      <w:pPr>
        <w:widowControl/>
        <w:numPr>
          <w:ilvl w:val="0"/>
          <w:numId w:val="35"/>
        </w:numPr>
        <w:shd w:val="clear" w:color="auto" w:fill="FFFFFF"/>
        <w:tabs>
          <w:tab w:val="clear" w:pos="720"/>
          <w:tab w:val="num" w:pos="426"/>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действии как атрибуте класса объектов;</w:t>
      </w:r>
    </w:p>
    <w:p w:rsidR="00426B48" w:rsidRPr="00056A86" w:rsidRDefault="00426B48" w:rsidP="00454D1C">
      <w:pPr>
        <w:widowControl/>
        <w:numPr>
          <w:ilvl w:val="0"/>
          <w:numId w:val="35"/>
        </w:numPr>
        <w:shd w:val="clear" w:color="auto" w:fill="FFFFFF"/>
        <w:tabs>
          <w:tab w:val="clear" w:pos="720"/>
          <w:tab w:val="num" w:pos="426"/>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 системе координат, связанной с монитором.</w:t>
      </w:r>
    </w:p>
    <w:p w:rsidR="00426B48" w:rsidRPr="00056A86" w:rsidRDefault="00426B48" w:rsidP="00CF22A6">
      <w:pPr>
        <w:shd w:val="clear" w:color="auto" w:fill="FFFFFF"/>
        <w:ind w:firstLine="426"/>
        <w:jc w:val="both"/>
        <w:rPr>
          <w:rFonts w:ascii="Times New Roman" w:hAnsi="Times New Roman" w:cs="Times New Roman"/>
          <w:color w:val="auto"/>
          <w:sz w:val="28"/>
          <w:szCs w:val="28"/>
        </w:rPr>
      </w:pPr>
      <w:r w:rsidRPr="00056A86">
        <w:rPr>
          <w:rFonts w:ascii="Times New Roman" w:hAnsi="Times New Roman" w:cs="Times New Roman"/>
          <w:b/>
          <w:bCs/>
          <w:color w:val="auto"/>
          <w:sz w:val="28"/>
          <w:szCs w:val="28"/>
        </w:rPr>
        <w:t>Выпускник научится:</w:t>
      </w:r>
    </w:p>
    <w:p w:rsidR="00426B48" w:rsidRPr="00056A86" w:rsidRDefault="00426B48" w:rsidP="00454D1C">
      <w:pPr>
        <w:widowControl/>
        <w:numPr>
          <w:ilvl w:val="0"/>
          <w:numId w:val="36"/>
        </w:numPr>
        <w:shd w:val="clear" w:color="auto" w:fill="FFFFFF"/>
        <w:tabs>
          <w:tab w:val="clear" w:pos="720"/>
          <w:tab w:val="num" w:pos="284"/>
          <w:tab w:val="left" w:pos="993"/>
          <w:tab w:val="left" w:pos="1134"/>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lastRenderedPageBreak/>
        <w:t>использовать правила цитирования литературных произве</w:t>
      </w:r>
      <w:r w:rsidRPr="00056A86">
        <w:rPr>
          <w:rFonts w:ascii="Times New Roman" w:hAnsi="Times New Roman" w:cs="Times New Roman"/>
          <w:color w:val="auto"/>
          <w:sz w:val="28"/>
          <w:szCs w:val="28"/>
        </w:rPr>
        <w:softHyphen/>
        <w:t>дений;</w:t>
      </w:r>
    </w:p>
    <w:p w:rsidR="00426B48" w:rsidRPr="00056A86" w:rsidRDefault="00426B48" w:rsidP="00454D1C">
      <w:pPr>
        <w:widowControl/>
        <w:numPr>
          <w:ilvl w:val="0"/>
          <w:numId w:val="36"/>
        </w:numPr>
        <w:shd w:val="clear" w:color="auto" w:fill="FFFFFF"/>
        <w:tabs>
          <w:tab w:val="clear" w:pos="720"/>
          <w:tab w:val="num" w:pos="284"/>
          <w:tab w:val="left" w:pos="993"/>
          <w:tab w:val="left" w:pos="1134"/>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приводить примеры информации разных видов и называть технические средства для работы с информацией каждого вида;</w:t>
      </w:r>
    </w:p>
    <w:p w:rsidR="00426B48" w:rsidRPr="00056A86" w:rsidRDefault="00426B48" w:rsidP="00454D1C">
      <w:pPr>
        <w:widowControl/>
        <w:numPr>
          <w:ilvl w:val="0"/>
          <w:numId w:val="36"/>
        </w:numPr>
        <w:shd w:val="clear" w:color="auto" w:fill="FFFFFF"/>
        <w:tabs>
          <w:tab w:val="clear" w:pos="720"/>
          <w:tab w:val="num" w:pos="284"/>
          <w:tab w:val="left" w:pos="993"/>
          <w:tab w:val="left" w:pos="1134"/>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находить пути в дереве от корня до указанной вершины;</w:t>
      </w:r>
    </w:p>
    <w:p w:rsidR="00426B48" w:rsidRPr="00056A86" w:rsidRDefault="00426B48" w:rsidP="00454D1C">
      <w:pPr>
        <w:widowControl/>
        <w:numPr>
          <w:ilvl w:val="0"/>
          <w:numId w:val="36"/>
        </w:numPr>
        <w:shd w:val="clear" w:color="auto" w:fill="FFFFFF"/>
        <w:tabs>
          <w:tab w:val="clear" w:pos="720"/>
          <w:tab w:val="num" w:pos="284"/>
          <w:tab w:val="left" w:pos="993"/>
          <w:tab w:val="left" w:pos="1134"/>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создавать небольшой графический или текстовый документ с помощью компьютера и записывать его в виде файла в теку</w:t>
      </w:r>
      <w:r w:rsidRPr="00056A86">
        <w:rPr>
          <w:rFonts w:ascii="Times New Roman" w:hAnsi="Times New Roman" w:cs="Times New Roman"/>
          <w:color w:val="auto"/>
          <w:sz w:val="28"/>
          <w:szCs w:val="28"/>
        </w:rPr>
        <w:softHyphen/>
        <w:t>щий каталог (при наличии  оборудования);</w:t>
      </w:r>
    </w:p>
    <w:p w:rsidR="00426B48" w:rsidRPr="00056A86" w:rsidRDefault="00426B48" w:rsidP="00454D1C">
      <w:pPr>
        <w:widowControl/>
        <w:numPr>
          <w:ilvl w:val="0"/>
          <w:numId w:val="36"/>
        </w:numPr>
        <w:shd w:val="clear" w:color="auto" w:fill="FFFFFF"/>
        <w:tabs>
          <w:tab w:val="clear" w:pos="720"/>
          <w:tab w:val="num" w:pos="284"/>
          <w:tab w:val="left" w:pos="993"/>
          <w:tab w:val="left" w:pos="1134"/>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запускать программы из меню Пуск (при наличии оборудо</w:t>
      </w:r>
      <w:r w:rsidRPr="00056A86">
        <w:rPr>
          <w:rFonts w:ascii="Times New Roman" w:hAnsi="Times New Roman" w:cs="Times New Roman"/>
          <w:color w:val="auto"/>
          <w:sz w:val="28"/>
          <w:szCs w:val="28"/>
        </w:rPr>
        <w:softHyphen/>
        <w:t>вания);</w:t>
      </w:r>
    </w:p>
    <w:p w:rsidR="00426B48" w:rsidRPr="00056A86" w:rsidRDefault="00426B48" w:rsidP="00454D1C">
      <w:pPr>
        <w:widowControl/>
        <w:numPr>
          <w:ilvl w:val="0"/>
          <w:numId w:val="36"/>
        </w:numPr>
        <w:shd w:val="clear" w:color="auto" w:fill="FFFFFF"/>
        <w:tabs>
          <w:tab w:val="clear" w:pos="720"/>
          <w:tab w:val="num" w:pos="284"/>
          <w:tab w:val="left" w:pos="993"/>
          <w:tab w:val="left" w:pos="1134"/>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записать файл в личную папку с помощью учителя (при на</w:t>
      </w:r>
      <w:r w:rsidRPr="00056A86">
        <w:rPr>
          <w:rFonts w:ascii="Times New Roman" w:hAnsi="Times New Roman" w:cs="Times New Roman"/>
          <w:color w:val="auto"/>
          <w:sz w:val="28"/>
          <w:szCs w:val="28"/>
        </w:rPr>
        <w:softHyphen/>
        <w:t>личии оборудования);</w:t>
      </w:r>
    </w:p>
    <w:p w:rsidR="00426B48" w:rsidRPr="00056A86" w:rsidRDefault="00426B48" w:rsidP="00454D1C">
      <w:pPr>
        <w:widowControl/>
        <w:numPr>
          <w:ilvl w:val="0"/>
          <w:numId w:val="36"/>
        </w:numPr>
        <w:shd w:val="clear" w:color="auto" w:fill="FFFFFF"/>
        <w:tabs>
          <w:tab w:val="clear" w:pos="720"/>
          <w:tab w:val="num" w:pos="284"/>
          <w:tab w:val="left" w:pos="993"/>
          <w:tab w:val="left" w:pos="1134"/>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приводить примеры использования компьютера для реше</w:t>
      </w:r>
      <w:r w:rsidRPr="00056A86">
        <w:rPr>
          <w:rFonts w:ascii="Times New Roman" w:hAnsi="Times New Roman" w:cs="Times New Roman"/>
          <w:color w:val="auto"/>
          <w:sz w:val="28"/>
          <w:szCs w:val="28"/>
        </w:rPr>
        <w:softHyphen/>
        <w:t>ния различных задач;</w:t>
      </w:r>
    </w:p>
    <w:p w:rsidR="00426B48" w:rsidRPr="00056A86" w:rsidRDefault="00426B48" w:rsidP="00454D1C">
      <w:pPr>
        <w:widowControl/>
        <w:numPr>
          <w:ilvl w:val="0"/>
          <w:numId w:val="36"/>
        </w:numPr>
        <w:shd w:val="clear" w:color="auto" w:fill="FFFFFF"/>
        <w:tabs>
          <w:tab w:val="clear" w:pos="720"/>
          <w:tab w:val="num" w:pos="284"/>
          <w:tab w:val="left" w:pos="993"/>
          <w:tab w:val="left" w:pos="1134"/>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использовать простые циклические алгоритмы для планиро</w:t>
      </w:r>
      <w:r w:rsidRPr="00056A86">
        <w:rPr>
          <w:rFonts w:ascii="Times New Roman" w:hAnsi="Times New Roman" w:cs="Times New Roman"/>
          <w:color w:val="auto"/>
          <w:sz w:val="28"/>
          <w:szCs w:val="28"/>
        </w:rPr>
        <w:softHyphen/>
        <w:t>вания деятельности человека;</w:t>
      </w:r>
    </w:p>
    <w:p w:rsidR="00426B48" w:rsidRPr="00056A86" w:rsidRDefault="00426B48" w:rsidP="00454D1C">
      <w:pPr>
        <w:widowControl/>
        <w:numPr>
          <w:ilvl w:val="0"/>
          <w:numId w:val="36"/>
        </w:numPr>
        <w:shd w:val="clear" w:color="auto" w:fill="FFFFFF"/>
        <w:tabs>
          <w:tab w:val="clear" w:pos="720"/>
          <w:tab w:val="num" w:pos="284"/>
          <w:tab w:val="left" w:pos="993"/>
          <w:tab w:val="left" w:pos="1134"/>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составлять и исполнять простые алгоритмы, содержащие линейные, условные и циклические алгоритмические конструк</w:t>
      </w:r>
      <w:r w:rsidRPr="00056A86">
        <w:rPr>
          <w:rFonts w:ascii="Times New Roman" w:hAnsi="Times New Roman" w:cs="Times New Roman"/>
          <w:color w:val="auto"/>
          <w:sz w:val="28"/>
          <w:szCs w:val="28"/>
        </w:rPr>
        <w:softHyphen/>
        <w:t>ции, для знакомых формальных исполнителей;</w:t>
      </w:r>
    </w:p>
    <w:p w:rsidR="00426B48" w:rsidRPr="00056A86" w:rsidRDefault="00426B48" w:rsidP="00454D1C">
      <w:pPr>
        <w:widowControl/>
        <w:numPr>
          <w:ilvl w:val="0"/>
          <w:numId w:val="36"/>
        </w:numPr>
        <w:shd w:val="clear" w:color="auto" w:fill="FFFFFF"/>
        <w:tabs>
          <w:tab w:val="clear" w:pos="720"/>
          <w:tab w:val="num" w:pos="284"/>
          <w:tab w:val="left" w:pos="993"/>
          <w:tab w:val="left" w:pos="1134"/>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приводить примеры различных алгоритмов с одним и тем же результатом;</w:t>
      </w:r>
    </w:p>
    <w:p w:rsidR="00426B48" w:rsidRPr="00056A86" w:rsidRDefault="00426B48" w:rsidP="00454D1C">
      <w:pPr>
        <w:widowControl/>
        <w:numPr>
          <w:ilvl w:val="0"/>
          <w:numId w:val="36"/>
        </w:numPr>
        <w:shd w:val="clear" w:color="auto" w:fill="FFFFFF"/>
        <w:tabs>
          <w:tab w:val="clear" w:pos="720"/>
          <w:tab w:val="num" w:pos="284"/>
          <w:tab w:val="left" w:pos="993"/>
          <w:tab w:val="left" w:pos="1134"/>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приводить примеры действий объектов указанного класса.</w:t>
      </w:r>
    </w:p>
    <w:p w:rsidR="00426B48" w:rsidRPr="00056A86" w:rsidRDefault="00426B48" w:rsidP="00CF22A6">
      <w:pPr>
        <w:shd w:val="clear" w:color="auto" w:fill="FFFFFF"/>
        <w:ind w:firstLine="426"/>
        <w:jc w:val="both"/>
        <w:rPr>
          <w:rFonts w:ascii="Times New Roman" w:hAnsi="Times New Roman" w:cs="Times New Roman"/>
          <w:color w:val="auto"/>
          <w:sz w:val="28"/>
          <w:szCs w:val="28"/>
        </w:rPr>
      </w:pPr>
      <w:r w:rsidRPr="00056A86">
        <w:rPr>
          <w:rFonts w:ascii="Times New Roman" w:hAnsi="Times New Roman" w:cs="Times New Roman"/>
          <w:b/>
          <w:bCs/>
          <w:color w:val="auto"/>
          <w:sz w:val="28"/>
          <w:szCs w:val="28"/>
        </w:rPr>
        <w:t>Выпускник получит возможность научиться:</w:t>
      </w:r>
    </w:p>
    <w:p w:rsidR="00426B48" w:rsidRPr="00056A86" w:rsidRDefault="00426B48" w:rsidP="00454D1C">
      <w:pPr>
        <w:widowControl/>
        <w:numPr>
          <w:ilvl w:val="0"/>
          <w:numId w:val="37"/>
        </w:numPr>
        <w:shd w:val="clear" w:color="auto" w:fill="FFFFFF"/>
        <w:tabs>
          <w:tab w:val="clear" w:pos="720"/>
          <w:tab w:val="num" w:pos="284"/>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создавать графический или текстовый документ с помощью компьютера и записывать его в виде файла в текущий каталог;</w:t>
      </w:r>
    </w:p>
    <w:p w:rsidR="00426B48" w:rsidRPr="00056A86" w:rsidRDefault="00426B48" w:rsidP="00454D1C">
      <w:pPr>
        <w:widowControl/>
        <w:numPr>
          <w:ilvl w:val="0"/>
          <w:numId w:val="37"/>
        </w:numPr>
        <w:shd w:val="clear" w:color="auto" w:fill="FFFFFF"/>
        <w:tabs>
          <w:tab w:val="clear" w:pos="720"/>
          <w:tab w:val="num" w:pos="284"/>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записать файл в личную папку;</w:t>
      </w:r>
    </w:p>
    <w:p w:rsidR="00426B48" w:rsidRPr="00056A86" w:rsidRDefault="00426B48" w:rsidP="00454D1C">
      <w:pPr>
        <w:widowControl/>
        <w:numPr>
          <w:ilvl w:val="0"/>
          <w:numId w:val="37"/>
        </w:numPr>
        <w:shd w:val="clear" w:color="auto" w:fill="FFFFFF"/>
        <w:tabs>
          <w:tab w:val="clear" w:pos="720"/>
          <w:tab w:val="num" w:pos="284"/>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использовать компьютер для решения различных задач;</w:t>
      </w:r>
    </w:p>
    <w:p w:rsidR="00426B48" w:rsidRPr="00056A86" w:rsidRDefault="00426B48" w:rsidP="00454D1C">
      <w:pPr>
        <w:widowControl/>
        <w:numPr>
          <w:ilvl w:val="0"/>
          <w:numId w:val="37"/>
        </w:numPr>
        <w:shd w:val="clear" w:color="auto" w:fill="FFFFFF"/>
        <w:tabs>
          <w:tab w:val="clear" w:pos="720"/>
          <w:tab w:val="num" w:pos="284"/>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использовать циклические алгоритмы для планирования де</w:t>
      </w:r>
      <w:r w:rsidRPr="00056A86">
        <w:rPr>
          <w:rFonts w:ascii="Times New Roman" w:hAnsi="Times New Roman" w:cs="Times New Roman"/>
          <w:color w:val="auto"/>
          <w:sz w:val="28"/>
          <w:szCs w:val="28"/>
        </w:rPr>
        <w:softHyphen/>
        <w:t>ятельности человека;</w:t>
      </w:r>
    </w:p>
    <w:p w:rsidR="00426B48" w:rsidRPr="00056A86" w:rsidRDefault="00426B48" w:rsidP="00454D1C">
      <w:pPr>
        <w:widowControl/>
        <w:numPr>
          <w:ilvl w:val="0"/>
          <w:numId w:val="37"/>
        </w:numPr>
        <w:shd w:val="clear" w:color="auto" w:fill="FFFFFF"/>
        <w:tabs>
          <w:tab w:val="clear" w:pos="720"/>
          <w:tab w:val="num" w:pos="284"/>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составлять и исполнять алгоритмы, содержащие линейные, условные и циклические алгоритмические конструкции, для зна</w:t>
      </w:r>
      <w:r w:rsidRPr="00056A86">
        <w:rPr>
          <w:rFonts w:ascii="Times New Roman" w:hAnsi="Times New Roman" w:cs="Times New Roman"/>
          <w:color w:val="auto"/>
          <w:sz w:val="28"/>
          <w:szCs w:val="28"/>
        </w:rPr>
        <w:softHyphen/>
        <w:t>комых формальных исполнителей;</w:t>
      </w:r>
    </w:p>
    <w:p w:rsidR="00426B48" w:rsidRPr="00056A86" w:rsidRDefault="00426B48" w:rsidP="00454D1C">
      <w:pPr>
        <w:widowControl/>
        <w:numPr>
          <w:ilvl w:val="0"/>
          <w:numId w:val="37"/>
        </w:numPr>
        <w:shd w:val="clear" w:color="auto" w:fill="FFFFFF"/>
        <w:tabs>
          <w:tab w:val="clear" w:pos="720"/>
          <w:tab w:val="num" w:pos="284"/>
          <w:tab w:val="left" w:pos="993"/>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приводить примеры различных алгоритмов с одним и тем же результатом;</w:t>
      </w:r>
    </w:p>
    <w:p w:rsidR="00426B48" w:rsidRPr="00056A86" w:rsidRDefault="00426B48" w:rsidP="00454D1C">
      <w:pPr>
        <w:widowControl/>
        <w:numPr>
          <w:ilvl w:val="0"/>
          <w:numId w:val="37"/>
        </w:numPr>
        <w:shd w:val="clear" w:color="auto" w:fill="FFFFFF"/>
        <w:tabs>
          <w:tab w:val="clear" w:pos="720"/>
          <w:tab w:val="num" w:pos="284"/>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приводить примеры действий объектов указанного класса.</w:t>
      </w:r>
    </w:p>
    <w:p w:rsidR="00426B48" w:rsidRPr="00056A86" w:rsidRDefault="00426B48" w:rsidP="00CF22A6">
      <w:pPr>
        <w:pStyle w:val="Zag2"/>
        <w:tabs>
          <w:tab w:val="left" w:leader="dot" w:pos="624"/>
        </w:tabs>
        <w:spacing w:after="0" w:line="240" w:lineRule="auto"/>
        <w:jc w:val="both"/>
        <w:rPr>
          <w:rStyle w:val="Zag11"/>
          <w:rFonts w:ascii="Times New Roman" w:eastAsia="@Arial Unicode MS" w:hAnsi="Times New Roman"/>
          <w:iCs/>
          <w:color w:val="auto"/>
          <w:sz w:val="28"/>
          <w:szCs w:val="28"/>
          <w:lang w:val="ru-RU"/>
        </w:rPr>
      </w:pPr>
      <w:r w:rsidRPr="00056A86">
        <w:rPr>
          <w:rStyle w:val="Zag11"/>
          <w:rFonts w:ascii="Times New Roman" w:eastAsia="@Arial Unicode MS" w:hAnsi="Times New Roman"/>
          <w:iCs/>
          <w:color w:val="auto"/>
          <w:sz w:val="28"/>
          <w:szCs w:val="28"/>
          <w:lang w:val="ru-RU"/>
        </w:rPr>
        <w:t>Окружающий мир</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В результате изучения курса «Окружающий мир» обучающиеся на ступени начального общего образования:</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приобретут опыт эмоционально окрашенного, личностного отношения к миру </w:t>
      </w:r>
      <w:r w:rsidRPr="00056A86">
        <w:rPr>
          <w:rStyle w:val="Zag11"/>
          <w:rFonts w:ascii="Times New Roman" w:eastAsia="@Arial Unicode MS" w:hAnsi="Times New Roman" w:cs="Times New Roman"/>
          <w:color w:val="auto"/>
          <w:sz w:val="28"/>
          <w:szCs w:val="28"/>
        </w:rPr>
        <w:lastRenderedPageBreak/>
        <w:t>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056A86">
        <w:rPr>
          <w:rStyle w:val="Zag11"/>
          <w:rFonts w:ascii="Times New Roman" w:eastAsia="@Arial Unicode MS" w:hAnsi="Times New Roman" w:cs="Times New Roman"/>
          <w:color w:val="auto"/>
          <w:sz w:val="28"/>
          <w:szCs w:val="28"/>
        </w:rPr>
        <w:noBreakHyphen/>
        <w:t xml:space="preserve"> и видеофрагментов, готовить и проводить небольшие презентации в поддержку собственных сообщений;</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26B48" w:rsidRPr="00056A86" w:rsidRDefault="00426B48" w:rsidP="00CF22A6">
      <w:pPr>
        <w:pStyle w:val="Zag3"/>
        <w:tabs>
          <w:tab w:val="left" w:leader="dot" w:pos="624"/>
        </w:tabs>
        <w:spacing w:after="0" w:line="240" w:lineRule="auto"/>
        <w:ind w:firstLine="846"/>
        <w:jc w:val="both"/>
        <w:rPr>
          <w:rStyle w:val="Zag11"/>
          <w:rFonts w:ascii="Times New Roman" w:eastAsia="@Arial Unicode MS" w:hAnsi="Times New Roman" w:cs="Times New Roman"/>
          <w:i w:val="0"/>
          <w:iCs w:val="0"/>
          <w:color w:val="auto"/>
          <w:sz w:val="28"/>
          <w:szCs w:val="28"/>
          <w:lang w:val="ru-RU"/>
        </w:rPr>
      </w:pPr>
      <w:r w:rsidRPr="00056A86">
        <w:rPr>
          <w:rStyle w:val="Zag11"/>
          <w:rFonts w:ascii="Times New Roman" w:eastAsia="@Arial Unicode MS" w:hAnsi="Times New Roman" w:cs="Times New Roman"/>
          <w:i w:val="0"/>
          <w:iCs w:val="0"/>
          <w:color w:val="auto"/>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26B48" w:rsidRPr="00056A86" w:rsidRDefault="00426B48" w:rsidP="00CF22A6">
      <w:pPr>
        <w:pStyle w:val="Zag3"/>
        <w:tabs>
          <w:tab w:val="left" w:leader="dot" w:pos="624"/>
        </w:tabs>
        <w:spacing w:after="0" w:line="240" w:lineRule="auto"/>
        <w:ind w:right="-6" w:firstLine="709"/>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Человек и природа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r w:rsidRPr="00056A86">
        <w:rPr>
          <w:rStyle w:val="Zag11"/>
          <w:rFonts w:ascii="Times New Roman" w:eastAsia="@Arial Unicode MS" w:hAnsi="Times New Roman" w:cs="Times New Roman"/>
          <w:color w:val="auto"/>
          <w:sz w:val="28"/>
          <w:szCs w:val="28"/>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·узнавать изученные объекты и явления живой и неживой природы;</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·использовать готовые модели (глобус, карта, план) для объяснения явлений или описания свойств объектов;</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color w:val="auto"/>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·использовать при проведении практических работ инструменты ИКТ (фото</w:t>
      </w:r>
      <w:r w:rsidRPr="00056A86">
        <w:rPr>
          <w:rStyle w:val="Zag11"/>
          <w:rFonts w:ascii="Times New Roman" w:eastAsia="@Arial Unicode MS" w:hAnsi="Times New Roman" w:cs="Times New Roman"/>
          <w:iCs/>
          <w:color w:val="auto"/>
          <w:sz w:val="28"/>
          <w:szCs w:val="28"/>
        </w:rPr>
        <w:noBreakHyphen/>
        <w:t xml:space="preserve">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 использованием виртуальных лабораторий и механизмов, собранных из конструктора;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26B48" w:rsidRPr="00056A86" w:rsidRDefault="00426B48" w:rsidP="00CF22A6">
      <w:pPr>
        <w:pStyle w:val="Zag3"/>
        <w:tabs>
          <w:tab w:val="left" w:leader="dot" w:pos="624"/>
        </w:tabs>
        <w:spacing w:after="0" w:line="240" w:lineRule="auto"/>
        <w:ind w:right="-6" w:firstLine="709"/>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Человек и общество</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color w:val="auto"/>
          <w:sz w:val="28"/>
          <w:szCs w:val="28"/>
        </w:rPr>
        <w:lastRenderedPageBreak/>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iCs/>
          <w:color w:val="auto"/>
          <w:sz w:val="28"/>
          <w:szCs w:val="28"/>
        </w:rPr>
        <w:t>·осознавать свою 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26B48" w:rsidRPr="00056A86" w:rsidRDefault="00426B48" w:rsidP="00CF22A6">
      <w:pPr>
        <w:pStyle w:val="Zag2"/>
        <w:tabs>
          <w:tab w:val="left" w:leader="dot" w:pos="624"/>
        </w:tabs>
        <w:spacing w:after="0" w:line="240" w:lineRule="auto"/>
        <w:jc w:val="both"/>
        <w:rPr>
          <w:rStyle w:val="Zag11"/>
          <w:rFonts w:ascii="Times New Roman" w:eastAsia="@Arial Unicode MS" w:hAnsi="Times New Roman"/>
          <w:iCs/>
          <w:color w:val="auto"/>
          <w:sz w:val="28"/>
          <w:szCs w:val="28"/>
          <w:lang w:val="ru-RU"/>
        </w:rPr>
      </w:pPr>
      <w:r w:rsidRPr="00056A86">
        <w:rPr>
          <w:rStyle w:val="Zag11"/>
          <w:rFonts w:ascii="Times New Roman" w:eastAsia="@Arial Unicode MS" w:hAnsi="Times New Roman"/>
          <w:iCs/>
          <w:color w:val="auto"/>
          <w:sz w:val="28"/>
          <w:szCs w:val="28"/>
          <w:lang w:val="ru-RU"/>
        </w:rPr>
        <w:t>Музыка</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056A86">
        <w:rPr>
          <w:rStyle w:val="Zag11"/>
          <w:rFonts w:ascii="Times New Roman" w:eastAsia="@Arial Unicode MS" w:hAnsi="Times New Roman" w:cs="Times New Roman"/>
          <w:color w:val="auto"/>
          <w:sz w:val="28"/>
          <w:szCs w:val="28"/>
        </w:rPr>
        <w:noBreakHyphen/>
        <w:t>хоровых произведений, игре на элементарных детских музыкальных инструментах.</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w:t>
      </w:r>
      <w:r w:rsidRPr="00056A86">
        <w:rPr>
          <w:rStyle w:val="Zag11"/>
          <w:rFonts w:ascii="Times New Roman" w:eastAsia="@Arial Unicode MS" w:hAnsi="Times New Roman" w:cs="Times New Roman"/>
          <w:color w:val="auto"/>
          <w:sz w:val="28"/>
          <w:szCs w:val="28"/>
        </w:rPr>
        <w:lastRenderedPageBreak/>
        <w:t>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426B48" w:rsidRPr="00056A86" w:rsidRDefault="00426B48" w:rsidP="00CF22A6">
      <w:pPr>
        <w:pStyle w:val="Zag3"/>
        <w:tabs>
          <w:tab w:val="left" w:leader="dot" w:pos="624"/>
        </w:tabs>
        <w:spacing w:after="0" w:line="240" w:lineRule="auto"/>
        <w:ind w:right="-6" w:firstLine="709"/>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Музыка в жизни человека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b/>
          <w:bCs/>
          <w:iCs/>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426B48" w:rsidRPr="00056A86" w:rsidRDefault="00426B48" w:rsidP="00CF22A6">
      <w:pPr>
        <w:pStyle w:val="Zag3"/>
        <w:tabs>
          <w:tab w:val="left" w:leader="dot" w:pos="624"/>
        </w:tabs>
        <w:spacing w:after="0" w:line="240" w:lineRule="auto"/>
        <w:ind w:right="-6" w:firstLine="709"/>
        <w:jc w:val="both"/>
        <w:rPr>
          <w:rStyle w:val="Zag11"/>
          <w:rFonts w:ascii="Times New Roman" w:eastAsia="@Arial Unicode MS" w:hAnsi="Times New Roman" w:cs="Times New Roman"/>
          <w:i w:val="0"/>
          <w:iCs w:val="0"/>
          <w:color w:val="auto"/>
          <w:sz w:val="28"/>
          <w:szCs w:val="28"/>
          <w:lang w:val="ru-RU"/>
        </w:rPr>
      </w:pPr>
      <w:r w:rsidRPr="00056A86">
        <w:rPr>
          <w:rStyle w:val="Zag11"/>
          <w:rFonts w:ascii="Times New Roman" w:eastAsia="@Arial Unicode MS" w:hAnsi="Times New Roman" w:cs="Times New Roman"/>
          <w:i w:val="0"/>
          <w:color w:val="auto"/>
          <w:sz w:val="28"/>
          <w:szCs w:val="28"/>
          <w:lang w:val="ru-RU"/>
        </w:rPr>
        <w:t>· организовывать культурный досуг, самостоятельную музыкально-творческую деятельность, музицировать.</w:t>
      </w:r>
    </w:p>
    <w:p w:rsidR="00426B48" w:rsidRPr="00056A86" w:rsidRDefault="00426B48" w:rsidP="00CF22A6">
      <w:pPr>
        <w:pStyle w:val="Zag3"/>
        <w:tabs>
          <w:tab w:val="left" w:leader="dot" w:pos="624"/>
        </w:tabs>
        <w:spacing w:after="0" w:line="240" w:lineRule="auto"/>
        <w:ind w:right="-6" w:firstLine="709"/>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Основные закономерности музыкального искусства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b/>
          <w:bCs/>
          <w:iCs/>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color w:val="auto"/>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использовать систему графических знаков для ориентации в нотном письме при пении 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26B48" w:rsidRPr="00056A86" w:rsidRDefault="00426B48" w:rsidP="00CF22A6">
      <w:pPr>
        <w:pStyle w:val="Zag3"/>
        <w:tabs>
          <w:tab w:val="left" w:leader="dot" w:pos="624"/>
        </w:tabs>
        <w:spacing w:after="0" w:line="240" w:lineRule="auto"/>
        <w:ind w:right="-6" w:firstLine="709"/>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Музыкальная картина мира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r w:rsidRPr="00056A86">
        <w:rPr>
          <w:rStyle w:val="Zag11"/>
          <w:rFonts w:ascii="Times New Roman" w:eastAsia="@Arial Unicode MS" w:hAnsi="Times New Roman" w:cs="Times New Roman"/>
          <w:color w:val="auto"/>
          <w:sz w:val="28"/>
          <w:szCs w:val="28"/>
        </w:rPr>
        <w:lastRenderedPageBreak/>
        <w:t>музицирование, импровизация и др.);</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 оценивать и соотносить музыкальный язык народного и профессионального музыкального творчества разных стран мира.</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6" w:firstLine="709"/>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iCs/>
          <w:color w:val="auto"/>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426B48" w:rsidRPr="00056A86" w:rsidRDefault="00426B48" w:rsidP="00CF22A6">
      <w:pPr>
        <w:pStyle w:val="Zag2"/>
        <w:tabs>
          <w:tab w:val="left" w:leader="dot" w:pos="624"/>
        </w:tabs>
        <w:spacing w:after="0" w:line="240" w:lineRule="auto"/>
        <w:jc w:val="both"/>
        <w:rPr>
          <w:rStyle w:val="Zag11"/>
          <w:rFonts w:ascii="Times New Roman" w:eastAsia="@Arial Unicode MS" w:hAnsi="Times New Roman"/>
          <w:i/>
          <w:iCs/>
          <w:color w:val="auto"/>
          <w:sz w:val="28"/>
          <w:szCs w:val="28"/>
          <w:lang w:val="ru-RU"/>
        </w:rPr>
      </w:pPr>
      <w:r w:rsidRPr="00056A86">
        <w:rPr>
          <w:rStyle w:val="Zag11"/>
          <w:rFonts w:ascii="Times New Roman" w:eastAsia="@Arial Unicode MS" w:hAnsi="Times New Roman"/>
          <w:i/>
          <w:iCs/>
          <w:color w:val="auto"/>
          <w:sz w:val="28"/>
          <w:szCs w:val="28"/>
          <w:lang w:val="ru-RU"/>
        </w:rPr>
        <w:t>Изобразительное искусство</w:t>
      </w:r>
    </w:p>
    <w:p w:rsidR="00426B48" w:rsidRPr="00056A86" w:rsidRDefault="00426B48" w:rsidP="00CF22A6">
      <w:pPr>
        <w:tabs>
          <w:tab w:val="left" w:leader="dot" w:pos="624"/>
        </w:tabs>
        <w:ind w:firstLine="851"/>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В результате изучения изобразительного искусства на ступени начального общего образования у обучающихся:</w:t>
      </w:r>
    </w:p>
    <w:p w:rsidR="00426B48" w:rsidRPr="00056A86" w:rsidRDefault="00426B48" w:rsidP="00CF22A6">
      <w:pPr>
        <w:tabs>
          <w:tab w:val="left" w:leader="dot" w:pos="624"/>
        </w:tabs>
        <w:ind w:firstLine="851"/>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26B48" w:rsidRPr="00056A86" w:rsidRDefault="00426B48" w:rsidP="00CF22A6">
      <w:pPr>
        <w:tabs>
          <w:tab w:val="left" w:leader="dot" w:pos="624"/>
        </w:tabs>
        <w:ind w:firstLine="851"/>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26B48" w:rsidRPr="00056A86" w:rsidRDefault="00426B48" w:rsidP="00CF22A6">
      <w:pPr>
        <w:tabs>
          <w:tab w:val="left" w:leader="dot" w:pos="624"/>
        </w:tabs>
        <w:ind w:firstLine="851"/>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26B48" w:rsidRPr="00056A86" w:rsidRDefault="00426B48" w:rsidP="00CF22A6">
      <w:pPr>
        <w:tabs>
          <w:tab w:val="left" w:leader="dot" w:pos="624"/>
        </w:tabs>
        <w:ind w:firstLine="851"/>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426B48" w:rsidRPr="00056A86" w:rsidRDefault="00426B48" w:rsidP="00CF22A6">
      <w:pPr>
        <w:tabs>
          <w:tab w:val="left" w:leader="dot" w:pos="624"/>
        </w:tabs>
        <w:ind w:firstLine="851"/>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426B48" w:rsidRPr="00056A86" w:rsidRDefault="00426B48" w:rsidP="00CF22A6">
      <w:pPr>
        <w:tabs>
          <w:tab w:val="left" w:leader="dot" w:pos="624"/>
        </w:tabs>
        <w:ind w:firstLine="851"/>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w:t>
      </w:r>
      <w:r w:rsidRPr="00056A86">
        <w:rPr>
          <w:rStyle w:val="Zag11"/>
          <w:rFonts w:ascii="Times New Roman" w:eastAsia="@Arial Unicode MS" w:hAnsi="Times New Roman" w:cs="Times New Roman"/>
          <w:color w:val="auto"/>
          <w:sz w:val="28"/>
          <w:szCs w:val="28"/>
        </w:rPr>
        <w:lastRenderedPageBreak/>
        <w:t>появится осознание своей этнической и национальной принадлежности, ответственности за общее благополучие.</w:t>
      </w:r>
    </w:p>
    <w:p w:rsidR="00426B48" w:rsidRPr="00056A86" w:rsidRDefault="00426B48" w:rsidP="00CF22A6">
      <w:pPr>
        <w:tabs>
          <w:tab w:val="left" w:leader="dot" w:pos="624"/>
        </w:tabs>
        <w:ind w:firstLine="851"/>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Обучающиеся:</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получат навыки сотрудничества со взрослыми и сверстниками, научатся вести диалог, </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участвовать в обсуждении значимых для человека явлений жизни и искусства, будут способны вставать на позицию другого человека;</w:t>
      </w:r>
    </w:p>
    <w:p w:rsidR="00426B48" w:rsidRPr="00056A86" w:rsidRDefault="00426B48" w:rsidP="00CF22A6">
      <w:pPr>
        <w:pStyle w:val="Zag3"/>
        <w:tabs>
          <w:tab w:val="left" w:leader="dot" w:pos="624"/>
        </w:tabs>
        <w:spacing w:after="0" w:line="240" w:lineRule="auto"/>
        <w:jc w:val="both"/>
        <w:rPr>
          <w:rStyle w:val="Zag11"/>
          <w:rFonts w:ascii="Times New Roman" w:eastAsia="@Arial Unicode MS" w:hAnsi="Times New Roman" w:cs="Times New Roman"/>
          <w:i w:val="0"/>
          <w:iCs w:val="0"/>
          <w:color w:val="auto"/>
          <w:sz w:val="28"/>
          <w:szCs w:val="28"/>
          <w:lang w:val="ru-RU"/>
        </w:rPr>
      </w:pPr>
      <w:r w:rsidRPr="00056A86">
        <w:rPr>
          <w:rStyle w:val="Zag11"/>
          <w:rFonts w:ascii="Times New Roman" w:eastAsia="@Arial Unicode MS" w:hAnsi="Times New Roman" w:cs="Times New Roman"/>
          <w:i w:val="0"/>
          <w:iCs w:val="0"/>
          <w:color w:val="auto"/>
          <w:sz w:val="28"/>
          <w:szCs w:val="28"/>
          <w:lang w:val="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26B48" w:rsidRPr="00056A86" w:rsidRDefault="00426B48" w:rsidP="00CF22A6">
      <w:pPr>
        <w:pStyle w:val="Zag3"/>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Восприятие искусства и виды художественной деятельности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различать основные виды и жанры пластических искусств, понимать их специфику;</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видеть проявления прекрасного в </w:t>
      </w:r>
      <w:r w:rsidRPr="00056A86">
        <w:rPr>
          <w:rStyle w:val="Zag11"/>
          <w:rFonts w:ascii="Times New Roman" w:eastAsia="@Arial Unicode MS" w:hAnsi="Times New Roman" w:cs="Times New Roman"/>
          <w:iCs/>
          <w:color w:val="auto"/>
          <w:sz w:val="28"/>
          <w:szCs w:val="28"/>
        </w:rPr>
        <w:lastRenderedPageBreak/>
        <w:t>произведениях искусства (картины, архитектура, скульптура и т.д. в природе, на улице, в быту);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26B48" w:rsidRPr="00056A86" w:rsidRDefault="00426B48" w:rsidP="00CF22A6">
      <w:pPr>
        <w:pStyle w:val="Zag3"/>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Азбука искусства. Как говорит искусство?</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создавать простые композиции на заданную тему на плоскости и в пространстве;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color w:val="auto"/>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выполнять простые рисунки и орнаментальные композиции, используя язык компьютерной графики в программе Paint.</w:t>
      </w:r>
    </w:p>
    <w:p w:rsidR="00426B48" w:rsidRPr="00056A86" w:rsidRDefault="00426B48" w:rsidP="00CF22A6">
      <w:pPr>
        <w:pStyle w:val="Zag3"/>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Значимые темы искусства. О чём говорит искусство?</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b/>
          <w:bCs/>
          <w:iCs/>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·осознавать значимые темы искусства и отражать их в собственной художественно-творческой деятельности;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 xml:space="preserve">- выбирать художественные материалы, средства художественной выразительности для создания образов природы, человека, явлений и передачи </w:t>
      </w:r>
      <w:r w:rsidRPr="00056A86">
        <w:rPr>
          <w:rStyle w:val="Zag11"/>
          <w:rFonts w:ascii="Times New Roman" w:eastAsia="@Arial Unicode MS" w:hAnsi="Times New Roman" w:cs="Times New Roman"/>
          <w:color w:val="auto"/>
          <w:sz w:val="28"/>
          <w:szCs w:val="28"/>
        </w:rPr>
        <w:lastRenderedPageBreak/>
        <w:t>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видеть, чувствовать и изображать красоту и разнообразие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 натюрморты, портреты, выражая к ним своё отношение; изображать многофигурные композиции на значимые жизненные темы и участвовать в коллективных работах на эти темы.</w:t>
      </w:r>
    </w:p>
    <w:p w:rsidR="00426B48" w:rsidRPr="00056A86" w:rsidRDefault="00426B48" w:rsidP="00CF22A6">
      <w:pPr>
        <w:pStyle w:val="Zag2"/>
        <w:tabs>
          <w:tab w:val="left" w:leader="dot" w:pos="624"/>
        </w:tabs>
        <w:spacing w:after="0" w:line="240" w:lineRule="auto"/>
        <w:jc w:val="both"/>
        <w:rPr>
          <w:rStyle w:val="Zag11"/>
          <w:rFonts w:ascii="Times New Roman" w:eastAsia="@Arial Unicode MS" w:hAnsi="Times New Roman"/>
          <w:iCs/>
          <w:color w:val="auto"/>
          <w:sz w:val="28"/>
          <w:szCs w:val="28"/>
          <w:lang w:val="ru-RU"/>
        </w:rPr>
      </w:pPr>
      <w:r w:rsidRPr="00056A86">
        <w:rPr>
          <w:rStyle w:val="Zag11"/>
          <w:rFonts w:ascii="Times New Roman" w:eastAsia="@Arial Unicode MS" w:hAnsi="Times New Roman"/>
          <w:iCs/>
          <w:color w:val="auto"/>
          <w:sz w:val="28"/>
          <w:szCs w:val="28"/>
          <w:lang w:val="ru-RU"/>
        </w:rPr>
        <w:t>Технология</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В результате изучения курса «Технологии» обучающиеся на ступени начального общего образования:</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получат общее представление о мире профессий, их социальном значении, истории возникновения и развития;</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Обучающиеся:</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56A86">
        <w:rPr>
          <w:rStyle w:val="Zag11"/>
          <w:rFonts w:ascii="Times New Roman" w:eastAsia="@Arial Unicode MS" w:hAnsi="Times New Roman" w:cs="Times New Roman"/>
          <w:iCs/>
          <w:color w:val="auto"/>
          <w:sz w:val="28"/>
          <w:szCs w:val="28"/>
        </w:rPr>
        <w:t xml:space="preserve">коммуникативных универсальных учебных действий </w:t>
      </w:r>
      <w:r w:rsidRPr="00056A86">
        <w:rPr>
          <w:rStyle w:val="Zag11"/>
          <w:rFonts w:ascii="Times New Roman" w:eastAsia="@Arial Unicode MS" w:hAnsi="Times New Roman" w:cs="Times New Roman"/>
          <w:color w:val="auto"/>
          <w:sz w:val="28"/>
          <w:szCs w:val="28"/>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lastRenderedPageBreak/>
        <w:t xml:space="preserve">- овладеют начальными формами </w:t>
      </w:r>
      <w:r w:rsidRPr="00056A86">
        <w:rPr>
          <w:rStyle w:val="Zag11"/>
          <w:rFonts w:ascii="Times New Roman" w:eastAsia="@Arial Unicode MS" w:hAnsi="Times New Roman" w:cs="Times New Roman"/>
          <w:iCs/>
          <w:color w:val="auto"/>
          <w:sz w:val="28"/>
          <w:szCs w:val="28"/>
        </w:rPr>
        <w:t xml:space="preserve">познавательных универсальных учебных действий </w:t>
      </w:r>
      <w:r w:rsidRPr="00056A86">
        <w:rPr>
          <w:rStyle w:val="Zag11"/>
          <w:rFonts w:ascii="Times New Roman" w:eastAsia="@Arial Unicode MS" w:hAnsi="Times New Roman" w:cs="Times New Roman"/>
          <w:color w:val="auto"/>
          <w:sz w:val="28"/>
          <w:szCs w:val="28"/>
        </w:rPr>
        <w:t>— исследовательскими и логическими: наблюдения, сравнения, анализа, классификации, обобщения;</w:t>
      </w:r>
    </w:p>
    <w:p w:rsidR="00426B48" w:rsidRPr="00056A86" w:rsidRDefault="00426B48" w:rsidP="00CF22A6">
      <w:pPr>
        <w:tabs>
          <w:tab w:val="left" w:leader="dot" w:pos="624"/>
        </w:tabs>
        <w:ind w:right="-5"/>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получат первоначальный опыт организации собственной творческой практической деятельности на основе сформированных </w:t>
      </w:r>
      <w:r w:rsidRPr="00056A86">
        <w:rPr>
          <w:rStyle w:val="Zag11"/>
          <w:rFonts w:ascii="Times New Roman" w:eastAsia="@Arial Unicode MS" w:hAnsi="Times New Roman" w:cs="Times New Roman"/>
          <w:iCs/>
          <w:color w:val="auto"/>
          <w:sz w:val="28"/>
          <w:szCs w:val="28"/>
        </w:rPr>
        <w:t>регулятивных универсальных учебных действий</w:t>
      </w:r>
      <w:r w:rsidRPr="00056A86">
        <w:rPr>
          <w:rStyle w:val="Zag11"/>
          <w:rFonts w:ascii="Times New Roman" w:eastAsia="@Arial Unicode MS" w:hAnsi="Times New Roman" w:cs="Times New Roman"/>
          <w:color w:val="auto"/>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56A86">
        <w:rPr>
          <w:rStyle w:val="Zag11"/>
          <w:rFonts w:ascii="Times New Roman" w:eastAsia="@Arial Unicode MS" w:hAnsi="Times New Roman" w:cs="Times New Roman"/>
          <w:color w:val="auto"/>
          <w:sz w:val="28"/>
          <w:szCs w:val="28"/>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26B48" w:rsidRPr="00056A86" w:rsidRDefault="00426B48" w:rsidP="00CF22A6">
      <w:pPr>
        <w:pStyle w:val="Zag3"/>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Общекультурные и общетрудовые компетенции. Основы культуры труда, самообслуживание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·выполнять доступные действия по самообслуживанию и доступные виды домашнего труда.</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·уважительно относиться к труду людей;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26B48" w:rsidRPr="00056A86" w:rsidRDefault="00426B48" w:rsidP="00CF22A6">
      <w:pPr>
        <w:pStyle w:val="Zag3"/>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Технология ручной обработки материалов. Элементы графической грамоты</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r w:rsidRPr="00056A86">
        <w:rPr>
          <w:rStyle w:val="Zag11"/>
          <w:rFonts w:ascii="Times New Roman" w:eastAsia="@Arial Unicode MS" w:hAnsi="Times New Roman" w:cs="Times New Roman"/>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w:t>
      </w:r>
      <w:r w:rsidRPr="00056A86">
        <w:rPr>
          <w:rStyle w:val="Zag11"/>
          <w:rFonts w:ascii="Times New Roman" w:eastAsia="@Arial Unicode MS" w:hAnsi="Times New Roman" w:cs="Times New Roman"/>
          <w:color w:val="auto"/>
          <w:sz w:val="28"/>
          <w:szCs w:val="28"/>
        </w:rPr>
        <w:lastRenderedPageBreak/>
        <w:t>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отбирать и выстраивать оптимальную технологическую последовательность </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реализации собственного или предложенного учителем замысла;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26B48" w:rsidRPr="00056A86" w:rsidRDefault="00426B48" w:rsidP="00CF22A6">
      <w:pPr>
        <w:pStyle w:val="Zag3"/>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Конструирование и моделирование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анализировать устройство изделия: выделять детали, их форму, определять взаимное расположение, виды соединения деталей;</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соотносить объёмную конструкцию, основанную на правильных геометрических формах, с изображениями их развёрток;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26B48" w:rsidRPr="00056A86" w:rsidRDefault="00426B48" w:rsidP="00CF22A6">
      <w:pPr>
        <w:pStyle w:val="Zag3"/>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Практика работы на компьютере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b/>
          <w:bCs/>
          <w:iCs/>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использовать простейшие приёмы работы с готовыми электронными ресурсами: активировать, читать информацию, выполнять задания;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 создавать небольшие тексты, иллюстрации к устному рассказу, используя редакторы текстов и презентаций.</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pStyle w:val="Zag2"/>
        <w:tabs>
          <w:tab w:val="left" w:leader="dot" w:pos="624"/>
        </w:tabs>
        <w:spacing w:after="0" w:line="240" w:lineRule="auto"/>
        <w:ind w:right="-5" w:firstLine="708"/>
        <w:jc w:val="both"/>
        <w:rPr>
          <w:rStyle w:val="Zag11"/>
          <w:rFonts w:ascii="Times New Roman" w:eastAsia="@Arial Unicode MS" w:hAnsi="Times New Roman"/>
          <w:b w:val="0"/>
          <w:bCs w:val="0"/>
          <w:color w:val="auto"/>
          <w:sz w:val="28"/>
          <w:szCs w:val="28"/>
          <w:lang w:val="ru-RU"/>
        </w:rPr>
      </w:pPr>
      <w:r w:rsidRPr="00056A86">
        <w:rPr>
          <w:rStyle w:val="Zag11"/>
          <w:rFonts w:ascii="Times New Roman" w:eastAsia="@Arial Unicode MS" w:hAnsi="Times New Roman"/>
          <w:b w:val="0"/>
          <w:bCs w:val="0"/>
          <w:color w:val="auto"/>
          <w:sz w:val="28"/>
          <w:szCs w:val="28"/>
          <w:lang w:val="ru-RU"/>
        </w:rPr>
        <w:lastRenderedPageBreak/>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26B48" w:rsidRPr="00056A86" w:rsidRDefault="00426B48" w:rsidP="00CF22A6">
      <w:pPr>
        <w:pStyle w:val="Zag2"/>
        <w:tabs>
          <w:tab w:val="left" w:leader="dot" w:pos="624"/>
        </w:tabs>
        <w:spacing w:after="0" w:line="240" w:lineRule="auto"/>
        <w:jc w:val="both"/>
        <w:rPr>
          <w:rStyle w:val="Zag11"/>
          <w:rFonts w:ascii="Times New Roman" w:eastAsia="@Arial Unicode MS" w:hAnsi="Times New Roman"/>
          <w:color w:val="auto"/>
          <w:sz w:val="28"/>
          <w:szCs w:val="28"/>
          <w:lang w:val="ru-RU"/>
        </w:rPr>
      </w:pPr>
      <w:r w:rsidRPr="00056A86">
        <w:rPr>
          <w:rStyle w:val="Zag11"/>
          <w:rFonts w:ascii="Times New Roman" w:eastAsia="@Arial Unicode MS" w:hAnsi="Times New Roman"/>
          <w:iCs/>
          <w:color w:val="auto"/>
          <w:sz w:val="28"/>
          <w:szCs w:val="28"/>
          <w:lang w:val="ru-RU"/>
        </w:rPr>
        <w:t>Физическая культура</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В результате обучения обучающиеся на ступени начального общего образования:</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426B48" w:rsidRPr="00056A86" w:rsidRDefault="00426B48" w:rsidP="00CF22A6">
      <w:pPr>
        <w:tabs>
          <w:tab w:val="left" w:leader="dot" w:pos="624"/>
        </w:tabs>
        <w:ind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Обучающиеся:</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научатся выполнять комплексы специальных упражнений, направленных на формирование </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правильной осанки, профилактику нарушения зрения, развитие систем дыхания и кровообращения;</w:t>
      </w:r>
    </w:p>
    <w:p w:rsidR="00426B48" w:rsidRPr="00056A86" w:rsidRDefault="00426B48" w:rsidP="00CF22A6">
      <w:pPr>
        <w:tabs>
          <w:tab w:val="left" w:leader="dot" w:pos="624"/>
        </w:tabs>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426B48" w:rsidRPr="00056A86" w:rsidRDefault="00426B48" w:rsidP="00CF22A6">
      <w:pPr>
        <w:pStyle w:val="Zag3"/>
        <w:tabs>
          <w:tab w:val="left" w:leader="dot" w:pos="624"/>
        </w:tabs>
        <w:spacing w:after="0" w:line="240" w:lineRule="auto"/>
        <w:jc w:val="both"/>
        <w:rPr>
          <w:rStyle w:val="Zag11"/>
          <w:rFonts w:ascii="Times New Roman" w:eastAsia="@Arial Unicode MS" w:hAnsi="Times New Roman" w:cs="Times New Roman"/>
          <w:i w:val="0"/>
          <w:iCs w:val="0"/>
          <w:color w:val="auto"/>
          <w:sz w:val="28"/>
          <w:szCs w:val="28"/>
          <w:lang w:val="ru-RU"/>
        </w:rPr>
      </w:pPr>
      <w:r w:rsidRPr="00056A86">
        <w:rPr>
          <w:rStyle w:val="Zag11"/>
          <w:rFonts w:ascii="Times New Roman" w:eastAsia="@Arial Unicode MS" w:hAnsi="Times New Roman" w:cs="Times New Roman"/>
          <w:i w:val="0"/>
          <w:iCs w:val="0"/>
          <w:color w:val="auto"/>
          <w:sz w:val="28"/>
          <w:szCs w:val="28"/>
          <w:lang w:val="ru-RU"/>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426B48" w:rsidRPr="00056A86" w:rsidRDefault="00426B48" w:rsidP="00CF22A6">
      <w:pPr>
        <w:pStyle w:val="Zag3"/>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Знания о физической культуре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ориентироваться в понятиях «физическая культура», «режим дня»; характеризовать роль и значение утренней зарядки, физкультминуток и </w:t>
      </w:r>
      <w:r w:rsidRPr="00056A86">
        <w:rPr>
          <w:rStyle w:val="Zag11"/>
          <w:rFonts w:ascii="Times New Roman" w:eastAsia="@Arial Unicode MS" w:hAnsi="Times New Roman" w:cs="Times New Roman"/>
          <w:color w:val="auto"/>
          <w:sz w:val="28"/>
          <w:szCs w:val="28"/>
        </w:rPr>
        <w:lastRenderedPageBreak/>
        <w:t>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
          <w:iCs/>
          <w:color w:val="auto"/>
          <w:sz w:val="28"/>
          <w:szCs w:val="28"/>
        </w:rPr>
      </w:pPr>
      <w:r w:rsidRPr="00056A86">
        <w:rPr>
          <w:rStyle w:val="Zag11"/>
          <w:rFonts w:ascii="Times New Roman" w:eastAsia="@Arial Unicode MS" w:hAnsi="Times New Roman" w:cs="Times New Roman"/>
          <w:color w:val="auto"/>
          <w:sz w:val="28"/>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выявлять связь занятий физической культурой с трудовой;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26B48" w:rsidRPr="00056A86" w:rsidRDefault="00426B48" w:rsidP="00CF22A6">
      <w:pPr>
        <w:pStyle w:val="Zag3"/>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Способы физкультурной деятельности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отбирать и выполнять комплексы упражнений для утренней зарядки и физкультминуток в соответствии с изученными правилами;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целенаправленно отбирать физические упражнения для индивидуальных занятий по развитию физических качеств; выполнять простейшие приёмы оказания доврачебной помощи при травмах и ушибах.</w:t>
      </w:r>
    </w:p>
    <w:p w:rsidR="00426B48" w:rsidRPr="00056A86" w:rsidRDefault="00426B48" w:rsidP="00CF22A6">
      <w:pPr>
        <w:pStyle w:val="Zag3"/>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Физическое совершенствование</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научится</w:t>
      </w:r>
      <w:r w:rsidRPr="00056A86">
        <w:rPr>
          <w:rStyle w:val="Zag11"/>
          <w:rFonts w:ascii="Times New Roman" w:eastAsia="@Arial Unicode MS" w:hAnsi="Times New Roman" w:cs="Times New Roman"/>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гибкости); оценивать величину нагрузки (большая, средняя, малая) по частоте пульса (с помощью специальной таблицы);</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выполнять тестовые упражнения на оценку динамики индивидуального развития основных физических качеств;</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выполнять организующие строевые команды и приёмы;</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lastRenderedPageBreak/>
        <w:t>-  выполнять акробатические упражнения (кувырки, стойки, перекаты);</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выполнять гимнастические упражнения на спортивных снарядах;</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выполнять легкоатлетические упражнения (бег, прыжки, метания и броски мяча разного веса и объёма);</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color w:val="auto"/>
          <w:sz w:val="28"/>
          <w:szCs w:val="28"/>
        </w:rPr>
        <w:t>- выполнять игровые действия и упражнения из подвижных игр разной функциональной направленности.</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iCs/>
          <w:color w:val="auto"/>
          <w:sz w:val="28"/>
          <w:szCs w:val="28"/>
        </w:rPr>
        <w:t xml:space="preserve">Выпускник </w:t>
      </w:r>
      <w:r w:rsidRPr="00056A86">
        <w:rPr>
          <w:rStyle w:val="Zag11"/>
          <w:rFonts w:ascii="Times New Roman" w:eastAsia="@Arial Unicode MS" w:hAnsi="Times New Roman" w:cs="Times New Roman"/>
          <w:b/>
          <w:bCs/>
          <w:iCs/>
          <w:color w:val="auto"/>
          <w:sz w:val="28"/>
          <w:szCs w:val="28"/>
        </w:rPr>
        <w:t>получит возможность научиться</w:t>
      </w:r>
      <w:r w:rsidRPr="00056A86">
        <w:rPr>
          <w:rStyle w:val="Zag11"/>
          <w:rFonts w:ascii="Times New Roman" w:eastAsia="@Arial Unicode MS" w:hAnsi="Times New Roman" w:cs="Times New Roman"/>
          <w:iCs/>
          <w:color w:val="auto"/>
          <w:sz w:val="28"/>
          <w:szCs w:val="28"/>
        </w:rPr>
        <w:t>:</w:t>
      </w:r>
    </w:p>
    <w:p w:rsidR="00426B48" w:rsidRPr="00056A86" w:rsidRDefault="00426B48" w:rsidP="00CF22A6">
      <w:pPr>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сохранять правильную осанку, оптимальное телосложение; выполнять эстетически красиво гимнастические и акробатические комбинации; играть в баскетбол, футбол и волейбол по упрощённым правилам; выполнять тестовые нормативы по физической подготовке; плавать, в том числе спортивными способами; выполнять передвижения на лыжах (для снежных регионов России).</w:t>
      </w:r>
    </w:p>
    <w:p w:rsidR="00426B48" w:rsidRPr="00056A86" w:rsidRDefault="00426B48" w:rsidP="00CF22A6">
      <w:pPr>
        <w:pStyle w:val="Zag2"/>
        <w:shd w:val="clear" w:color="auto" w:fill="FFFFFF"/>
        <w:tabs>
          <w:tab w:val="left" w:leader="dot" w:pos="624"/>
        </w:tabs>
        <w:spacing w:after="0" w:line="240" w:lineRule="auto"/>
        <w:ind w:right="-5" w:firstLine="708"/>
        <w:jc w:val="both"/>
        <w:rPr>
          <w:rStyle w:val="Zag11"/>
          <w:rFonts w:ascii="Times New Roman" w:eastAsia="@Arial Unicode MS" w:hAnsi="Times New Roman"/>
          <w:b w:val="0"/>
          <w:bCs w:val="0"/>
          <w:iCs/>
          <w:color w:val="auto"/>
          <w:sz w:val="28"/>
          <w:szCs w:val="28"/>
          <w:lang w:val="ru-RU"/>
        </w:rPr>
      </w:pPr>
      <w:r w:rsidRPr="00056A86">
        <w:rPr>
          <w:rStyle w:val="Zag11"/>
          <w:rFonts w:ascii="Times New Roman" w:eastAsia="@Arial Unicode MS" w:hAnsi="Times New Roman"/>
          <w:color w:val="auto"/>
          <w:sz w:val="28"/>
          <w:szCs w:val="28"/>
          <w:lang w:val="ru-RU"/>
        </w:rPr>
        <w:t>Формирование ИКТ-компетентности обучающихся</w:t>
      </w:r>
    </w:p>
    <w:p w:rsidR="00426B48" w:rsidRPr="00056A86" w:rsidRDefault="00426B48" w:rsidP="00CF22A6">
      <w:pPr>
        <w:pStyle w:val="af"/>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26B48" w:rsidRPr="00056A86" w:rsidRDefault="00426B48" w:rsidP="00CF22A6">
      <w:pPr>
        <w:pStyle w:val="af"/>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26B48" w:rsidRPr="00056A86" w:rsidRDefault="00426B48" w:rsidP="00CF22A6">
      <w:pPr>
        <w:pStyle w:val="af"/>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426B48" w:rsidRPr="00056A86" w:rsidRDefault="00426B48" w:rsidP="00CF22A6">
      <w:pPr>
        <w:pStyle w:val="af"/>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426B48" w:rsidRPr="00056A86" w:rsidRDefault="00426B48" w:rsidP="00CF22A6">
      <w:pPr>
        <w:pStyle w:val="af"/>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426B48" w:rsidRPr="00056A86" w:rsidRDefault="00426B48" w:rsidP="00CF22A6">
      <w:pPr>
        <w:pStyle w:val="af"/>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26B48" w:rsidRPr="00056A86" w:rsidRDefault="00426B48" w:rsidP="00CF22A6">
      <w:pPr>
        <w:pStyle w:val="Zag3"/>
        <w:shd w:val="clear" w:color="auto" w:fill="FFFFFF"/>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Знакомство со средствами ИКТ, гигиена работы с компьютером</w:t>
      </w:r>
    </w:p>
    <w:p w:rsidR="00426B48" w:rsidRPr="00056A86" w:rsidRDefault="00426B48" w:rsidP="00CF22A6">
      <w:pPr>
        <w:pStyle w:val="af0"/>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Выпускник </w:t>
      </w:r>
      <w:r w:rsidRPr="00056A86">
        <w:rPr>
          <w:rStyle w:val="Zag11"/>
          <w:rFonts w:ascii="Times New Roman" w:eastAsia="@Arial Unicode MS" w:hAnsi="Times New Roman" w:cs="Times New Roman"/>
          <w:b/>
          <w:bCs/>
          <w:iCs/>
          <w:color w:val="auto"/>
          <w:sz w:val="28"/>
          <w:szCs w:val="28"/>
          <w:lang w:val="ru-RU"/>
        </w:rPr>
        <w:t>научится:</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26B48" w:rsidRPr="00056A86" w:rsidRDefault="00426B48" w:rsidP="00CF22A6">
      <w:pPr>
        <w:pStyle w:val="Zag3"/>
        <w:shd w:val="clear" w:color="auto" w:fill="FFFFFF"/>
        <w:tabs>
          <w:tab w:val="left" w:leader="dot" w:pos="624"/>
        </w:tabs>
        <w:spacing w:after="0" w:line="240" w:lineRule="auto"/>
        <w:ind w:right="-5" w:firstLine="708"/>
        <w:jc w:val="both"/>
        <w:rPr>
          <w:rStyle w:val="Zag11"/>
          <w:rFonts w:ascii="Times New Roman" w:eastAsia="@Arial Unicode MS" w:hAnsi="Times New Roman" w:cs="Times New Roman"/>
          <w:i w:val="0"/>
          <w:iCs w:val="0"/>
          <w:color w:val="auto"/>
          <w:sz w:val="28"/>
          <w:szCs w:val="28"/>
          <w:lang w:val="ru-RU"/>
        </w:rPr>
      </w:pPr>
      <w:r w:rsidRPr="00056A86">
        <w:rPr>
          <w:rStyle w:val="Zag11"/>
          <w:rFonts w:ascii="Times New Roman" w:eastAsia="@Arial Unicode MS" w:hAnsi="Times New Roman" w:cs="Times New Roman"/>
          <w:i w:val="0"/>
          <w:iCs w:val="0"/>
          <w:color w:val="auto"/>
          <w:sz w:val="28"/>
          <w:szCs w:val="28"/>
          <w:lang w:val="ru-RU"/>
        </w:rPr>
        <w:lastRenderedPageBreak/>
        <w:t>- организовывать систему папок для хранения собственной информации в компьютере.</w:t>
      </w:r>
    </w:p>
    <w:p w:rsidR="00426B48" w:rsidRPr="00056A86" w:rsidRDefault="00426B48" w:rsidP="00CF22A6">
      <w:pPr>
        <w:pStyle w:val="Zag3"/>
        <w:shd w:val="clear" w:color="auto" w:fill="FFFFFF"/>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Технология ввода информации в компьютер: ввод текста, запись звука, изображения, цифровых данных</w:t>
      </w:r>
    </w:p>
    <w:p w:rsidR="00426B48" w:rsidRPr="00056A86" w:rsidRDefault="00426B48" w:rsidP="00CF22A6">
      <w:pPr>
        <w:pStyle w:val="af0"/>
        <w:shd w:val="clear" w:color="auto" w:fill="FFFFFF"/>
        <w:tabs>
          <w:tab w:val="left" w:leader="dot" w:pos="624"/>
        </w:tabs>
        <w:ind w:right="-5" w:firstLine="708"/>
        <w:jc w:val="both"/>
        <w:rPr>
          <w:rStyle w:val="Zag11"/>
          <w:rFonts w:ascii="Times New Roman" w:eastAsia="@Arial Unicode MS" w:hAnsi="Times New Roman" w:cs="Times New Roman"/>
          <w:b/>
          <w:bCs/>
          <w:iCs/>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Выпускник </w:t>
      </w:r>
      <w:r w:rsidRPr="00056A86">
        <w:rPr>
          <w:rStyle w:val="Zag11"/>
          <w:rFonts w:ascii="Times New Roman" w:eastAsia="@Arial Unicode MS" w:hAnsi="Times New Roman" w:cs="Times New Roman"/>
          <w:b/>
          <w:bCs/>
          <w:iCs/>
          <w:color w:val="auto"/>
          <w:sz w:val="28"/>
          <w:szCs w:val="28"/>
          <w:lang w:val="ru-RU"/>
        </w:rPr>
        <w:t>научится:</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рисовать изображения на графическом планшете;</w:t>
      </w:r>
    </w:p>
    <w:p w:rsidR="00426B48" w:rsidRPr="00056A86" w:rsidRDefault="00426B48" w:rsidP="00CF22A6">
      <w:pPr>
        <w:pStyle w:val="af0"/>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сканировать рисунки и тексты.</w:t>
      </w:r>
    </w:p>
    <w:p w:rsidR="00426B48" w:rsidRPr="00056A86" w:rsidRDefault="00426B48" w:rsidP="00CF22A6">
      <w:pPr>
        <w:pStyle w:val="af0"/>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Выпускник </w:t>
      </w:r>
      <w:r w:rsidRPr="00056A86">
        <w:rPr>
          <w:rStyle w:val="Zag11"/>
          <w:rFonts w:ascii="Times New Roman" w:eastAsia="@Arial Unicode MS" w:hAnsi="Times New Roman" w:cs="Times New Roman"/>
          <w:b/>
          <w:bCs/>
          <w:iCs/>
          <w:color w:val="auto"/>
          <w:sz w:val="28"/>
          <w:szCs w:val="28"/>
          <w:lang w:val="ru-RU"/>
        </w:rPr>
        <w:t>получит возможность научиться:</w:t>
      </w:r>
    </w:p>
    <w:p w:rsidR="00426B48" w:rsidRPr="00056A86" w:rsidRDefault="00426B48" w:rsidP="00CF22A6">
      <w:pPr>
        <w:pStyle w:val="Zag3"/>
        <w:shd w:val="clear" w:color="auto" w:fill="FFFFFF"/>
        <w:tabs>
          <w:tab w:val="left" w:leader="dot" w:pos="624"/>
        </w:tabs>
        <w:spacing w:after="0" w:line="240" w:lineRule="auto"/>
        <w:ind w:right="-5" w:firstLine="708"/>
        <w:jc w:val="both"/>
        <w:rPr>
          <w:rStyle w:val="Zag11"/>
          <w:rFonts w:ascii="Times New Roman" w:eastAsia="@Arial Unicode MS" w:hAnsi="Times New Roman" w:cs="Times New Roman"/>
          <w:i w:val="0"/>
          <w:iCs w:val="0"/>
          <w:color w:val="auto"/>
          <w:sz w:val="28"/>
          <w:szCs w:val="28"/>
          <w:lang w:val="ru-RU"/>
        </w:rPr>
      </w:pPr>
      <w:r w:rsidRPr="00056A86">
        <w:rPr>
          <w:rStyle w:val="Zag11"/>
          <w:rFonts w:ascii="Times New Roman" w:eastAsia="@Arial Unicode MS" w:hAnsi="Times New Roman" w:cs="Times New Roman"/>
          <w:i w:val="0"/>
          <w:iCs w:val="0"/>
          <w:color w:val="auto"/>
          <w:sz w:val="28"/>
          <w:szCs w:val="28"/>
          <w:lang w:val="ru-RU"/>
        </w:rPr>
        <w:t>- использовать программу распознавания сканированного текста на русском языке.</w:t>
      </w:r>
    </w:p>
    <w:p w:rsidR="00426B48" w:rsidRPr="00056A86" w:rsidRDefault="00426B48" w:rsidP="00CF22A6">
      <w:pPr>
        <w:pStyle w:val="Zag3"/>
        <w:shd w:val="clear" w:color="auto" w:fill="FFFFFF"/>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Обработка и поиск информации</w:t>
      </w:r>
    </w:p>
    <w:p w:rsidR="00426B48" w:rsidRPr="00056A86" w:rsidRDefault="00426B48" w:rsidP="00CF22A6">
      <w:pPr>
        <w:pStyle w:val="af0"/>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Выпускник </w:t>
      </w:r>
      <w:r w:rsidRPr="00056A86">
        <w:rPr>
          <w:rStyle w:val="Zag11"/>
          <w:rFonts w:ascii="Times New Roman" w:eastAsia="@Arial Unicode MS" w:hAnsi="Times New Roman" w:cs="Times New Roman"/>
          <w:b/>
          <w:bCs/>
          <w:iCs/>
          <w:color w:val="auto"/>
          <w:sz w:val="28"/>
          <w:szCs w:val="28"/>
          <w:lang w:val="ru-RU"/>
        </w:rPr>
        <w:t>научится</w:t>
      </w:r>
      <w:r w:rsidRPr="00056A86">
        <w:rPr>
          <w:rStyle w:val="Zag11"/>
          <w:rFonts w:ascii="Times New Roman" w:eastAsia="@Arial Unicode MS" w:hAnsi="Times New Roman" w:cs="Times New Roman"/>
          <w:color w:val="auto"/>
          <w:sz w:val="28"/>
          <w:szCs w:val="28"/>
          <w:lang w:val="ru-RU"/>
        </w:rPr>
        <w:t>:</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собирать числовые данные в естественно - научных наблюдениях и экспериментах, используя цифровые датчики, камеру, микрофон и другие средства ИКТ, а также в ходе опроса людей;</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056A86">
        <w:rPr>
          <w:rStyle w:val="Zag11"/>
          <w:rFonts w:ascii="Times New Roman" w:eastAsia="@Arial Unicode MS" w:hAnsi="Times New Roman" w:cs="Times New Roman"/>
          <w:color w:val="auto"/>
          <w:sz w:val="28"/>
          <w:szCs w:val="28"/>
        </w:rPr>
        <w:noBreakHyphen/>
        <w:t xml:space="preserve"> и аудиозаписей, фотоизображений;</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26B48" w:rsidRPr="00056A86" w:rsidRDefault="00426B48" w:rsidP="00CF22A6">
      <w:pPr>
        <w:pStyle w:val="af0"/>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заполнять учебные базы данных.</w:t>
      </w:r>
    </w:p>
    <w:p w:rsidR="00426B48" w:rsidRPr="00056A86" w:rsidRDefault="00426B48" w:rsidP="00CF22A6">
      <w:pPr>
        <w:pStyle w:val="af0"/>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 Выпускник </w:t>
      </w:r>
      <w:r w:rsidRPr="00056A86">
        <w:rPr>
          <w:rStyle w:val="Zag11"/>
          <w:rFonts w:ascii="Times New Roman" w:eastAsia="@Arial Unicode MS" w:hAnsi="Times New Roman" w:cs="Times New Roman"/>
          <w:b/>
          <w:bCs/>
          <w:iCs/>
          <w:color w:val="auto"/>
          <w:sz w:val="28"/>
          <w:szCs w:val="28"/>
          <w:lang w:val="ru-RU"/>
        </w:rPr>
        <w:t>получит возможность научиться:</w:t>
      </w:r>
    </w:p>
    <w:p w:rsidR="00426B48" w:rsidRPr="00056A86" w:rsidRDefault="00426B48" w:rsidP="00CF22A6">
      <w:pPr>
        <w:pStyle w:val="Zag3"/>
        <w:shd w:val="clear" w:color="auto" w:fill="FFFFFF"/>
        <w:tabs>
          <w:tab w:val="left" w:leader="dot" w:pos="624"/>
        </w:tabs>
        <w:spacing w:after="0" w:line="240" w:lineRule="auto"/>
        <w:ind w:right="-5" w:firstLine="708"/>
        <w:jc w:val="both"/>
        <w:rPr>
          <w:rStyle w:val="Zag11"/>
          <w:rFonts w:ascii="Times New Roman" w:eastAsia="@Arial Unicode MS" w:hAnsi="Times New Roman" w:cs="Times New Roman"/>
          <w:i w:val="0"/>
          <w:iCs w:val="0"/>
          <w:color w:val="auto"/>
          <w:sz w:val="28"/>
          <w:szCs w:val="28"/>
          <w:lang w:val="ru-RU"/>
        </w:rPr>
      </w:pPr>
      <w:r w:rsidRPr="00056A86">
        <w:rPr>
          <w:rStyle w:val="Zag11"/>
          <w:rFonts w:ascii="Times New Roman" w:eastAsia="@Arial Unicode MS" w:hAnsi="Times New Roman" w:cs="Times New Roman"/>
          <w:i w:val="0"/>
          <w:iCs w:val="0"/>
          <w:color w:val="auto"/>
          <w:sz w:val="28"/>
          <w:szCs w:val="28"/>
          <w:lang w:val="ru-RU"/>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26B48" w:rsidRPr="00056A86" w:rsidRDefault="00426B48" w:rsidP="00CF22A6">
      <w:pPr>
        <w:pStyle w:val="Zag3"/>
        <w:shd w:val="clear" w:color="auto" w:fill="FFFFFF"/>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Создание, представление и передача сообщений</w:t>
      </w:r>
    </w:p>
    <w:p w:rsidR="00426B48" w:rsidRPr="00056A86" w:rsidRDefault="00426B48" w:rsidP="00CF22A6">
      <w:pPr>
        <w:pStyle w:val="af0"/>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Выпускник </w:t>
      </w:r>
      <w:r w:rsidRPr="00056A86">
        <w:rPr>
          <w:rStyle w:val="Zag11"/>
          <w:rFonts w:ascii="Times New Roman" w:eastAsia="@Arial Unicode MS" w:hAnsi="Times New Roman" w:cs="Times New Roman"/>
          <w:b/>
          <w:bCs/>
          <w:iCs/>
          <w:color w:val="auto"/>
          <w:sz w:val="28"/>
          <w:szCs w:val="28"/>
          <w:lang w:val="ru-RU"/>
        </w:rPr>
        <w:t>научится</w:t>
      </w:r>
      <w:r w:rsidRPr="00056A86">
        <w:rPr>
          <w:rStyle w:val="Zag11"/>
          <w:rFonts w:ascii="Times New Roman" w:eastAsia="@Arial Unicode MS" w:hAnsi="Times New Roman" w:cs="Times New Roman"/>
          <w:color w:val="auto"/>
          <w:sz w:val="28"/>
          <w:szCs w:val="28"/>
          <w:lang w:val="ru-RU"/>
        </w:rPr>
        <w:t>:</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·создавать текстовые сообщения с использованием средств ИКТ: редактировать, оформлять и сохранять их;</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lastRenderedPageBreak/>
        <w:t>- создавать сообщения в виде аудио и видеофрагментов или цепочки экранов с использованием иллюстраций, видеоизображения, звука, текста;</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создавать диаграммы, планы территории и пр.;</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создавать изображения, пользуясь графическими возможностями компьютера; составлять новое изображение из готовых фрагментов (аппликация);</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размещать сообщение в информационной образовательной среде образовательного учреждения;</w:t>
      </w:r>
    </w:p>
    <w:p w:rsidR="00426B48" w:rsidRPr="00056A86" w:rsidRDefault="00426B48" w:rsidP="00CF22A6">
      <w:pPr>
        <w:pStyle w:val="af0"/>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 пользоваться основными средствами телекоммуникации; </w:t>
      </w:r>
    </w:p>
    <w:p w:rsidR="00426B48" w:rsidRPr="00056A86" w:rsidRDefault="00426B48" w:rsidP="00CF22A6">
      <w:pPr>
        <w:pStyle w:val="af0"/>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26B48" w:rsidRPr="00056A86" w:rsidRDefault="00426B48" w:rsidP="00CF22A6">
      <w:pPr>
        <w:pStyle w:val="af0"/>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Выпускник </w:t>
      </w:r>
      <w:r w:rsidRPr="00056A86">
        <w:rPr>
          <w:rStyle w:val="Zag11"/>
          <w:rFonts w:ascii="Times New Roman" w:eastAsia="@Arial Unicode MS" w:hAnsi="Times New Roman" w:cs="Times New Roman"/>
          <w:b/>
          <w:bCs/>
          <w:iCs/>
          <w:color w:val="auto"/>
          <w:sz w:val="28"/>
          <w:szCs w:val="28"/>
          <w:lang w:val="ru-RU"/>
        </w:rPr>
        <w:t>получит возможность научиться</w:t>
      </w:r>
      <w:r w:rsidRPr="00056A86">
        <w:rPr>
          <w:rStyle w:val="Zag11"/>
          <w:rFonts w:ascii="Times New Roman" w:eastAsia="@Arial Unicode MS" w:hAnsi="Times New Roman" w:cs="Times New Roman"/>
          <w:color w:val="auto"/>
          <w:sz w:val="28"/>
          <w:szCs w:val="28"/>
          <w:lang w:val="ru-RU"/>
        </w:rPr>
        <w:t>:</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представлять данные;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26B48" w:rsidRPr="00056A86" w:rsidRDefault="00426B48" w:rsidP="00CF22A6">
      <w:pPr>
        <w:pStyle w:val="Zag3"/>
        <w:shd w:val="clear" w:color="auto" w:fill="FFFFFF"/>
        <w:tabs>
          <w:tab w:val="left" w:leader="dot" w:pos="624"/>
        </w:tabs>
        <w:spacing w:after="0" w:line="240" w:lineRule="auto"/>
        <w:ind w:right="-5" w:firstLine="708"/>
        <w:jc w:val="both"/>
        <w:rPr>
          <w:rStyle w:val="Zag11"/>
          <w:rFonts w:ascii="Times New Roman" w:eastAsia="@Arial Unicode MS" w:hAnsi="Times New Roman" w:cs="Times New Roman"/>
          <w:b/>
          <w:bCs/>
          <w:i w:val="0"/>
          <w:color w:val="auto"/>
          <w:sz w:val="28"/>
          <w:szCs w:val="28"/>
          <w:lang w:val="ru-RU"/>
        </w:rPr>
      </w:pPr>
      <w:r w:rsidRPr="00056A86">
        <w:rPr>
          <w:rStyle w:val="Zag11"/>
          <w:rFonts w:ascii="Times New Roman" w:eastAsia="@Arial Unicode MS" w:hAnsi="Times New Roman" w:cs="Times New Roman"/>
          <w:b/>
          <w:bCs/>
          <w:i w:val="0"/>
          <w:color w:val="auto"/>
          <w:sz w:val="28"/>
          <w:szCs w:val="28"/>
          <w:lang w:val="ru-RU"/>
        </w:rPr>
        <w:t>Планирование деятельности, управление и организация</w:t>
      </w:r>
    </w:p>
    <w:p w:rsidR="00426B48" w:rsidRPr="00056A86" w:rsidRDefault="00426B48" w:rsidP="00CF22A6">
      <w:pPr>
        <w:pStyle w:val="af0"/>
        <w:shd w:val="clear" w:color="auto" w:fill="FFFFFF"/>
        <w:tabs>
          <w:tab w:val="left" w:leader="dot" w:pos="624"/>
        </w:tabs>
        <w:ind w:right="-5" w:firstLine="708"/>
        <w:jc w:val="both"/>
        <w:rPr>
          <w:rStyle w:val="Zag11"/>
          <w:rFonts w:ascii="Times New Roman" w:eastAsia="@Arial Unicode MS" w:hAnsi="Times New Roman" w:cs="Times New Roman"/>
          <w:b/>
          <w:bCs/>
          <w:iCs/>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Выпускник </w:t>
      </w:r>
      <w:r w:rsidRPr="00056A86">
        <w:rPr>
          <w:rStyle w:val="Zag11"/>
          <w:rFonts w:ascii="Times New Roman" w:eastAsia="@Arial Unicode MS" w:hAnsi="Times New Roman" w:cs="Times New Roman"/>
          <w:b/>
          <w:bCs/>
          <w:iCs/>
          <w:color w:val="auto"/>
          <w:sz w:val="28"/>
          <w:szCs w:val="28"/>
          <w:lang w:val="ru-RU"/>
        </w:rPr>
        <w:t>научится:</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создавать движущиеся модели и управлять ими в компьютерно - управляемых средах;</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26B48" w:rsidRPr="00056A86" w:rsidRDefault="00426B48" w:rsidP="00CF22A6">
      <w:pPr>
        <w:pStyle w:val="af0"/>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lang w:val="ru-RU"/>
        </w:rPr>
      </w:pPr>
      <w:r w:rsidRPr="00056A86">
        <w:rPr>
          <w:rStyle w:val="Zag11"/>
          <w:rFonts w:ascii="Times New Roman" w:eastAsia="@Arial Unicode MS" w:hAnsi="Times New Roman" w:cs="Times New Roman"/>
          <w:color w:val="auto"/>
          <w:sz w:val="28"/>
          <w:szCs w:val="28"/>
          <w:lang w:val="ru-RU"/>
        </w:rPr>
        <w:t>·планировать несложные исследования объектов и процессов внешнего мира.</w:t>
      </w:r>
    </w:p>
    <w:p w:rsidR="00426B48" w:rsidRPr="00056A86" w:rsidRDefault="00426B48" w:rsidP="00CF22A6">
      <w:pPr>
        <w:pStyle w:val="af0"/>
        <w:shd w:val="clear" w:color="auto" w:fill="FFFFFF"/>
        <w:tabs>
          <w:tab w:val="left" w:leader="dot" w:pos="624"/>
        </w:tabs>
        <w:ind w:right="-5" w:firstLine="708"/>
        <w:jc w:val="both"/>
        <w:rPr>
          <w:rStyle w:val="Zag11"/>
          <w:rFonts w:ascii="Times New Roman" w:eastAsia="@Arial Unicode MS" w:hAnsi="Times New Roman" w:cs="Times New Roman"/>
          <w:i/>
          <w:iCs/>
          <w:color w:val="auto"/>
          <w:sz w:val="28"/>
          <w:szCs w:val="28"/>
          <w:lang w:val="ru-RU"/>
        </w:rPr>
      </w:pPr>
      <w:r w:rsidRPr="00056A86">
        <w:rPr>
          <w:rStyle w:val="Zag11"/>
          <w:rFonts w:ascii="Times New Roman" w:eastAsia="@Arial Unicode MS" w:hAnsi="Times New Roman" w:cs="Times New Roman"/>
          <w:color w:val="auto"/>
          <w:sz w:val="28"/>
          <w:szCs w:val="28"/>
          <w:lang w:val="ru-RU"/>
        </w:rPr>
        <w:t xml:space="preserve">Выпускник </w:t>
      </w:r>
      <w:r w:rsidRPr="00056A86">
        <w:rPr>
          <w:rStyle w:val="Zag11"/>
          <w:rFonts w:ascii="Times New Roman" w:eastAsia="@Arial Unicode MS" w:hAnsi="Times New Roman" w:cs="Times New Roman"/>
          <w:b/>
          <w:bCs/>
          <w:i/>
          <w:iCs/>
          <w:color w:val="auto"/>
          <w:sz w:val="28"/>
          <w:szCs w:val="28"/>
          <w:lang w:val="ru-RU"/>
        </w:rPr>
        <w:t>получит возможность научиться</w:t>
      </w:r>
      <w:r w:rsidRPr="00056A86">
        <w:rPr>
          <w:rStyle w:val="Zag11"/>
          <w:rFonts w:ascii="Times New Roman" w:eastAsia="@Arial Unicode MS" w:hAnsi="Times New Roman" w:cs="Times New Roman"/>
          <w:i/>
          <w:iCs/>
          <w:color w:val="auto"/>
          <w:sz w:val="28"/>
          <w:szCs w:val="28"/>
          <w:lang w:val="ru-RU"/>
        </w:rPr>
        <w:t>:</w:t>
      </w:r>
    </w:p>
    <w:p w:rsidR="00426B48" w:rsidRPr="00056A86" w:rsidRDefault="00426B48" w:rsidP="00CF22A6">
      <w:pPr>
        <w:shd w:val="clear" w:color="auto" w:fill="FFFFFF"/>
        <w:tabs>
          <w:tab w:val="left" w:leader="dot" w:pos="624"/>
        </w:tabs>
        <w:ind w:right="-5" w:firstLine="708"/>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·проектировать несложные объекты и процессы реального мира, своей собственной деятельности и деятельности группы; моделировать объекты и процессы реального мира.</w:t>
      </w:r>
    </w:p>
    <w:p w:rsidR="00426B48" w:rsidRPr="00056A86" w:rsidRDefault="00426B48" w:rsidP="00CF22A6">
      <w:pPr>
        <w:pStyle w:val="ac"/>
        <w:jc w:val="center"/>
        <w:rPr>
          <w:rFonts w:ascii="Times New Roman" w:hAnsi="Times New Roman" w:cs="Times New Roman"/>
          <w:b/>
          <w:bCs/>
          <w:sz w:val="28"/>
          <w:szCs w:val="28"/>
        </w:rPr>
      </w:pPr>
      <w:r w:rsidRPr="00056A86">
        <w:rPr>
          <w:rFonts w:ascii="Times New Roman" w:hAnsi="Times New Roman" w:cs="Times New Roman"/>
          <w:b/>
          <w:bCs/>
          <w:sz w:val="28"/>
          <w:szCs w:val="28"/>
        </w:rPr>
        <w:t>Портрет выпускника начальной школы:</w:t>
      </w:r>
    </w:p>
    <w:p w:rsidR="00426B48" w:rsidRPr="00056A86" w:rsidRDefault="00426B48" w:rsidP="00454D1C">
      <w:pPr>
        <w:pStyle w:val="ac"/>
        <w:numPr>
          <w:ilvl w:val="0"/>
          <w:numId w:val="34"/>
        </w:numPr>
        <w:suppressAutoHyphens w:val="0"/>
        <w:jc w:val="both"/>
        <w:rPr>
          <w:rFonts w:ascii="Times New Roman" w:hAnsi="Times New Roman" w:cs="Times New Roman"/>
          <w:sz w:val="28"/>
          <w:szCs w:val="28"/>
        </w:rPr>
      </w:pPr>
      <w:r w:rsidRPr="00056A86">
        <w:rPr>
          <w:rFonts w:ascii="Times New Roman" w:hAnsi="Times New Roman" w:cs="Times New Roman"/>
          <w:sz w:val="28"/>
          <w:szCs w:val="28"/>
        </w:rPr>
        <w:t>любящий свой народ, свой край и свою Родину;</w:t>
      </w:r>
    </w:p>
    <w:p w:rsidR="00426B48" w:rsidRPr="00056A86" w:rsidRDefault="00426B48" w:rsidP="00454D1C">
      <w:pPr>
        <w:pStyle w:val="ac"/>
        <w:numPr>
          <w:ilvl w:val="0"/>
          <w:numId w:val="34"/>
        </w:numPr>
        <w:suppressAutoHyphens w:val="0"/>
        <w:jc w:val="both"/>
        <w:rPr>
          <w:rFonts w:ascii="Times New Roman" w:hAnsi="Times New Roman" w:cs="Times New Roman"/>
          <w:sz w:val="28"/>
          <w:szCs w:val="28"/>
        </w:rPr>
      </w:pPr>
      <w:r w:rsidRPr="00056A86">
        <w:rPr>
          <w:rFonts w:ascii="Times New Roman" w:hAnsi="Times New Roman" w:cs="Times New Roman"/>
          <w:sz w:val="28"/>
          <w:szCs w:val="28"/>
        </w:rPr>
        <w:t>уважающий и принимающий ценности семьи и общества;</w:t>
      </w:r>
    </w:p>
    <w:p w:rsidR="00426B48" w:rsidRPr="00056A86" w:rsidRDefault="00426B48" w:rsidP="00454D1C">
      <w:pPr>
        <w:pStyle w:val="ac"/>
        <w:numPr>
          <w:ilvl w:val="0"/>
          <w:numId w:val="34"/>
        </w:numPr>
        <w:suppressAutoHyphens w:val="0"/>
        <w:jc w:val="both"/>
        <w:rPr>
          <w:rFonts w:ascii="Times New Roman" w:hAnsi="Times New Roman" w:cs="Times New Roman"/>
          <w:sz w:val="28"/>
          <w:szCs w:val="28"/>
        </w:rPr>
      </w:pPr>
      <w:r w:rsidRPr="00056A86">
        <w:rPr>
          <w:rFonts w:ascii="Times New Roman" w:hAnsi="Times New Roman" w:cs="Times New Roman"/>
          <w:sz w:val="28"/>
          <w:szCs w:val="28"/>
        </w:rPr>
        <w:t>любознательный, активно и заинтересованно познающий мир;</w:t>
      </w:r>
    </w:p>
    <w:p w:rsidR="00426B48" w:rsidRPr="00056A86" w:rsidRDefault="00426B48" w:rsidP="00454D1C">
      <w:pPr>
        <w:pStyle w:val="ac"/>
        <w:numPr>
          <w:ilvl w:val="0"/>
          <w:numId w:val="34"/>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 xml:space="preserve">владеющий основами умения учиться, способный к организации собственной деятельности;          </w:t>
      </w:r>
    </w:p>
    <w:p w:rsidR="00426B48" w:rsidRPr="00056A86" w:rsidRDefault="00426B48" w:rsidP="00454D1C">
      <w:pPr>
        <w:pStyle w:val="ac"/>
        <w:numPr>
          <w:ilvl w:val="0"/>
          <w:numId w:val="34"/>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 xml:space="preserve">готовый самостоятельно действовать и отвечать за свои поступки перед семьей и обществом;   </w:t>
      </w:r>
    </w:p>
    <w:p w:rsidR="00426B48" w:rsidRPr="00056A86" w:rsidRDefault="00426B48" w:rsidP="00454D1C">
      <w:pPr>
        <w:pStyle w:val="ac"/>
        <w:numPr>
          <w:ilvl w:val="0"/>
          <w:numId w:val="34"/>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426B48" w:rsidRPr="00056A86" w:rsidRDefault="00426B48" w:rsidP="00454D1C">
      <w:pPr>
        <w:pStyle w:val="ac"/>
        <w:numPr>
          <w:ilvl w:val="0"/>
          <w:numId w:val="34"/>
        </w:numPr>
        <w:suppressAutoHyphens w:val="0"/>
        <w:ind w:left="0" w:firstLine="360"/>
        <w:jc w:val="both"/>
        <w:rPr>
          <w:rFonts w:ascii="Times New Roman" w:hAnsi="Times New Roman" w:cs="Times New Roman"/>
          <w:sz w:val="28"/>
          <w:szCs w:val="28"/>
        </w:rPr>
      </w:pPr>
      <w:r w:rsidRPr="00056A86">
        <w:rPr>
          <w:rFonts w:ascii="Times New Roman" w:hAnsi="Times New Roman" w:cs="Times New Roman"/>
          <w:sz w:val="28"/>
          <w:szCs w:val="28"/>
        </w:rPr>
        <w:t>выполняющий правила здорового и безопасного для себя и окружающих образа жизни.</w:t>
      </w:r>
    </w:p>
    <w:p w:rsidR="00426B48" w:rsidRPr="00056A86" w:rsidRDefault="00426B48" w:rsidP="00CF22A6">
      <w:pPr>
        <w:pStyle w:val="aa"/>
        <w:rPr>
          <w:rFonts w:ascii="Times New Roman" w:hAnsi="Times New Roman"/>
          <w:b/>
          <w:bCs/>
          <w:szCs w:val="28"/>
        </w:rPr>
      </w:pPr>
      <w:r w:rsidRPr="00056A86">
        <w:rPr>
          <w:rFonts w:ascii="Times New Roman" w:hAnsi="Times New Roman"/>
          <w:b/>
          <w:bCs/>
          <w:szCs w:val="28"/>
        </w:rPr>
        <w:t>Система оценки достижения планируемых результатов освоения ООП НОО</w:t>
      </w:r>
    </w:p>
    <w:p w:rsidR="00426B48" w:rsidRPr="00056A86" w:rsidRDefault="00426B48" w:rsidP="00CF22A6">
      <w:pPr>
        <w:pStyle w:val="aa"/>
        <w:ind w:firstLine="709"/>
        <w:jc w:val="both"/>
        <w:rPr>
          <w:rFonts w:ascii="Times New Roman" w:hAnsi="Times New Roman"/>
          <w:szCs w:val="28"/>
        </w:rPr>
      </w:pPr>
      <w:r w:rsidRPr="00056A86">
        <w:rPr>
          <w:rFonts w:ascii="Times New Roman" w:hAnsi="Times New Roman"/>
          <w:szCs w:val="28"/>
        </w:rPr>
        <w:lastRenderedPageBreak/>
        <w:t>Система оценки достижения планируемых результатов освоения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образовательной программы начального общего образования и направлена на обеспечение качества образования, вовлечение в оценочную деятельность педагогов и обучающихся.</w:t>
      </w:r>
    </w:p>
    <w:p w:rsidR="00426B48" w:rsidRPr="00056A86" w:rsidRDefault="00426B48" w:rsidP="00CF22A6">
      <w:pPr>
        <w:pStyle w:val="aa"/>
        <w:ind w:firstLine="709"/>
        <w:jc w:val="both"/>
        <w:rPr>
          <w:rFonts w:ascii="Times New Roman" w:hAnsi="Times New Roman"/>
          <w:szCs w:val="28"/>
        </w:rPr>
      </w:pPr>
      <w:r w:rsidRPr="00056A86">
        <w:rPr>
          <w:rFonts w:ascii="Times New Roman" w:hAnsi="Times New Roman"/>
          <w:szCs w:val="28"/>
        </w:rPr>
        <w:t xml:space="preserve">В соответствии со Стандартом основным </w:t>
      </w:r>
      <w:r w:rsidRPr="00056A86">
        <w:rPr>
          <w:rFonts w:ascii="Times New Roman" w:hAnsi="Times New Roman"/>
          <w:bCs/>
          <w:szCs w:val="28"/>
        </w:rPr>
        <w:t xml:space="preserve">объектом </w:t>
      </w:r>
      <w:r w:rsidRPr="00056A86">
        <w:rPr>
          <w:rFonts w:ascii="Times New Roman" w:hAnsi="Times New Roman"/>
          <w:szCs w:val="28"/>
        </w:rPr>
        <w:t xml:space="preserve">системы оценки, её </w:t>
      </w:r>
      <w:r w:rsidRPr="00056A86">
        <w:rPr>
          <w:rFonts w:ascii="Times New Roman" w:hAnsi="Times New Roman"/>
          <w:bCs/>
          <w:szCs w:val="28"/>
        </w:rPr>
        <w:t xml:space="preserve">содержательной и критериальной базой выступают планируемые результаты </w:t>
      </w:r>
      <w:r w:rsidRPr="00056A86">
        <w:rPr>
          <w:rFonts w:ascii="Times New Roman" w:hAnsi="Times New Roman"/>
          <w:szCs w:val="28"/>
        </w:rPr>
        <w:t>освоения обучающимися образовательной программы начального общего образования.</w:t>
      </w:r>
    </w:p>
    <w:p w:rsidR="00426B48" w:rsidRPr="00056A86" w:rsidRDefault="00426B48" w:rsidP="00CF22A6">
      <w:pPr>
        <w:pStyle w:val="aa"/>
        <w:ind w:firstLine="709"/>
        <w:jc w:val="both"/>
        <w:rPr>
          <w:rFonts w:ascii="Times New Roman" w:hAnsi="Times New Roman"/>
          <w:szCs w:val="28"/>
        </w:rPr>
      </w:pPr>
      <w:r w:rsidRPr="00056A86">
        <w:rPr>
          <w:rFonts w:ascii="Times New Roman" w:hAnsi="Times New Roman"/>
          <w:szCs w:val="28"/>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056A86">
        <w:rPr>
          <w:rFonts w:ascii="Times New Roman" w:hAnsi="Times New Roman"/>
          <w:bCs/>
          <w:szCs w:val="28"/>
        </w:rPr>
        <w:t xml:space="preserve">функциями </w:t>
      </w:r>
      <w:r w:rsidRPr="00056A86">
        <w:rPr>
          <w:rFonts w:ascii="Times New Roman" w:hAnsi="Times New Roman"/>
          <w:szCs w:val="28"/>
        </w:rPr>
        <w:t xml:space="preserve">являются </w:t>
      </w:r>
      <w:r w:rsidRPr="00056A86">
        <w:rPr>
          <w:rFonts w:ascii="Times New Roman" w:hAnsi="Times New Roman"/>
          <w:bCs/>
          <w:iCs/>
          <w:szCs w:val="28"/>
        </w:rPr>
        <w:t xml:space="preserve">ориентация образовательного процесса </w:t>
      </w:r>
      <w:r w:rsidRPr="00056A86">
        <w:rPr>
          <w:rFonts w:ascii="Times New Roman" w:hAnsi="Times New Roman"/>
          <w:szCs w:val="28"/>
        </w:rPr>
        <w:t xml:space="preserve">на достижение планируемых результатов освоения образовательной программы начального общего образования и обеспечение эффективной </w:t>
      </w:r>
      <w:r w:rsidRPr="00056A86">
        <w:rPr>
          <w:rFonts w:ascii="Times New Roman" w:hAnsi="Times New Roman"/>
          <w:bCs/>
          <w:iCs/>
          <w:szCs w:val="28"/>
        </w:rPr>
        <w:t>обратной связи</w:t>
      </w:r>
      <w:r w:rsidRPr="00056A86">
        <w:rPr>
          <w:rFonts w:ascii="Times New Roman" w:hAnsi="Times New Roman"/>
          <w:szCs w:val="28"/>
        </w:rPr>
        <w:t xml:space="preserve">, позволяющей осуществлять </w:t>
      </w:r>
      <w:r w:rsidRPr="00056A86">
        <w:rPr>
          <w:rFonts w:ascii="Times New Roman" w:hAnsi="Times New Roman"/>
          <w:iCs/>
          <w:szCs w:val="28"/>
        </w:rPr>
        <w:t>управление образовательным процессом.</w:t>
      </w:r>
    </w:p>
    <w:p w:rsidR="00426B48" w:rsidRPr="00056A86" w:rsidRDefault="00426B48" w:rsidP="00CF22A6">
      <w:pPr>
        <w:pStyle w:val="aa"/>
        <w:ind w:firstLine="709"/>
        <w:jc w:val="both"/>
        <w:rPr>
          <w:rFonts w:ascii="Times New Roman" w:hAnsi="Times New Roman"/>
          <w:szCs w:val="28"/>
        </w:rPr>
      </w:pPr>
      <w:r w:rsidRPr="00056A86">
        <w:rPr>
          <w:rFonts w:ascii="Times New Roman" w:hAnsi="Times New Roman"/>
          <w:szCs w:val="28"/>
        </w:rPr>
        <w:t xml:space="preserve">Система оценки предусматривает </w:t>
      </w:r>
      <w:r w:rsidRPr="00056A86">
        <w:rPr>
          <w:rFonts w:ascii="Times New Roman" w:hAnsi="Times New Roman"/>
          <w:b/>
          <w:bCs/>
          <w:i/>
          <w:iCs/>
          <w:szCs w:val="28"/>
        </w:rPr>
        <w:t xml:space="preserve">уровневый подход </w:t>
      </w:r>
      <w:r w:rsidRPr="00056A86">
        <w:rPr>
          <w:rFonts w:ascii="Times New Roman" w:hAnsi="Times New Roman"/>
          <w:szCs w:val="28"/>
        </w:rPr>
        <w:t>к представлению планируемых результатов и инструментарию для оценки их достижения. Согласно этому подходу за точку отсчёта принимается опорный уровень образовательных достижений. Эти достижение принимается как безусловный учебный успех ребёнка, как исполнение им требований Стандарта. Это позволяет поощрять продвижения учащихся, выстраивать индивидуальные траектории движения с учётом зоны ближайшего развития.</w:t>
      </w:r>
    </w:p>
    <w:p w:rsidR="00426B48" w:rsidRPr="00056A86" w:rsidRDefault="00426B48" w:rsidP="00CF22A6">
      <w:pPr>
        <w:pStyle w:val="aa"/>
        <w:rPr>
          <w:rFonts w:ascii="Times New Roman" w:hAnsi="Times New Roman"/>
          <w:b/>
          <w:bCs/>
          <w:szCs w:val="28"/>
        </w:rPr>
      </w:pPr>
      <w:r w:rsidRPr="00056A86">
        <w:rPr>
          <w:rFonts w:ascii="Times New Roman" w:hAnsi="Times New Roman"/>
          <w:b/>
          <w:bCs/>
          <w:szCs w:val="28"/>
        </w:rPr>
        <w:t>Особенности     оценки    личностных,     метапредметных    и     предметных результатов</w:t>
      </w:r>
    </w:p>
    <w:p w:rsidR="00426B48" w:rsidRPr="00056A86" w:rsidRDefault="00426B48" w:rsidP="00CF22A6">
      <w:pPr>
        <w:pStyle w:val="aa"/>
        <w:jc w:val="both"/>
        <w:rPr>
          <w:rFonts w:ascii="Times New Roman" w:hAnsi="Times New Roman"/>
          <w:szCs w:val="28"/>
        </w:rPr>
      </w:pPr>
      <w:r w:rsidRPr="00056A86">
        <w:rPr>
          <w:rFonts w:ascii="Times New Roman" w:hAnsi="Times New Roman"/>
          <w:szCs w:val="28"/>
        </w:rPr>
        <w:t>Назначение раздела в рамках образовательной программы:</w:t>
      </w:r>
    </w:p>
    <w:p w:rsidR="00426B48" w:rsidRPr="00056A86" w:rsidRDefault="00426B48" w:rsidP="00454D1C">
      <w:pPr>
        <w:pStyle w:val="aa"/>
        <w:numPr>
          <w:ilvl w:val="0"/>
          <w:numId w:val="22"/>
        </w:numPr>
        <w:jc w:val="both"/>
        <w:rPr>
          <w:rFonts w:ascii="Times New Roman" w:hAnsi="Times New Roman"/>
          <w:szCs w:val="28"/>
        </w:rPr>
      </w:pPr>
      <w:r w:rsidRPr="00056A86">
        <w:rPr>
          <w:rFonts w:ascii="Times New Roman" w:hAnsi="Times New Roman"/>
          <w:szCs w:val="28"/>
        </w:rPr>
        <w:t>сформулировать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26B48" w:rsidRPr="00056A86" w:rsidRDefault="00426B48" w:rsidP="00454D1C">
      <w:pPr>
        <w:pStyle w:val="aa"/>
        <w:numPr>
          <w:ilvl w:val="0"/>
          <w:numId w:val="22"/>
        </w:numPr>
        <w:jc w:val="both"/>
        <w:rPr>
          <w:rFonts w:ascii="Times New Roman" w:hAnsi="Times New Roman"/>
          <w:szCs w:val="28"/>
        </w:rPr>
      </w:pPr>
      <w:r w:rsidRPr="00056A86">
        <w:rPr>
          <w:rFonts w:ascii="Times New Roman" w:hAnsi="Times New Roman"/>
          <w:szCs w:val="28"/>
        </w:rPr>
        <w:t>сориентировать образовательный процесс на духовно-нравственное развитие и воспитание обучающихся, достижение ими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26B48" w:rsidRPr="00056A86" w:rsidRDefault="00426B48" w:rsidP="00454D1C">
      <w:pPr>
        <w:pStyle w:val="aa"/>
        <w:numPr>
          <w:ilvl w:val="0"/>
          <w:numId w:val="22"/>
        </w:numPr>
        <w:jc w:val="both"/>
        <w:rPr>
          <w:rFonts w:ascii="Times New Roman" w:hAnsi="Times New Roman"/>
          <w:szCs w:val="28"/>
        </w:rPr>
      </w:pPr>
      <w:r w:rsidRPr="00056A86">
        <w:rPr>
          <w:rFonts w:ascii="Times New Roman" w:hAnsi="Times New Roman"/>
          <w:szCs w:val="28"/>
        </w:rPr>
        <w:t>обеспечить комплексный подход к оценке результатов освоения основной образовательной программы начального общего образования, позволяющий вести</w:t>
      </w:r>
      <w:r w:rsidR="008D4323" w:rsidRPr="00056A86">
        <w:rPr>
          <w:rFonts w:ascii="Times New Roman" w:hAnsi="Times New Roman"/>
          <w:szCs w:val="28"/>
        </w:rPr>
        <w:t xml:space="preserve"> о</w:t>
      </w:r>
      <w:r w:rsidRPr="00056A86">
        <w:rPr>
          <w:rFonts w:ascii="Times New Roman" w:hAnsi="Times New Roman"/>
          <w:szCs w:val="28"/>
        </w:rPr>
        <w:t>ценку предметных, метапредметных и личностных результатов начального общего образования;</w:t>
      </w:r>
    </w:p>
    <w:p w:rsidR="00426B48" w:rsidRPr="00056A86" w:rsidRDefault="00426B48" w:rsidP="00454D1C">
      <w:pPr>
        <w:pStyle w:val="aa"/>
        <w:numPr>
          <w:ilvl w:val="0"/>
          <w:numId w:val="22"/>
        </w:numPr>
        <w:jc w:val="both"/>
        <w:rPr>
          <w:rFonts w:ascii="Times New Roman" w:hAnsi="Times New Roman"/>
          <w:szCs w:val="28"/>
        </w:rPr>
      </w:pPr>
      <w:r w:rsidRPr="00056A86">
        <w:rPr>
          <w:rFonts w:ascii="Times New Roman" w:hAnsi="Times New Roman"/>
          <w:szCs w:val="28"/>
        </w:rPr>
        <w:t xml:space="preserve">представить свою систему оценки достижений обучающихся (итоговая оценка обучающихся, освоивших основную образовательную программу начального общего образования), позволяющую осуществлять оценку динамики учебных достижений обучающихся. </w:t>
      </w:r>
    </w:p>
    <w:p w:rsidR="00426B48" w:rsidRPr="00056A86" w:rsidRDefault="00426B48" w:rsidP="00CF22A6">
      <w:pPr>
        <w:pStyle w:val="aa"/>
        <w:ind w:firstLine="360"/>
        <w:jc w:val="both"/>
        <w:rPr>
          <w:rFonts w:ascii="Times New Roman" w:hAnsi="Times New Roman"/>
          <w:szCs w:val="28"/>
        </w:rPr>
      </w:pPr>
      <w:r w:rsidRPr="00056A86">
        <w:rPr>
          <w:rFonts w:ascii="Times New Roman" w:hAnsi="Times New Roman"/>
          <w:szCs w:val="28"/>
        </w:rPr>
        <w:t>Достижение личностных</w:t>
      </w:r>
      <w:r w:rsidRPr="00056A86">
        <w:rPr>
          <w:rFonts w:ascii="Times New Roman" w:hAnsi="Times New Roman"/>
          <w:b/>
          <w:szCs w:val="28"/>
        </w:rPr>
        <w:t xml:space="preserve"> </w:t>
      </w:r>
      <w:r w:rsidRPr="00056A86">
        <w:rPr>
          <w:rFonts w:ascii="Times New Roman" w:hAnsi="Times New Roman"/>
          <w:szCs w:val="28"/>
        </w:rPr>
        <w:t>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426B48" w:rsidRPr="00056A86" w:rsidRDefault="00426B48" w:rsidP="00CF22A6">
      <w:pPr>
        <w:pStyle w:val="aa"/>
        <w:ind w:firstLine="360"/>
        <w:jc w:val="both"/>
        <w:rPr>
          <w:rFonts w:ascii="Times New Roman" w:hAnsi="Times New Roman"/>
          <w:szCs w:val="28"/>
        </w:rPr>
      </w:pPr>
      <w:r w:rsidRPr="00056A86">
        <w:rPr>
          <w:rFonts w:ascii="Times New Roman" w:hAnsi="Times New Roman"/>
          <w:szCs w:val="28"/>
        </w:rPr>
        <w:lastRenderedPageBreak/>
        <w:t xml:space="preserve">Основным объектом оценки </w:t>
      </w:r>
      <w:r w:rsidRPr="00056A86">
        <w:rPr>
          <w:rFonts w:ascii="Times New Roman" w:hAnsi="Times New Roman"/>
          <w:b/>
          <w:szCs w:val="28"/>
        </w:rPr>
        <w:t>личностных</w:t>
      </w:r>
      <w:r w:rsidRPr="00056A86">
        <w:rPr>
          <w:rFonts w:ascii="Times New Roman" w:hAnsi="Times New Roman"/>
          <w:szCs w:val="28"/>
        </w:rPr>
        <w:t xml:space="preserve"> результатов служит сформированность универсальных учебных действий, включаемых в следующие три основные блока:</w:t>
      </w:r>
    </w:p>
    <w:p w:rsidR="008D4323" w:rsidRPr="00056A86" w:rsidRDefault="00426B48" w:rsidP="00454D1C">
      <w:pPr>
        <w:widowControl/>
        <w:numPr>
          <w:ilvl w:val="1"/>
          <w:numId w:val="46"/>
        </w:numPr>
        <w:tabs>
          <w:tab w:val="left" w:leader="dot" w:pos="624"/>
        </w:tabs>
        <w:contextualSpacing/>
        <w:jc w:val="both"/>
        <w:rPr>
          <w:rFonts w:ascii="Times New Roman" w:hAnsi="Times New Roman" w:cs="Times New Roman"/>
          <w:color w:val="auto"/>
          <w:sz w:val="28"/>
          <w:szCs w:val="28"/>
        </w:rPr>
      </w:pPr>
      <w:r w:rsidRPr="00056A86">
        <w:rPr>
          <w:rFonts w:ascii="Times New Roman" w:eastAsia="@Arial Unicode MS" w:hAnsi="Times New Roman" w:cs="Times New Roman"/>
          <w:color w:val="auto"/>
          <w:sz w:val="28"/>
          <w:szCs w:val="28"/>
        </w:rPr>
        <w:t>характеристику достижений и положительных качеств обучающегося;</w:t>
      </w:r>
    </w:p>
    <w:p w:rsidR="008D4323" w:rsidRPr="00056A86" w:rsidRDefault="00426B48" w:rsidP="00454D1C">
      <w:pPr>
        <w:widowControl/>
        <w:numPr>
          <w:ilvl w:val="1"/>
          <w:numId w:val="46"/>
        </w:numPr>
        <w:tabs>
          <w:tab w:val="left" w:leader="dot" w:pos="624"/>
        </w:tabs>
        <w:contextualSpacing/>
        <w:jc w:val="both"/>
        <w:rPr>
          <w:rFonts w:ascii="Times New Roman" w:hAnsi="Times New Roman" w:cs="Times New Roman"/>
          <w:color w:val="auto"/>
          <w:sz w:val="28"/>
          <w:szCs w:val="28"/>
        </w:rPr>
      </w:pPr>
      <w:r w:rsidRPr="00056A86">
        <w:rPr>
          <w:rFonts w:ascii="Times New Roman" w:eastAsia="@Arial Unicode MS" w:hAnsi="Times New Roman" w:cs="Times New Roman"/>
          <w:color w:val="auto"/>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426B48" w:rsidRPr="00056A86" w:rsidRDefault="00426B48" w:rsidP="00454D1C">
      <w:pPr>
        <w:widowControl/>
        <w:numPr>
          <w:ilvl w:val="1"/>
          <w:numId w:val="46"/>
        </w:numPr>
        <w:tabs>
          <w:tab w:val="left" w:leader="dot" w:pos="624"/>
        </w:tabs>
        <w:contextualSpacing/>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систему психолого-педагогических рекомендаций, призванных обеспечить успешную реализацию задач начального общего образования</w:t>
      </w:r>
      <w:r w:rsidR="008D4323" w:rsidRPr="00056A86">
        <w:rPr>
          <w:rFonts w:ascii="Times New Roman" w:hAnsi="Times New Roman" w:cs="Times New Roman"/>
          <w:color w:val="auto"/>
          <w:sz w:val="28"/>
          <w:szCs w:val="28"/>
        </w:rPr>
        <w:t xml:space="preserve"> </w:t>
      </w:r>
    </w:p>
    <w:p w:rsidR="00426B48" w:rsidRPr="00056A86" w:rsidRDefault="00426B48" w:rsidP="00CF22A6">
      <w:pPr>
        <w:pStyle w:val="aa"/>
        <w:jc w:val="both"/>
        <w:rPr>
          <w:rFonts w:ascii="Times New Roman" w:hAnsi="Times New Roman"/>
          <w:szCs w:val="28"/>
        </w:rPr>
      </w:pPr>
      <w:r w:rsidRPr="00056A86">
        <w:rPr>
          <w:rFonts w:ascii="Times New Roman" w:hAnsi="Times New Roman"/>
          <w:szCs w:val="28"/>
        </w:rPr>
        <w:t>— самоопределение — сформированность внутренней позиции обучающегося — принятие и освоение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26B48" w:rsidRPr="00056A86" w:rsidRDefault="00426B48" w:rsidP="00CF22A6">
      <w:pPr>
        <w:pStyle w:val="aa"/>
        <w:jc w:val="both"/>
        <w:rPr>
          <w:rFonts w:ascii="Times New Roman" w:hAnsi="Times New Roman"/>
          <w:szCs w:val="28"/>
        </w:rPr>
      </w:pPr>
      <w:r w:rsidRPr="00056A86">
        <w:rPr>
          <w:rFonts w:ascii="Times New Roman" w:hAnsi="Times New Roman"/>
          <w:szCs w:val="28"/>
        </w:rPr>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26B48" w:rsidRPr="00056A86" w:rsidRDefault="00426B48" w:rsidP="00CF22A6">
      <w:pPr>
        <w:pStyle w:val="aa"/>
        <w:jc w:val="both"/>
        <w:rPr>
          <w:rFonts w:ascii="Times New Roman" w:hAnsi="Times New Roman"/>
          <w:szCs w:val="28"/>
        </w:rPr>
      </w:pPr>
      <w:r w:rsidRPr="00056A86">
        <w:rPr>
          <w:rFonts w:ascii="Times New Roman" w:hAnsi="Times New Roman"/>
          <w:szCs w:val="28"/>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26B48" w:rsidRPr="00056A86" w:rsidRDefault="00426B48" w:rsidP="00CF22A6">
      <w:pPr>
        <w:tabs>
          <w:tab w:val="left" w:pos="709"/>
        </w:tabs>
        <w:autoSpaceDE w:val="0"/>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Объект оценки</w:t>
      </w:r>
      <w:r w:rsidRPr="00056A86">
        <w:rPr>
          <w:rFonts w:ascii="Times New Roman" w:hAnsi="Times New Roman" w:cs="Times New Roman"/>
          <w:i/>
          <w:iCs/>
          <w:color w:val="auto"/>
          <w:sz w:val="28"/>
          <w:szCs w:val="28"/>
        </w:rPr>
        <w:t xml:space="preserve"> </w:t>
      </w:r>
      <w:r w:rsidRPr="00056A86">
        <w:rPr>
          <w:rFonts w:ascii="Times New Roman" w:hAnsi="Times New Roman" w:cs="Times New Roman"/>
          <w:b/>
          <w:iCs/>
          <w:color w:val="auto"/>
          <w:sz w:val="28"/>
          <w:szCs w:val="28"/>
        </w:rPr>
        <w:t>метапредметных</w:t>
      </w:r>
      <w:r w:rsidRPr="00056A86">
        <w:rPr>
          <w:rFonts w:ascii="Times New Roman" w:hAnsi="Times New Roman" w:cs="Times New Roman"/>
          <w:iCs/>
          <w:color w:val="auto"/>
          <w:sz w:val="28"/>
          <w:szCs w:val="28"/>
        </w:rPr>
        <w:t xml:space="preserve"> результатов</w:t>
      </w:r>
      <w:r w:rsidRPr="00056A86">
        <w:rPr>
          <w:rFonts w:ascii="Times New Roman" w:hAnsi="Times New Roman" w:cs="Times New Roman"/>
          <w:i/>
          <w:iCs/>
          <w:color w:val="auto"/>
          <w:sz w:val="28"/>
          <w:szCs w:val="28"/>
        </w:rPr>
        <w:t>:</w:t>
      </w:r>
      <w:r w:rsidRPr="00056A86">
        <w:rPr>
          <w:rFonts w:ascii="Times New Roman" w:hAnsi="Times New Roman" w:cs="Times New Roman"/>
          <w:color w:val="auto"/>
          <w:sz w:val="28"/>
          <w:szCs w:val="28"/>
        </w:rPr>
        <w:t xml:space="preserve"> сформированность регулятивных, </w:t>
      </w:r>
    </w:p>
    <w:p w:rsidR="00426B48" w:rsidRPr="00056A86" w:rsidRDefault="00426B48" w:rsidP="00CF22A6">
      <w:pPr>
        <w:tabs>
          <w:tab w:val="left" w:pos="709"/>
        </w:tabs>
        <w:autoSpaceDE w:val="0"/>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коммуникативных, познавательных универсальных действий.</w:t>
      </w:r>
    </w:p>
    <w:p w:rsidR="00426B48" w:rsidRPr="00056A86" w:rsidRDefault="00426B48" w:rsidP="00CF22A6">
      <w:pPr>
        <w:tabs>
          <w:tab w:val="left" w:pos="709"/>
        </w:tabs>
        <w:autoSpaceDE w:val="0"/>
        <w:ind w:firstLine="425"/>
        <w:jc w:val="both"/>
        <w:rPr>
          <w:rFonts w:ascii="Times New Roman" w:hAnsi="Times New Roman" w:cs="Times New Roman"/>
          <w:iCs/>
          <w:color w:val="auto"/>
          <w:sz w:val="28"/>
          <w:szCs w:val="28"/>
        </w:rPr>
      </w:pPr>
      <w:r w:rsidRPr="00056A86">
        <w:rPr>
          <w:rFonts w:ascii="Times New Roman" w:hAnsi="Times New Roman" w:cs="Times New Roman"/>
          <w:color w:val="auto"/>
          <w:sz w:val="28"/>
          <w:szCs w:val="28"/>
        </w:rPr>
        <w:tab/>
      </w:r>
      <w:r w:rsidRPr="00056A86">
        <w:rPr>
          <w:rFonts w:ascii="Times New Roman" w:hAnsi="Times New Roman" w:cs="Times New Roman"/>
          <w:b/>
          <w:i/>
          <w:iCs/>
          <w:color w:val="auto"/>
          <w:sz w:val="28"/>
          <w:szCs w:val="28"/>
        </w:rPr>
        <w:t>Регулятивные</w:t>
      </w:r>
      <w:r w:rsidRPr="00056A86">
        <w:rPr>
          <w:rFonts w:ascii="Times New Roman" w:hAnsi="Times New Roman" w:cs="Times New Roman"/>
          <w:color w:val="auto"/>
          <w:sz w:val="28"/>
          <w:szCs w:val="28"/>
        </w:rPr>
        <w:t xml:space="preserve"> универсальные учебные действия: целеполагание, планирование, осуществление учебных действий, прогнозирование, контроль, коррекция, оценка, саморегуляц</w:t>
      </w:r>
      <w:r w:rsidRPr="00056A86">
        <w:rPr>
          <w:rFonts w:ascii="Times New Roman" w:hAnsi="Times New Roman" w:cs="Times New Roman"/>
          <w:iCs/>
          <w:color w:val="auto"/>
          <w:sz w:val="28"/>
          <w:szCs w:val="28"/>
        </w:rPr>
        <w:t>ия.</w:t>
      </w:r>
    </w:p>
    <w:p w:rsidR="00426B48" w:rsidRPr="00056A86" w:rsidRDefault="00426B48" w:rsidP="00CF22A6">
      <w:pPr>
        <w:tabs>
          <w:tab w:val="left" w:pos="709"/>
        </w:tabs>
        <w:autoSpaceDE w:val="0"/>
        <w:ind w:firstLine="425"/>
        <w:jc w:val="both"/>
        <w:rPr>
          <w:rFonts w:ascii="Times New Roman" w:hAnsi="Times New Roman" w:cs="Times New Roman"/>
          <w:b/>
          <w:color w:val="auto"/>
          <w:sz w:val="28"/>
          <w:szCs w:val="28"/>
        </w:rPr>
      </w:pPr>
      <w:r w:rsidRPr="00056A86">
        <w:rPr>
          <w:rFonts w:ascii="Times New Roman" w:hAnsi="Times New Roman" w:cs="Times New Roman"/>
          <w:iCs/>
          <w:color w:val="auto"/>
          <w:sz w:val="28"/>
          <w:szCs w:val="28"/>
        </w:rPr>
        <w:tab/>
      </w:r>
      <w:r w:rsidRPr="00056A86">
        <w:rPr>
          <w:rFonts w:ascii="Times New Roman" w:hAnsi="Times New Roman" w:cs="Times New Roman"/>
          <w:b/>
          <w:i/>
          <w:iCs/>
          <w:color w:val="auto"/>
          <w:sz w:val="28"/>
          <w:szCs w:val="28"/>
        </w:rPr>
        <w:t>Познавательные</w:t>
      </w:r>
      <w:r w:rsidRPr="00056A86">
        <w:rPr>
          <w:rFonts w:ascii="Times New Roman" w:hAnsi="Times New Roman" w:cs="Times New Roman"/>
          <w:i/>
          <w:iCs/>
          <w:color w:val="auto"/>
          <w:sz w:val="28"/>
          <w:szCs w:val="28"/>
        </w:rPr>
        <w:t xml:space="preserve"> </w:t>
      </w:r>
      <w:r w:rsidRPr="00056A86">
        <w:rPr>
          <w:rFonts w:ascii="Times New Roman" w:hAnsi="Times New Roman" w:cs="Times New Roman"/>
          <w:color w:val="auto"/>
          <w:sz w:val="28"/>
          <w:szCs w:val="28"/>
        </w:rPr>
        <w:t>универсальные учебные действия: общеучебные, знаково-символические, информационные, логические</w:t>
      </w:r>
      <w:r w:rsidRPr="00056A86">
        <w:rPr>
          <w:rFonts w:ascii="Times New Roman" w:hAnsi="Times New Roman" w:cs="Times New Roman"/>
          <w:b/>
          <w:color w:val="auto"/>
          <w:sz w:val="28"/>
          <w:szCs w:val="28"/>
        </w:rPr>
        <w:t>.</w:t>
      </w:r>
    </w:p>
    <w:p w:rsidR="00426B48" w:rsidRPr="00056A86" w:rsidRDefault="00426B48" w:rsidP="00CF22A6">
      <w:pPr>
        <w:tabs>
          <w:tab w:val="left" w:pos="709"/>
        </w:tabs>
        <w:autoSpaceDE w:val="0"/>
        <w:ind w:firstLine="425"/>
        <w:jc w:val="both"/>
        <w:rPr>
          <w:rFonts w:ascii="Times New Roman" w:hAnsi="Times New Roman" w:cs="Times New Roman"/>
          <w:color w:val="auto"/>
          <w:sz w:val="28"/>
          <w:szCs w:val="28"/>
        </w:rPr>
      </w:pPr>
      <w:r w:rsidRPr="00056A86">
        <w:rPr>
          <w:rFonts w:ascii="Times New Roman" w:hAnsi="Times New Roman" w:cs="Times New Roman"/>
          <w:b/>
          <w:color w:val="auto"/>
          <w:sz w:val="28"/>
          <w:szCs w:val="28"/>
        </w:rPr>
        <w:tab/>
      </w:r>
      <w:r w:rsidRPr="00056A86">
        <w:rPr>
          <w:rFonts w:ascii="Times New Roman" w:hAnsi="Times New Roman" w:cs="Times New Roman"/>
          <w:b/>
          <w:i/>
          <w:iCs/>
          <w:color w:val="auto"/>
          <w:sz w:val="28"/>
          <w:szCs w:val="28"/>
        </w:rPr>
        <w:t>Коммуникативные</w:t>
      </w:r>
      <w:r w:rsidRPr="00056A86">
        <w:rPr>
          <w:rFonts w:ascii="Times New Roman" w:hAnsi="Times New Roman" w:cs="Times New Roman"/>
          <w:i/>
          <w:iCs/>
          <w:color w:val="auto"/>
          <w:sz w:val="28"/>
          <w:szCs w:val="28"/>
        </w:rPr>
        <w:t xml:space="preserve"> </w:t>
      </w:r>
      <w:r w:rsidRPr="00056A86">
        <w:rPr>
          <w:rFonts w:ascii="Times New Roman" w:hAnsi="Times New Roman" w:cs="Times New Roman"/>
          <w:color w:val="auto"/>
          <w:sz w:val="28"/>
          <w:szCs w:val="28"/>
        </w:rPr>
        <w:t>универсальные учебные действия: инициативное сотрудничество, планирование учебного сотрудничества, взаимодействие, управление  коммуникацией.</w:t>
      </w:r>
    </w:p>
    <w:p w:rsidR="00426B48" w:rsidRPr="00056A86" w:rsidRDefault="00426B48" w:rsidP="00CF22A6">
      <w:pPr>
        <w:tabs>
          <w:tab w:val="left" w:pos="426"/>
          <w:tab w:val="left" w:pos="9625"/>
        </w:tabs>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ab/>
        <w:t>Основное содержание оценки метапредметных результатов на ступени начального общего образования строится вокруг умения учиться.</w:t>
      </w:r>
    </w:p>
    <w:p w:rsidR="00426B48" w:rsidRPr="00056A86" w:rsidRDefault="00426B48" w:rsidP="00CF22A6">
      <w:pPr>
        <w:ind w:firstLine="425"/>
        <w:jc w:val="both"/>
        <w:rPr>
          <w:rFonts w:ascii="Times New Roman" w:hAnsi="Times New Roman" w:cs="Times New Roman"/>
          <w:color w:val="auto"/>
          <w:sz w:val="28"/>
          <w:szCs w:val="28"/>
        </w:rPr>
      </w:pPr>
      <w:r w:rsidRPr="00056A86">
        <w:rPr>
          <w:rFonts w:ascii="Times New Roman" w:hAnsi="Times New Roman" w:cs="Times New Roman"/>
          <w:b/>
          <w:bCs/>
          <w:iCs/>
          <w:color w:val="auto"/>
          <w:sz w:val="28"/>
          <w:szCs w:val="28"/>
        </w:rPr>
        <w:tab/>
      </w:r>
      <w:r w:rsidRPr="00056A86">
        <w:rPr>
          <w:rFonts w:ascii="Times New Roman" w:hAnsi="Times New Roman" w:cs="Times New Roman"/>
          <w:color w:val="auto"/>
          <w:sz w:val="28"/>
          <w:szCs w:val="28"/>
        </w:rPr>
        <w:t>Уровень сформированности метапредметных результатов может быть качественно оценён и измерен в следующих  формах:</w:t>
      </w:r>
    </w:p>
    <w:p w:rsidR="00426B48" w:rsidRPr="00056A86" w:rsidRDefault="00426B48" w:rsidP="00CF22A6">
      <w:pPr>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ab/>
        <w:t>-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426B48" w:rsidRPr="00056A86" w:rsidRDefault="00426B48" w:rsidP="00CF22A6">
      <w:pPr>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ab/>
        <w:t xml:space="preserve">- достижение метапредметных результатов может рассматриваться как инструментальная основа (или как средство решения) и как условие успешности </w:t>
      </w:r>
      <w:r w:rsidRPr="00056A86">
        <w:rPr>
          <w:rFonts w:ascii="Times New Roman" w:hAnsi="Times New Roman" w:cs="Times New Roman"/>
          <w:color w:val="auto"/>
          <w:sz w:val="28"/>
          <w:szCs w:val="28"/>
        </w:rPr>
        <w:lastRenderedPageBreak/>
        <w:t>выполнения учебных и учебно-практических задач средствами учебных предметов;</w:t>
      </w:r>
    </w:p>
    <w:p w:rsidR="00426B48" w:rsidRPr="00056A86" w:rsidRDefault="00426B48" w:rsidP="00CF22A6">
      <w:pPr>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ab/>
        <w:t>- комплексные задания на межпредметной основе.</w:t>
      </w:r>
    </w:p>
    <w:p w:rsidR="00426B48" w:rsidRPr="00056A86" w:rsidRDefault="00426B48" w:rsidP="00CF22A6">
      <w:pPr>
        <w:autoSpaceDE w:val="0"/>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Оценка </w:t>
      </w:r>
      <w:r w:rsidRPr="00056A86">
        <w:rPr>
          <w:rFonts w:ascii="Times New Roman" w:hAnsi="Times New Roman" w:cs="Times New Roman"/>
          <w:b/>
          <w:iCs/>
          <w:color w:val="auto"/>
          <w:sz w:val="28"/>
          <w:szCs w:val="28"/>
        </w:rPr>
        <w:t>предметных результатов</w:t>
      </w:r>
      <w:r w:rsidRPr="00056A86">
        <w:rPr>
          <w:rFonts w:ascii="Times New Roman" w:hAnsi="Times New Roman" w:cs="Times New Roman"/>
          <w:smallCaps/>
          <w:color w:val="auto"/>
          <w:sz w:val="28"/>
          <w:szCs w:val="28"/>
        </w:rPr>
        <w:t xml:space="preserve"> -</w:t>
      </w:r>
      <w:r w:rsidRPr="00056A86">
        <w:rPr>
          <w:rFonts w:ascii="Times New Roman" w:hAnsi="Times New Roman" w:cs="Times New Roman"/>
          <w:color w:val="auto"/>
          <w:sz w:val="28"/>
          <w:szCs w:val="28"/>
        </w:rPr>
        <w:t xml:space="preserve"> выявление уровня достижения обучающимся планируемых результатов по отдельным предметам с учетом:</w:t>
      </w:r>
    </w:p>
    <w:p w:rsidR="00426B48" w:rsidRPr="00056A86" w:rsidRDefault="00426B48" w:rsidP="00CF22A6">
      <w:pPr>
        <w:autoSpaceDE w:val="0"/>
        <w:ind w:firstLine="425"/>
        <w:jc w:val="both"/>
        <w:rPr>
          <w:rFonts w:ascii="Times New Roman" w:hAnsi="Times New Roman" w:cs="Times New Roman"/>
          <w:color w:val="auto"/>
          <w:sz w:val="28"/>
          <w:szCs w:val="28"/>
        </w:rPr>
      </w:pPr>
      <w:r w:rsidRPr="00056A86">
        <w:rPr>
          <w:rFonts w:ascii="Times New Roman" w:hAnsi="Times New Roman" w:cs="Times New Roman"/>
          <w:i/>
          <w:color w:val="auto"/>
          <w:sz w:val="28"/>
          <w:szCs w:val="28"/>
        </w:rPr>
        <w:t xml:space="preserve">- </w:t>
      </w:r>
      <w:r w:rsidRPr="00056A86">
        <w:rPr>
          <w:rFonts w:ascii="Times New Roman" w:hAnsi="Times New Roman" w:cs="Times New Roman"/>
          <w:b/>
          <w:i/>
          <w:color w:val="auto"/>
          <w:sz w:val="28"/>
          <w:szCs w:val="28"/>
        </w:rPr>
        <w:t>предметных знаний</w:t>
      </w:r>
      <w:r w:rsidRPr="00056A86">
        <w:rPr>
          <w:rFonts w:ascii="Times New Roman" w:hAnsi="Times New Roman" w:cs="Times New Roman"/>
          <w:i/>
          <w:color w:val="auto"/>
          <w:sz w:val="28"/>
          <w:szCs w:val="28"/>
        </w:rPr>
        <w:t xml:space="preserve">: </w:t>
      </w:r>
      <w:r w:rsidRPr="00056A86">
        <w:rPr>
          <w:rFonts w:ascii="Times New Roman" w:hAnsi="Times New Roman" w:cs="Times New Roman"/>
          <w:color w:val="auto"/>
          <w:sz w:val="28"/>
          <w:szCs w:val="28"/>
        </w:rPr>
        <w:t>опорные знания учебных предметов: ключевые теории, идеи, понятия, факты, методы; знания, дополняющие, расширяющие или углубляющие опорную систему знаний;</w:t>
      </w:r>
    </w:p>
    <w:p w:rsidR="00426B48" w:rsidRPr="00056A86" w:rsidRDefault="00426B48" w:rsidP="00CF22A6">
      <w:pPr>
        <w:autoSpaceDE w:val="0"/>
        <w:ind w:firstLine="425"/>
        <w:jc w:val="both"/>
        <w:rPr>
          <w:rFonts w:ascii="Times New Roman" w:hAnsi="Times New Roman" w:cs="Times New Roman"/>
          <w:color w:val="auto"/>
          <w:sz w:val="28"/>
          <w:szCs w:val="28"/>
        </w:rPr>
      </w:pPr>
      <w:r w:rsidRPr="00056A86">
        <w:rPr>
          <w:rFonts w:ascii="Times New Roman" w:hAnsi="Times New Roman" w:cs="Times New Roman"/>
          <w:i/>
          <w:iCs/>
          <w:color w:val="auto"/>
          <w:sz w:val="28"/>
          <w:szCs w:val="28"/>
        </w:rPr>
        <w:t xml:space="preserve">- </w:t>
      </w:r>
      <w:r w:rsidRPr="00056A86">
        <w:rPr>
          <w:rFonts w:ascii="Times New Roman" w:hAnsi="Times New Roman" w:cs="Times New Roman"/>
          <w:b/>
          <w:i/>
          <w:iCs/>
          <w:color w:val="auto"/>
          <w:sz w:val="28"/>
          <w:szCs w:val="28"/>
        </w:rPr>
        <w:t>действий с предметным содержанием</w:t>
      </w:r>
      <w:r w:rsidRPr="00056A86">
        <w:rPr>
          <w:rFonts w:ascii="Times New Roman" w:hAnsi="Times New Roman" w:cs="Times New Roman"/>
          <w:i/>
          <w:iCs/>
          <w:color w:val="auto"/>
          <w:sz w:val="28"/>
          <w:szCs w:val="28"/>
        </w:rPr>
        <w:t xml:space="preserve">: </w:t>
      </w:r>
      <w:r w:rsidRPr="00056A86">
        <w:rPr>
          <w:rFonts w:ascii="Times New Roman" w:hAnsi="Times New Roman" w:cs="Times New Roman"/>
          <w:color w:val="auto"/>
          <w:sz w:val="28"/>
          <w:szCs w:val="28"/>
        </w:rPr>
        <w:t>предметные действия на основе познавательных УУД; конкретные предметные действия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другие.</w:t>
      </w:r>
    </w:p>
    <w:p w:rsidR="00426B48" w:rsidRPr="00056A86" w:rsidRDefault="00426B48" w:rsidP="00CF22A6">
      <w:pPr>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26B48" w:rsidRDefault="00426B48" w:rsidP="00CF22A6">
      <w:pPr>
        <w:ind w:firstLine="425"/>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Оценка достижения предметных результатов ведется как в ходе текущего и промежуточного оценивания, так и в ходе выполнения итоговых проверочных работ.</w:t>
      </w:r>
      <w:bookmarkEnd w:id="18"/>
    </w:p>
    <w:p w:rsidR="003C21A2" w:rsidRPr="00056A86" w:rsidRDefault="003C21A2" w:rsidP="00CF22A6">
      <w:pPr>
        <w:ind w:firstLine="425"/>
        <w:jc w:val="both"/>
        <w:rPr>
          <w:rFonts w:ascii="Times New Roman" w:hAnsi="Times New Roman" w:cs="Times New Roman"/>
          <w:color w:val="auto"/>
          <w:sz w:val="28"/>
          <w:szCs w:val="28"/>
        </w:rPr>
      </w:pPr>
    </w:p>
    <w:bookmarkEnd w:id="16"/>
    <w:p w:rsidR="00426B48" w:rsidRPr="00056A86" w:rsidRDefault="00426B48" w:rsidP="00CF22A6">
      <w:pPr>
        <w:pStyle w:val="a8"/>
        <w:widowControl w:val="0"/>
        <w:autoSpaceDE/>
        <w:spacing w:line="240" w:lineRule="auto"/>
        <w:ind w:firstLine="720"/>
        <w:rPr>
          <w:rStyle w:val="10pt"/>
          <w:b w:val="0"/>
          <w:bCs w:val="0"/>
          <w:i w:val="0"/>
          <w:iCs w:val="0"/>
          <w:color w:val="auto"/>
          <w:kern w:val="0"/>
          <w:sz w:val="28"/>
          <w:szCs w:val="28"/>
          <w:lang w:val="ru-RU" w:eastAsia="ru-RU"/>
        </w:rPr>
      </w:pPr>
      <w:r w:rsidRPr="00056A86">
        <w:rPr>
          <w:rFonts w:ascii="Times New Roman" w:hAnsi="Times New Roman" w:cs="Times New Roman"/>
          <w:b/>
          <w:bCs/>
          <w:color w:val="auto"/>
          <w:kern w:val="0"/>
          <w:sz w:val="28"/>
          <w:szCs w:val="28"/>
          <w:lang w:val="ru-RU" w:eastAsia="ru-RU"/>
        </w:rPr>
        <w:t>2.2. Программы отдельных учебных предметов</w:t>
      </w:r>
      <w:r w:rsidRPr="00056A86">
        <w:rPr>
          <w:rStyle w:val="10pt"/>
          <w:b w:val="0"/>
          <w:bCs w:val="0"/>
          <w:i w:val="0"/>
          <w:iCs w:val="0"/>
          <w:color w:val="auto"/>
          <w:kern w:val="0"/>
          <w:sz w:val="28"/>
          <w:szCs w:val="28"/>
          <w:lang w:val="ru-RU" w:eastAsia="ru-RU"/>
        </w:rPr>
        <w:t xml:space="preserve"> </w:t>
      </w:r>
    </w:p>
    <w:p w:rsidR="004F54AD" w:rsidRPr="00056A86" w:rsidRDefault="004F54AD" w:rsidP="00CF22A6">
      <w:pPr>
        <w:rPr>
          <w:rFonts w:ascii="Times New Roman" w:hAnsi="Times New Roman" w:cs="Times New Roman"/>
          <w:color w:val="auto"/>
        </w:rPr>
      </w:pPr>
      <w:r w:rsidRPr="00056A86">
        <w:rPr>
          <w:rStyle w:val="10pt"/>
          <w:b w:val="0"/>
          <w:bCs w:val="0"/>
          <w:i w:val="0"/>
          <w:iCs w:val="0"/>
          <w:color w:val="auto"/>
          <w:sz w:val="28"/>
          <w:szCs w:val="28"/>
        </w:rPr>
        <w:t>Программы отдельных учебных предметов, курсов обеспечива</w:t>
      </w:r>
      <w:r w:rsidR="001A4153" w:rsidRPr="00056A86">
        <w:rPr>
          <w:rStyle w:val="10pt"/>
          <w:b w:val="0"/>
          <w:bCs w:val="0"/>
          <w:i w:val="0"/>
          <w:iCs w:val="0"/>
          <w:color w:val="auto"/>
          <w:sz w:val="28"/>
          <w:szCs w:val="28"/>
        </w:rPr>
        <w:t>ют</w:t>
      </w:r>
      <w:r w:rsidRPr="00056A86">
        <w:rPr>
          <w:rStyle w:val="10pt"/>
          <w:b w:val="0"/>
          <w:bCs w:val="0"/>
          <w:i w:val="0"/>
          <w:iCs w:val="0"/>
          <w:color w:val="auto"/>
          <w:sz w:val="28"/>
          <w:szCs w:val="28"/>
        </w:rPr>
        <w:t xml:space="preserve">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w:t>
      </w:r>
      <w:r w:rsidR="008A2276" w:rsidRPr="00056A86">
        <w:rPr>
          <w:rStyle w:val="10pt"/>
          <w:b w:val="0"/>
          <w:bCs w:val="0"/>
          <w:i w:val="0"/>
          <w:iCs w:val="0"/>
          <w:color w:val="auto"/>
          <w:sz w:val="28"/>
          <w:szCs w:val="28"/>
        </w:rPr>
        <w:t xml:space="preserve">обучающихся с ОВЗ </w:t>
      </w:r>
      <w:r w:rsidR="008A2276" w:rsidRPr="00056A86">
        <w:rPr>
          <w:rStyle w:val="10pt"/>
          <w:b w:val="0"/>
          <w:bCs w:val="0"/>
          <w:i w:val="0"/>
          <w:iCs w:val="0"/>
          <w:color w:val="auto"/>
          <w:sz w:val="28"/>
          <w:szCs w:val="28"/>
          <w:lang w:val="en-US"/>
        </w:rPr>
        <w:t>VII</w:t>
      </w:r>
      <w:r w:rsidR="008A2276" w:rsidRPr="00056A86">
        <w:rPr>
          <w:rStyle w:val="10pt"/>
          <w:b w:val="0"/>
          <w:bCs w:val="0"/>
          <w:i w:val="0"/>
          <w:iCs w:val="0"/>
          <w:color w:val="auto"/>
          <w:sz w:val="28"/>
          <w:szCs w:val="28"/>
        </w:rPr>
        <w:t xml:space="preserve"> вида </w:t>
      </w:r>
      <w:r w:rsidR="00725B23" w:rsidRPr="00056A86">
        <w:rPr>
          <w:rFonts w:ascii="Times New Roman" w:hAnsi="Times New Roman" w:cs="Times New Roman"/>
          <w:color w:val="auto"/>
          <w:sz w:val="28"/>
          <w:szCs w:val="28"/>
        </w:rPr>
        <w:t>МОУ «</w:t>
      </w:r>
      <w:r w:rsidR="007C6688">
        <w:rPr>
          <w:rFonts w:ascii="Times New Roman" w:hAnsi="Times New Roman" w:cs="Times New Roman"/>
          <w:color w:val="auto"/>
          <w:sz w:val="28"/>
          <w:szCs w:val="28"/>
        </w:rPr>
        <w:t>Хохловская</w:t>
      </w:r>
      <w:r w:rsidR="000C3190">
        <w:rPr>
          <w:rFonts w:ascii="Times New Roman" w:hAnsi="Times New Roman" w:cs="Times New Roman"/>
          <w:color w:val="auto"/>
          <w:sz w:val="28"/>
          <w:szCs w:val="28"/>
        </w:rPr>
        <w:t xml:space="preserve"> СОШ</w:t>
      </w:r>
      <w:r w:rsidR="00725B23" w:rsidRPr="00056A86">
        <w:rPr>
          <w:rFonts w:ascii="Times New Roman" w:hAnsi="Times New Roman" w:cs="Times New Roman"/>
          <w:color w:val="auto"/>
          <w:sz w:val="28"/>
          <w:szCs w:val="28"/>
        </w:rPr>
        <w:t>»</w:t>
      </w:r>
      <w:r w:rsidRPr="00056A86">
        <w:rPr>
          <w:rStyle w:val="10pt"/>
          <w:b w:val="0"/>
          <w:bCs w:val="0"/>
          <w:i w:val="0"/>
          <w:iCs w:val="0"/>
          <w:color w:val="auto"/>
          <w:sz w:val="28"/>
          <w:szCs w:val="28"/>
        </w:rPr>
        <w:t>.</w:t>
      </w:r>
    </w:p>
    <w:p w:rsidR="001A4153" w:rsidRPr="00056A86" w:rsidRDefault="001A4153" w:rsidP="00CF22A6">
      <w:pPr>
        <w:ind w:firstLine="72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Программы отдельных учебных предметов, курсов в </w:t>
      </w:r>
      <w:r w:rsidR="00725B23" w:rsidRPr="00056A86">
        <w:rPr>
          <w:rFonts w:ascii="Times New Roman" w:hAnsi="Times New Roman" w:cs="Times New Roman"/>
          <w:color w:val="auto"/>
          <w:sz w:val="28"/>
          <w:szCs w:val="28"/>
        </w:rPr>
        <w:t>МОУ «</w:t>
      </w:r>
      <w:r w:rsidR="007C6688">
        <w:rPr>
          <w:rFonts w:ascii="Times New Roman" w:hAnsi="Times New Roman" w:cs="Times New Roman"/>
          <w:color w:val="auto"/>
          <w:sz w:val="28"/>
          <w:szCs w:val="28"/>
        </w:rPr>
        <w:t xml:space="preserve">Хохловская </w:t>
      </w:r>
      <w:r w:rsidR="000C3190">
        <w:rPr>
          <w:rFonts w:ascii="Times New Roman" w:hAnsi="Times New Roman" w:cs="Times New Roman"/>
          <w:color w:val="auto"/>
          <w:sz w:val="28"/>
          <w:szCs w:val="28"/>
        </w:rPr>
        <w:t>СОШ</w:t>
      </w:r>
      <w:r w:rsidR="00725B23" w:rsidRPr="00056A86">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разрабатываются  на основе: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w:t>
      </w:r>
    </w:p>
    <w:p w:rsidR="001A4153" w:rsidRPr="00056A86" w:rsidRDefault="001A4153" w:rsidP="00CF22A6">
      <w:pPr>
        <w:pStyle w:val="3"/>
        <w:numPr>
          <w:ilvl w:val="0"/>
          <w:numId w:val="0"/>
        </w:numPr>
        <w:spacing w:before="0" w:after="0"/>
        <w:ind w:firstLine="720"/>
        <w:jc w:val="both"/>
        <w:rPr>
          <w:rFonts w:ascii="Times New Roman" w:hAnsi="Times New Roman"/>
          <w:b w:val="0"/>
          <w:bCs w:val="0"/>
          <w:sz w:val="28"/>
          <w:szCs w:val="28"/>
        </w:rPr>
      </w:pPr>
      <w:r w:rsidRPr="00056A86">
        <w:rPr>
          <w:rFonts w:ascii="Times New Roman" w:hAnsi="Times New Roman"/>
          <w:b w:val="0"/>
          <w:bCs w:val="0"/>
          <w:sz w:val="28"/>
          <w:szCs w:val="28"/>
        </w:rPr>
        <w:t xml:space="preserve">Согласно требованиям Стандарта, 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 </w:t>
      </w:r>
    </w:p>
    <w:p w:rsidR="001A4153" w:rsidRPr="00056A86" w:rsidRDefault="001A4153" w:rsidP="00CF22A6">
      <w:pPr>
        <w:tabs>
          <w:tab w:val="left" w:pos="1260"/>
        </w:tabs>
        <w:ind w:firstLine="720"/>
        <w:jc w:val="center"/>
        <w:rPr>
          <w:rFonts w:ascii="Times New Roman" w:hAnsi="Times New Roman" w:cs="Times New Roman"/>
          <w:b/>
          <w:color w:val="auto"/>
          <w:sz w:val="28"/>
          <w:szCs w:val="28"/>
        </w:rPr>
      </w:pPr>
      <w:r w:rsidRPr="00056A86">
        <w:rPr>
          <w:rFonts w:ascii="Times New Roman" w:hAnsi="Times New Roman" w:cs="Times New Roman"/>
          <w:b/>
          <w:color w:val="auto"/>
          <w:sz w:val="28"/>
          <w:szCs w:val="28"/>
        </w:rPr>
        <w:t>Общая характеристика учебных программ, предметов, курсов, реализуемых в 1-4</w:t>
      </w:r>
      <w:r w:rsidR="00E37DB0" w:rsidRPr="00056A86">
        <w:rPr>
          <w:rFonts w:ascii="Times New Roman" w:hAnsi="Times New Roman" w:cs="Times New Roman"/>
          <w:b/>
          <w:color w:val="auto"/>
          <w:sz w:val="28"/>
          <w:szCs w:val="28"/>
        </w:rPr>
        <w:t>-х классах</w:t>
      </w:r>
    </w:p>
    <w:p w:rsidR="001A4153" w:rsidRPr="00056A86" w:rsidRDefault="001A4153" w:rsidP="00CF22A6">
      <w:pPr>
        <w:ind w:firstLine="720"/>
        <w:jc w:val="both"/>
        <w:rPr>
          <w:rFonts w:ascii="Times New Roman" w:hAnsi="Times New Roman" w:cs="Times New Roman"/>
          <w:color w:val="auto"/>
        </w:rPr>
      </w:pPr>
      <w:r w:rsidRPr="00056A86">
        <w:rPr>
          <w:rFonts w:ascii="Times New Roman" w:hAnsi="Times New Roman" w:cs="Times New Roman"/>
          <w:color w:val="auto"/>
          <w:sz w:val="28"/>
          <w:szCs w:val="28"/>
        </w:rPr>
        <w:t xml:space="preserve">На основе требований к результатам освоения </w:t>
      </w:r>
      <w:r w:rsidRPr="00056A86">
        <w:rPr>
          <w:rFonts w:ascii="Times New Roman" w:hAnsi="Times New Roman" w:cs="Times New Roman"/>
          <w:iCs/>
          <w:color w:val="auto"/>
          <w:sz w:val="28"/>
          <w:szCs w:val="28"/>
        </w:rPr>
        <w:t xml:space="preserve">Образовательной программы </w:t>
      </w:r>
      <w:r w:rsidRPr="00056A86">
        <w:rPr>
          <w:rFonts w:ascii="Times New Roman" w:hAnsi="Times New Roman" w:cs="Times New Roman"/>
          <w:color w:val="auto"/>
          <w:sz w:val="28"/>
          <w:szCs w:val="28"/>
        </w:rPr>
        <w:t>и</w:t>
      </w:r>
      <w:r w:rsidRPr="00056A86">
        <w:rPr>
          <w:rFonts w:ascii="Times New Roman" w:hAnsi="Times New Roman" w:cs="Times New Roman"/>
          <w:iCs/>
          <w:color w:val="auto"/>
          <w:sz w:val="28"/>
          <w:szCs w:val="28"/>
        </w:rPr>
        <w:t xml:space="preserve"> </w:t>
      </w:r>
      <w:r w:rsidRPr="00056A86">
        <w:rPr>
          <w:rFonts w:ascii="Times New Roman" w:hAnsi="Times New Roman" w:cs="Times New Roman"/>
          <w:color w:val="auto"/>
          <w:sz w:val="28"/>
          <w:szCs w:val="28"/>
        </w:rPr>
        <w:t>пр</w:t>
      </w:r>
      <w:r w:rsidR="00E37DB0" w:rsidRPr="00056A86">
        <w:rPr>
          <w:rFonts w:ascii="Times New Roman" w:hAnsi="Times New Roman" w:cs="Times New Roman"/>
          <w:color w:val="auto"/>
          <w:sz w:val="28"/>
          <w:szCs w:val="28"/>
        </w:rPr>
        <w:t>ограммы формирования УУД в 1-4-</w:t>
      </w:r>
      <w:r w:rsidRPr="00056A86">
        <w:rPr>
          <w:rFonts w:ascii="Times New Roman" w:hAnsi="Times New Roman" w:cs="Times New Roman"/>
          <w:color w:val="auto"/>
          <w:sz w:val="28"/>
          <w:szCs w:val="28"/>
        </w:rPr>
        <w:t xml:space="preserve">х классах </w:t>
      </w:r>
      <w:r w:rsidR="00E37DB0" w:rsidRPr="00056A86">
        <w:rPr>
          <w:rFonts w:ascii="Times New Roman" w:hAnsi="Times New Roman" w:cs="Times New Roman"/>
          <w:color w:val="auto"/>
          <w:sz w:val="28"/>
          <w:szCs w:val="28"/>
        </w:rPr>
        <w:t>МОУ «</w:t>
      </w:r>
      <w:r w:rsidR="007C6688">
        <w:rPr>
          <w:rFonts w:ascii="Times New Roman" w:hAnsi="Times New Roman" w:cs="Times New Roman"/>
          <w:color w:val="auto"/>
          <w:sz w:val="28"/>
          <w:szCs w:val="28"/>
        </w:rPr>
        <w:t>Хохловская</w:t>
      </w:r>
      <w:r w:rsidR="000C3190">
        <w:rPr>
          <w:rFonts w:ascii="Times New Roman" w:hAnsi="Times New Roman" w:cs="Times New Roman"/>
          <w:color w:val="auto"/>
          <w:sz w:val="28"/>
          <w:szCs w:val="28"/>
        </w:rPr>
        <w:t xml:space="preserve"> СОШ</w:t>
      </w:r>
      <w:r w:rsidR="00E37DB0" w:rsidRPr="00056A86">
        <w:rPr>
          <w:rFonts w:ascii="Times New Roman" w:hAnsi="Times New Roman" w:cs="Times New Roman"/>
          <w:color w:val="auto"/>
          <w:sz w:val="28"/>
          <w:szCs w:val="28"/>
        </w:rPr>
        <w:t>»</w:t>
      </w:r>
      <w:r w:rsidR="00E37DB0" w:rsidRPr="00056A86">
        <w:rPr>
          <w:rFonts w:ascii="Times New Roman" w:hAnsi="Times New Roman" w:cs="Times New Roman"/>
          <w:color w:val="auto"/>
        </w:rPr>
        <w:t xml:space="preserve"> </w:t>
      </w:r>
      <w:r w:rsidRPr="00056A86">
        <w:rPr>
          <w:rFonts w:ascii="Times New Roman" w:hAnsi="Times New Roman" w:cs="Times New Roman"/>
          <w:color w:val="auto"/>
          <w:sz w:val="28"/>
          <w:szCs w:val="28"/>
        </w:rPr>
        <w:t>используются программы учебных предметов на основе системы учебников «Школа России»</w:t>
      </w:r>
      <w:r w:rsidR="00E37DB0" w:rsidRPr="00056A86">
        <w:rPr>
          <w:rFonts w:ascii="Times New Roman" w:hAnsi="Times New Roman" w:cs="Times New Roman"/>
          <w:color w:val="auto"/>
          <w:sz w:val="28"/>
          <w:szCs w:val="28"/>
        </w:rPr>
        <w:t>.</w:t>
      </w:r>
    </w:p>
    <w:p w:rsidR="001A4153" w:rsidRPr="00056A86" w:rsidRDefault="001A4153" w:rsidP="00CF22A6">
      <w:pPr>
        <w:ind w:firstLine="72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Программ</w:t>
      </w:r>
      <w:r w:rsidR="000C3190">
        <w:rPr>
          <w:rFonts w:ascii="Times New Roman" w:hAnsi="Times New Roman" w:cs="Times New Roman"/>
          <w:color w:val="auto"/>
          <w:sz w:val="28"/>
          <w:szCs w:val="28"/>
        </w:rPr>
        <w:t>а</w:t>
      </w:r>
      <w:r w:rsidRPr="00056A86">
        <w:rPr>
          <w:rFonts w:ascii="Times New Roman" w:hAnsi="Times New Roman" w:cs="Times New Roman"/>
          <w:color w:val="auto"/>
          <w:sz w:val="28"/>
          <w:szCs w:val="28"/>
        </w:rPr>
        <w:t xml:space="preserve"> «Школа России» охватывают следующие учебные предметы: русский язык</w:t>
      </w:r>
      <w:r w:rsidR="00E37DB0" w:rsidRPr="00056A86">
        <w:rPr>
          <w:rFonts w:ascii="Times New Roman" w:hAnsi="Times New Roman" w:cs="Times New Roman"/>
          <w:color w:val="auto"/>
          <w:sz w:val="28"/>
          <w:szCs w:val="28"/>
        </w:rPr>
        <w:t xml:space="preserve"> (обучение грамоте)</w:t>
      </w:r>
      <w:r w:rsidRPr="00056A86">
        <w:rPr>
          <w:rFonts w:ascii="Times New Roman" w:hAnsi="Times New Roman" w:cs="Times New Roman"/>
          <w:color w:val="auto"/>
          <w:sz w:val="28"/>
          <w:szCs w:val="28"/>
        </w:rPr>
        <w:t xml:space="preserve">, литературное чтение, математику, окружающий мир, изобразительное искусство, технологию, физическую культуру. </w:t>
      </w:r>
    </w:p>
    <w:p w:rsidR="001A4153" w:rsidRPr="00056A86" w:rsidRDefault="001A4153" w:rsidP="00CF22A6">
      <w:pPr>
        <w:pStyle w:val="af6"/>
        <w:spacing w:line="240" w:lineRule="auto"/>
        <w:ind w:firstLine="669"/>
        <w:jc w:val="both"/>
        <w:rPr>
          <w:b/>
          <w:color w:val="auto"/>
          <w:sz w:val="28"/>
          <w:szCs w:val="28"/>
        </w:rPr>
      </w:pPr>
      <w:r w:rsidRPr="00056A86">
        <w:rPr>
          <w:b/>
          <w:color w:val="auto"/>
          <w:sz w:val="28"/>
          <w:szCs w:val="28"/>
        </w:rPr>
        <w:t>Обучение грамоте</w:t>
      </w:r>
    </w:p>
    <w:p w:rsidR="001A4153" w:rsidRPr="00056A86" w:rsidRDefault="001A4153" w:rsidP="00CF22A6">
      <w:pPr>
        <w:pStyle w:val="af6"/>
        <w:spacing w:line="240" w:lineRule="auto"/>
        <w:ind w:firstLine="669"/>
        <w:jc w:val="both"/>
        <w:rPr>
          <w:color w:val="auto"/>
          <w:sz w:val="28"/>
          <w:szCs w:val="28"/>
        </w:rPr>
      </w:pPr>
      <w:r w:rsidRPr="00056A86">
        <w:rPr>
          <w:color w:val="auto"/>
          <w:sz w:val="28"/>
          <w:szCs w:val="28"/>
        </w:rPr>
        <w:t xml:space="preserve">Цель курса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w:t>
      </w:r>
      <w:r w:rsidRPr="00056A86">
        <w:rPr>
          <w:color w:val="auto"/>
          <w:sz w:val="28"/>
          <w:szCs w:val="28"/>
        </w:rPr>
        <w:lastRenderedPageBreak/>
        <w:t xml:space="preserve">необходимым условием формирования у них полноценных языковых знаний и умений. </w:t>
      </w:r>
    </w:p>
    <w:p w:rsidR="001A4153" w:rsidRPr="00056A86" w:rsidRDefault="001A4153" w:rsidP="00CF22A6">
      <w:pPr>
        <w:pStyle w:val="af6"/>
        <w:spacing w:line="240" w:lineRule="auto"/>
        <w:ind w:firstLine="669"/>
        <w:jc w:val="both"/>
        <w:rPr>
          <w:color w:val="auto"/>
          <w:sz w:val="28"/>
          <w:szCs w:val="28"/>
        </w:rPr>
      </w:pPr>
      <w:r w:rsidRPr="00056A86">
        <w:rPr>
          <w:color w:val="auto"/>
          <w:sz w:val="28"/>
          <w:szCs w:val="28"/>
        </w:rPr>
        <w:t>Обучение письму идет параллельно с обучением чтению с учетом требований координации устной и письменной речи.</w:t>
      </w:r>
    </w:p>
    <w:p w:rsidR="001A4153" w:rsidRPr="00056A86" w:rsidRDefault="001A4153" w:rsidP="00CF22A6">
      <w:pPr>
        <w:pStyle w:val="af6"/>
        <w:spacing w:line="240" w:lineRule="auto"/>
        <w:ind w:firstLine="669"/>
        <w:jc w:val="both"/>
        <w:rPr>
          <w:color w:val="auto"/>
          <w:sz w:val="28"/>
          <w:szCs w:val="28"/>
        </w:rPr>
      </w:pPr>
      <w:r w:rsidRPr="00056A86">
        <w:rPr>
          <w:color w:val="auto"/>
          <w:sz w:val="28"/>
          <w:szCs w:val="28"/>
        </w:rPr>
        <w:t xml:space="preserve">Теоретической основой обучения грамоте (чтению и письму) является звуковой </w:t>
      </w:r>
      <w:r w:rsidRPr="00056A86">
        <w:rPr>
          <w:i/>
          <w:iCs/>
          <w:color w:val="auto"/>
          <w:sz w:val="28"/>
          <w:szCs w:val="28"/>
        </w:rPr>
        <w:t>аналитико-синтетический принцип</w:t>
      </w:r>
      <w:r w:rsidRPr="00056A86">
        <w:rPr>
          <w:color w:val="auto"/>
          <w:sz w:val="28"/>
          <w:szCs w:val="28"/>
        </w:rPr>
        <w:t xml:space="preserve"> в его современной интерпретации. В учебном процессе этот принцип реализуется через </w:t>
      </w:r>
      <w:r w:rsidRPr="00056A86">
        <w:rPr>
          <w:i/>
          <w:iCs/>
          <w:color w:val="auto"/>
          <w:sz w:val="28"/>
          <w:szCs w:val="28"/>
        </w:rPr>
        <w:t>графическое действие</w:t>
      </w:r>
      <w:r w:rsidRPr="00056A86">
        <w:rPr>
          <w:color w:val="auto"/>
          <w:sz w:val="28"/>
          <w:szCs w:val="28"/>
        </w:rPr>
        <w:t>, имеющее сложную фонемно-буквенную природу и реализующееся через звуковой анализ произносимых и воспринимаемых на слух слов; перекодирование их звуковой формы в графическую (в процессе письма), и наоборот (в процессе чтения), а также понимание значения воспроизведенных языковых единиц — слов, сочетаний слов, предложений и текста.</w:t>
      </w:r>
    </w:p>
    <w:p w:rsidR="001A4153" w:rsidRPr="00056A86" w:rsidRDefault="001A4153" w:rsidP="00CF22A6">
      <w:pPr>
        <w:pStyle w:val="a8"/>
        <w:spacing w:line="240" w:lineRule="auto"/>
        <w:ind w:firstLine="669"/>
        <w:rPr>
          <w:rFonts w:ascii="Times New Roman" w:hAnsi="Times New Roman" w:cs="Times New Roman"/>
          <w:color w:val="auto"/>
          <w:sz w:val="28"/>
          <w:szCs w:val="28"/>
          <w:lang w:val="ru-RU"/>
        </w:rPr>
      </w:pPr>
      <w:r w:rsidRPr="00056A86">
        <w:rPr>
          <w:rFonts w:ascii="Times New Roman" w:hAnsi="Times New Roman" w:cs="Times New Roman"/>
          <w:color w:val="auto"/>
          <w:sz w:val="28"/>
          <w:szCs w:val="28"/>
          <w:lang w:val="ru-RU"/>
        </w:rPr>
        <w:t>Овладение графическим действием в период усвоения грамоты — важнейшая задача обучения первоклассников, так как на основе этого действия у учащихся формируются общеучебные умения, навыки чтения и письма, без которых невозможно их дальнейшее полноценное обучение.</w:t>
      </w:r>
    </w:p>
    <w:p w:rsidR="001A4153" w:rsidRPr="00056A86" w:rsidRDefault="001A4153" w:rsidP="00CF22A6">
      <w:pPr>
        <w:pStyle w:val="a8"/>
        <w:spacing w:line="240" w:lineRule="auto"/>
        <w:ind w:firstLine="669"/>
        <w:rPr>
          <w:rFonts w:ascii="Times New Roman" w:hAnsi="Times New Roman" w:cs="Times New Roman"/>
          <w:color w:val="auto"/>
          <w:sz w:val="28"/>
          <w:szCs w:val="28"/>
          <w:lang w:val="ru-RU"/>
        </w:rPr>
      </w:pPr>
      <w:r w:rsidRPr="00056A86">
        <w:rPr>
          <w:rFonts w:ascii="Times New Roman" w:hAnsi="Times New Roman" w:cs="Times New Roman"/>
          <w:color w:val="auto"/>
          <w:sz w:val="28"/>
          <w:szCs w:val="28"/>
          <w:lang w:val="ru-RU"/>
        </w:rPr>
        <w:t>В процессе усвоения грамоты у детей формируются первоначальные представления об основных единицах системы русского языка (звук, слово, словосочетание, предложение, текст), развивается фонематический слух, культура звукопроизношения. Они овладевают умением, во-первых, воспроизводить вслух звуковую форму слова на основе условных моделей разного уровня абстракции: геометрических фигур (квадратов, кружков) и системы специальных транскрипционных знаков, во-вторых, перекодировать фонетическую запись речи в соответствующие буквы (печатные или письменные), в-третьих, воссоздавать звуковую форму слова по его буквенной модели, т. е. читать. Вместе с этим учащиеся овладевают технологией начертания письменных букв и их соединений в слогах, словах и предложениях.</w:t>
      </w:r>
    </w:p>
    <w:p w:rsidR="001A4153" w:rsidRPr="00056A86" w:rsidRDefault="001A4153" w:rsidP="00CF22A6">
      <w:pPr>
        <w:pStyle w:val="a8"/>
        <w:spacing w:line="240" w:lineRule="auto"/>
        <w:ind w:firstLine="669"/>
        <w:rPr>
          <w:rFonts w:ascii="Times New Roman" w:hAnsi="Times New Roman" w:cs="Times New Roman"/>
          <w:color w:val="auto"/>
          <w:sz w:val="28"/>
          <w:szCs w:val="28"/>
          <w:lang w:val="ru-RU"/>
        </w:rPr>
      </w:pPr>
      <w:r w:rsidRPr="00056A86">
        <w:rPr>
          <w:rFonts w:ascii="Times New Roman" w:hAnsi="Times New Roman" w:cs="Times New Roman"/>
          <w:color w:val="auto"/>
          <w:sz w:val="28"/>
          <w:szCs w:val="28"/>
          <w:lang w:val="ru-RU"/>
        </w:rPr>
        <w:t xml:space="preserve">Особой задачей для шестилетних учащихся является усвоение форм печатных и письменных буквенных знаков. В связи с этим на основе структурно-системного подхода к совокупностям печатных и письменных букв были разработаны элементы-шаблоны для их </w:t>
      </w:r>
      <w:r w:rsidRPr="00056A86">
        <w:rPr>
          <w:rFonts w:ascii="Times New Roman" w:hAnsi="Times New Roman" w:cs="Times New Roman"/>
          <w:i/>
          <w:iCs/>
          <w:color w:val="auto"/>
          <w:sz w:val="28"/>
          <w:szCs w:val="28"/>
          <w:lang w:val="ru-RU"/>
        </w:rPr>
        <w:t>конструирования</w:t>
      </w:r>
      <w:r w:rsidRPr="00056A86">
        <w:rPr>
          <w:rFonts w:ascii="Times New Roman" w:hAnsi="Times New Roman" w:cs="Times New Roman"/>
          <w:color w:val="auto"/>
          <w:sz w:val="28"/>
          <w:szCs w:val="28"/>
          <w:lang w:val="ru-RU"/>
        </w:rPr>
        <w:t xml:space="preserve">. Ребенок имеет возможность на уровне практического действия — руками — самостоятельно </w:t>
      </w:r>
      <w:r w:rsidRPr="00056A86">
        <w:rPr>
          <w:rFonts w:ascii="Times New Roman" w:hAnsi="Times New Roman" w:cs="Times New Roman"/>
          <w:i/>
          <w:iCs/>
          <w:color w:val="auto"/>
          <w:sz w:val="28"/>
          <w:szCs w:val="28"/>
          <w:lang w:val="ru-RU"/>
        </w:rPr>
        <w:t>воссоздать</w:t>
      </w:r>
      <w:r w:rsidRPr="00056A86">
        <w:rPr>
          <w:rFonts w:ascii="Times New Roman" w:hAnsi="Times New Roman" w:cs="Times New Roman"/>
          <w:color w:val="auto"/>
          <w:sz w:val="28"/>
          <w:szCs w:val="28"/>
          <w:lang w:val="ru-RU"/>
        </w:rPr>
        <w:t xml:space="preserve"> форму изучаемой буквы.</w:t>
      </w:r>
    </w:p>
    <w:p w:rsidR="001A4153" w:rsidRPr="00056A86" w:rsidRDefault="001A4153" w:rsidP="00CF22A6">
      <w:pPr>
        <w:pStyle w:val="a8"/>
        <w:spacing w:line="240" w:lineRule="auto"/>
        <w:ind w:firstLine="669"/>
        <w:rPr>
          <w:rFonts w:ascii="Times New Roman" w:hAnsi="Times New Roman" w:cs="Times New Roman"/>
          <w:color w:val="auto"/>
          <w:spacing w:val="4"/>
          <w:sz w:val="28"/>
          <w:szCs w:val="28"/>
          <w:lang w:val="ru-RU"/>
        </w:rPr>
      </w:pPr>
      <w:r w:rsidRPr="00056A86">
        <w:rPr>
          <w:rFonts w:ascii="Times New Roman" w:hAnsi="Times New Roman" w:cs="Times New Roman"/>
          <w:color w:val="auto"/>
          <w:spacing w:val="4"/>
          <w:sz w:val="28"/>
          <w:szCs w:val="28"/>
          <w:lang w:val="ru-RU"/>
        </w:rPr>
        <w:t>Параллельно с обучением чтению в 1-м классе дети должны овладеть и письмом. Природа письма в отличие от чтения характеризуется не только слухо-артикуляционным и зрительно-двигательным звеньями, но и рукодвигательным компонентом, который реализуется в процессе двигательного воспроизведения (письма) букв и их комплексов (слогов и слов) на бумаге и представляет собой специфику письма как учебного предмета в начальной школе. Письмо как сложное речерукодвигательное действие по мере выработки автоматизированности становится графическим навыком.</w:t>
      </w:r>
    </w:p>
    <w:p w:rsidR="001A4153" w:rsidRPr="00056A86" w:rsidRDefault="001A4153" w:rsidP="00CF22A6">
      <w:pPr>
        <w:pStyle w:val="a8"/>
        <w:spacing w:line="240" w:lineRule="auto"/>
        <w:ind w:firstLine="669"/>
        <w:rPr>
          <w:rFonts w:ascii="Times New Roman" w:hAnsi="Times New Roman" w:cs="Times New Roman"/>
          <w:color w:val="auto"/>
          <w:sz w:val="28"/>
          <w:szCs w:val="28"/>
          <w:lang w:val="ru-RU"/>
        </w:rPr>
      </w:pPr>
      <w:r w:rsidRPr="00056A86">
        <w:rPr>
          <w:rFonts w:ascii="Times New Roman" w:hAnsi="Times New Roman" w:cs="Times New Roman"/>
          <w:color w:val="auto"/>
          <w:sz w:val="28"/>
          <w:szCs w:val="28"/>
          <w:lang w:val="ru-RU"/>
        </w:rPr>
        <w:t>На основном этапе обучения первоначальному письму, который соответствует также основному (звукобуквенному) этапу обучения чтению по «Букварю» первоклассники овладевают написанием всех письменных букв и их соединений в слогах, словах, предложениях.</w:t>
      </w:r>
    </w:p>
    <w:p w:rsidR="001A4153" w:rsidRPr="00056A86" w:rsidRDefault="001A4153" w:rsidP="00CF22A6">
      <w:pPr>
        <w:pStyle w:val="a8"/>
        <w:spacing w:line="240" w:lineRule="auto"/>
        <w:ind w:firstLine="669"/>
        <w:rPr>
          <w:rFonts w:ascii="Times New Roman" w:hAnsi="Times New Roman" w:cs="Times New Roman"/>
          <w:color w:val="auto"/>
          <w:spacing w:val="2"/>
          <w:sz w:val="28"/>
          <w:szCs w:val="28"/>
          <w:lang w:val="ru-RU"/>
        </w:rPr>
      </w:pPr>
      <w:r w:rsidRPr="00056A86">
        <w:rPr>
          <w:rFonts w:ascii="Times New Roman" w:hAnsi="Times New Roman" w:cs="Times New Roman"/>
          <w:color w:val="auto"/>
          <w:spacing w:val="2"/>
          <w:sz w:val="28"/>
          <w:szCs w:val="28"/>
          <w:lang w:val="ru-RU"/>
        </w:rPr>
        <w:t xml:space="preserve">На заключительном этапе (в процессе обучения русскому языку) проводится работа по исправлению графических и каллиграфических ошибок в </w:t>
      </w:r>
      <w:r w:rsidRPr="00056A86">
        <w:rPr>
          <w:rFonts w:ascii="Times New Roman" w:hAnsi="Times New Roman" w:cs="Times New Roman"/>
          <w:color w:val="auto"/>
          <w:spacing w:val="2"/>
          <w:sz w:val="28"/>
          <w:szCs w:val="28"/>
          <w:lang w:val="ru-RU"/>
        </w:rPr>
        <w:lastRenderedPageBreak/>
        <w:t>письме детей и закреплению элементарного графического навыка, так как именно на этой основе в последующих 2–4-м классах начальной школы у учащихся вырабатывается полноценный графический навык.</w:t>
      </w:r>
    </w:p>
    <w:p w:rsidR="004F54AD" w:rsidRPr="00056A86" w:rsidRDefault="004F54AD" w:rsidP="00454D1C">
      <w:pPr>
        <w:pStyle w:val="410"/>
        <w:numPr>
          <w:ilvl w:val="0"/>
          <w:numId w:val="17"/>
        </w:numPr>
        <w:shd w:val="clear" w:color="auto" w:fill="auto"/>
        <w:tabs>
          <w:tab w:val="left" w:pos="4268"/>
        </w:tabs>
        <w:spacing w:line="240" w:lineRule="auto"/>
        <w:rPr>
          <w:rFonts w:ascii="Times New Roman" w:hAnsi="Times New Roman"/>
          <w:sz w:val="28"/>
          <w:szCs w:val="28"/>
        </w:rPr>
      </w:pPr>
      <w:r w:rsidRPr="00056A86">
        <w:rPr>
          <w:rStyle w:val="10pt"/>
          <w:bCs w:val="0"/>
          <w:iCs/>
          <w:sz w:val="28"/>
          <w:szCs w:val="28"/>
        </w:rPr>
        <w:t>Русский язык</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10pt"/>
          <w:b w:val="0"/>
          <w:bCs w:val="0"/>
          <w:i/>
          <w:iCs/>
          <w:sz w:val="28"/>
          <w:szCs w:val="28"/>
        </w:rPr>
        <w:t>Виды речевой деятельности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10pt"/>
          <w:b w:val="0"/>
          <w:bCs w:val="0"/>
          <w:i/>
          <w:iCs/>
          <w:sz w:val="28"/>
          <w:szCs w:val="28"/>
        </w:rPr>
        <w:t>Обучение грамоте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Различение гласных и согласных звуков, гласных ударных и безударных, согласных твёрдых и мягких, звонких и глухих.</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Слог как минимальная произносительная единица. Деление слов на слоги. Определение места ударения.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56A86">
        <w:rPr>
          <w:rStyle w:val="10pt"/>
          <w:b w:val="0"/>
          <w:bCs w:val="0"/>
          <w:color w:val="auto"/>
          <w:kern w:val="0"/>
          <w:sz w:val="28"/>
          <w:szCs w:val="28"/>
          <w:lang w:val="ru-RU" w:eastAsia="ru-RU"/>
        </w:rPr>
        <w:t xml:space="preserve">е, ё, ю, я. </w:t>
      </w:r>
      <w:r w:rsidRPr="00056A86">
        <w:rPr>
          <w:rStyle w:val="10pt"/>
          <w:b w:val="0"/>
          <w:bCs w:val="0"/>
          <w:i w:val="0"/>
          <w:iCs w:val="0"/>
          <w:color w:val="auto"/>
          <w:kern w:val="0"/>
          <w:sz w:val="28"/>
          <w:szCs w:val="28"/>
          <w:lang w:val="ru-RU" w:eastAsia="ru-RU"/>
        </w:rPr>
        <w:t>Мягкий знак как показатель мягкости предшествующего согласного звука.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Знакомство с русским алфавитом как последовательностью букв.</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Чтение с интонациями и паузами в соответствии со знаками препинания. Развитие осознанности и выразительности чтения на материале небольших текстов и </w:t>
      </w:r>
      <w:r w:rsidRPr="00056A86">
        <w:rPr>
          <w:rStyle w:val="10pt"/>
          <w:b w:val="0"/>
          <w:bCs w:val="0"/>
          <w:i w:val="0"/>
          <w:iCs w:val="0"/>
          <w:color w:val="auto"/>
          <w:kern w:val="0"/>
          <w:sz w:val="28"/>
          <w:szCs w:val="28"/>
          <w:lang w:val="ru-RU" w:eastAsia="ru-RU"/>
        </w:rPr>
        <w:lastRenderedPageBreak/>
        <w:t>стихотворений.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Понимание функции небуквенных графических средств: пробела между словами, знака переноса.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Слово и предложение. Восприятие слова как объекта изучения, материала для анализа. Наблюдение над значением слова.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Орфография. Знакомство с правилами правописания и их применение: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раздельное написание слов;</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обозначение гласных после шипящих </w:t>
      </w:r>
      <w:r w:rsidRPr="00056A86">
        <w:rPr>
          <w:rStyle w:val="10pt"/>
          <w:b w:val="0"/>
          <w:bCs w:val="0"/>
          <w:color w:val="auto"/>
          <w:kern w:val="0"/>
          <w:sz w:val="28"/>
          <w:szCs w:val="28"/>
          <w:lang w:val="ru-RU" w:eastAsia="ru-RU"/>
        </w:rPr>
        <w:t>(ча</w:t>
      </w:r>
      <w:r w:rsidRPr="00056A86">
        <w:rPr>
          <w:rStyle w:val="10pt"/>
          <w:b w:val="0"/>
          <w:bCs w:val="0"/>
          <w:i w:val="0"/>
          <w:iCs w:val="0"/>
          <w:color w:val="auto"/>
          <w:kern w:val="0"/>
          <w:sz w:val="28"/>
          <w:szCs w:val="28"/>
          <w:lang w:val="ru-RU" w:eastAsia="ru-RU"/>
        </w:rPr>
        <w:t>—</w:t>
      </w:r>
      <w:r w:rsidRPr="00056A86">
        <w:rPr>
          <w:rStyle w:val="10pt"/>
          <w:b w:val="0"/>
          <w:bCs w:val="0"/>
          <w:color w:val="auto"/>
          <w:kern w:val="0"/>
          <w:sz w:val="28"/>
          <w:szCs w:val="28"/>
          <w:lang w:val="ru-RU" w:eastAsia="ru-RU"/>
        </w:rPr>
        <w:t>ща, чу</w:t>
      </w:r>
      <w:r w:rsidRPr="00056A86">
        <w:rPr>
          <w:rStyle w:val="10pt"/>
          <w:b w:val="0"/>
          <w:bCs w:val="0"/>
          <w:i w:val="0"/>
          <w:iCs w:val="0"/>
          <w:color w:val="auto"/>
          <w:kern w:val="0"/>
          <w:sz w:val="28"/>
          <w:szCs w:val="28"/>
          <w:lang w:val="ru-RU" w:eastAsia="ru-RU"/>
        </w:rPr>
        <w:t>—</w:t>
      </w:r>
      <w:r w:rsidRPr="00056A86">
        <w:rPr>
          <w:rStyle w:val="10pt"/>
          <w:b w:val="0"/>
          <w:bCs w:val="0"/>
          <w:color w:val="auto"/>
          <w:kern w:val="0"/>
          <w:sz w:val="28"/>
          <w:szCs w:val="28"/>
          <w:lang w:val="ru-RU" w:eastAsia="ru-RU"/>
        </w:rPr>
        <w:t>щу, жи</w:t>
      </w:r>
      <w:r w:rsidRPr="00056A86">
        <w:rPr>
          <w:rStyle w:val="10pt"/>
          <w:b w:val="0"/>
          <w:bCs w:val="0"/>
          <w:i w:val="0"/>
          <w:iCs w:val="0"/>
          <w:color w:val="auto"/>
          <w:kern w:val="0"/>
          <w:sz w:val="28"/>
          <w:szCs w:val="28"/>
          <w:lang w:val="ru-RU" w:eastAsia="ru-RU"/>
        </w:rPr>
        <w:t>—</w:t>
      </w:r>
      <w:r w:rsidRPr="00056A86">
        <w:rPr>
          <w:rStyle w:val="10pt"/>
          <w:b w:val="0"/>
          <w:bCs w:val="0"/>
          <w:color w:val="auto"/>
          <w:kern w:val="0"/>
          <w:sz w:val="28"/>
          <w:szCs w:val="28"/>
          <w:lang w:val="ru-RU" w:eastAsia="ru-RU"/>
        </w:rPr>
        <w:t>ши);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прописная (заглавная) буква в начале предложения, в именах собственных;</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перенос слов по слогам без стечения согласных;</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знаки препинания в конце предложения.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10pt"/>
          <w:b w:val="0"/>
          <w:bCs w:val="0"/>
          <w:i/>
          <w:iCs/>
          <w:sz w:val="28"/>
          <w:szCs w:val="28"/>
        </w:rPr>
        <w:t>Систематический курс</w:t>
      </w:r>
    </w:p>
    <w:p w:rsidR="004F54AD" w:rsidRPr="00056A86" w:rsidRDefault="004F54AD" w:rsidP="00CF22A6">
      <w:pPr>
        <w:pStyle w:val="a8"/>
        <w:widowControl w:val="0"/>
        <w:tabs>
          <w:tab w:val="left" w:pos="3303"/>
        </w:tabs>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w:t>
      </w:r>
      <w:r w:rsidRPr="00056A86">
        <w:rPr>
          <w:rStyle w:val="10pt"/>
          <w:b w:val="0"/>
          <w:bCs w:val="0"/>
          <w:i w:val="0"/>
          <w:iCs w:val="0"/>
          <w:color w:val="auto"/>
          <w:kern w:val="0"/>
          <w:sz w:val="28"/>
          <w:szCs w:val="28"/>
          <w:lang w:val="ru-RU" w:eastAsia="ru-RU"/>
        </w:rPr>
        <w:tab/>
        <w:t>звонкий — глухой, парный — непарный.</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Произношение звуков и сочетаний звуков в соответствии с нормами современного русского литературного языка. Фонетический разбор слова.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lastRenderedPageBreak/>
        <w:t>Графика. Различение звука и буквы: буква как знак звука. Овладение позиционным способом обозначения звуков буквами.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056A86">
        <w:rPr>
          <w:rStyle w:val="10pt"/>
          <w:b w:val="0"/>
          <w:bCs w:val="0"/>
          <w:color w:val="auto"/>
          <w:kern w:val="0"/>
          <w:sz w:val="28"/>
          <w:szCs w:val="28"/>
          <w:lang w:val="ru-RU" w:eastAsia="ru-RU"/>
        </w:rPr>
        <w:t>е, ё, ю, я.</w:t>
      </w:r>
      <w:r w:rsidRPr="00056A86">
        <w:rPr>
          <w:rStyle w:val="10pt"/>
          <w:b w:val="0"/>
          <w:bCs w:val="0"/>
          <w:i w:val="0"/>
          <w:iCs w:val="0"/>
          <w:color w:val="auto"/>
          <w:kern w:val="0"/>
          <w:sz w:val="28"/>
          <w:szCs w:val="28"/>
          <w:lang w:val="ru-RU" w:eastAsia="ru-RU"/>
        </w:rPr>
        <w:t xml:space="preserve"> Мягкий знак как показатель мягкости предшествующего согласного звука. Использование на письме разделительных </w:t>
      </w:r>
      <w:r w:rsidRPr="00056A86">
        <w:rPr>
          <w:rStyle w:val="10pt"/>
          <w:b w:val="0"/>
          <w:bCs w:val="0"/>
          <w:color w:val="auto"/>
          <w:kern w:val="0"/>
          <w:sz w:val="28"/>
          <w:szCs w:val="28"/>
          <w:lang w:val="ru-RU" w:eastAsia="ru-RU"/>
        </w:rPr>
        <w:t>ъ</w:t>
      </w:r>
      <w:r w:rsidRPr="00056A86">
        <w:rPr>
          <w:rStyle w:val="10pt"/>
          <w:b w:val="0"/>
          <w:bCs w:val="0"/>
          <w:i w:val="0"/>
          <w:iCs w:val="0"/>
          <w:color w:val="auto"/>
          <w:kern w:val="0"/>
          <w:sz w:val="28"/>
          <w:szCs w:val="28"/>
          <w:lang w:val="ru-RU" w:eastAsia="ru-RU"/>
        </w:rPr>
        <w:t xml:space="preserve"> и ь.</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Установление соотношения звукового и буквенного состава слова в словах типа </w:t>
      </w:r>
      <w:r w:rsidRPr="00056A86">
        <w:rPr>
          <w:rStyle w:val="10pt"/>
          <w:b w:val="0"/>
          <w:bCs w:val="0"/>
          <w:color w:val="auto"/>
          <w:kern w:val="0"/>
          <w:sz w:val="28"/>
          <w:szCs w:val="28"/>
          <w:lang w:val="ru-RU" w:eastAsia="ru-RU"/>
        </w:rPr>
        <w:t>стол, конь;</w:t>
      </w:r>
      <w:r w:rsidRPr="00056A86">
        <w:rPr>
          <w:rStyle w:val="10pt"/>
          <w:b w:val="0"/>
          <w:bCs w:val="0"/>
          <w:i w:val="0"/>
          <w:iCs w:val="0"/>
          <w:color w:val="auto"/>
          <w:kern w:val="0"/>
          <w:sz w:val="28"/>
          <w:szCs w:val="28"/>
          <w:lang w:val="ru-RU" w:eastAsia="ru-RU"/>
        </w:rPr>
        <w:t xml:space="preserve"> в словах с йотированными гласными е, ё, ю, я; в словах с непроизносимыми согласными.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Использование небуквенных графических средств: пробела между словами, знака переноса, абзаца.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Различение изменяемых и неизменяемых слов. Разбор слова по составу.</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Имя существительное.</w:t>
      </w:r>
      <w:r w:rsidRPr="00056A86">
        <w:rPr>
          <w:rStyle w:val="10pt"/>
          <w:b w:val="0"/>
          <w:bCs w:val="0"/>
          <w:i w:val="0"/>
          <w:iCs w:val="0"/>
          <w:color w:val="auto"/>
          <w:kern w:val="0"/>
          <w:sz w:val="28"/>
          <w:szCs w:val="28"/>
          <w:lang w:val="ru-RU" w:eastAsia="ru-RU"/>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Род существительных: мужской, женский, средний. Различение имён существительных мужского, женского и среднего рода.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Изменение имен существительных по числам.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Склонение имен существительных во множественном числе.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Морфологический разбор имён существительных.</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Имя прилагательное.</w:t>
      </w:r>
      <w:r w:rsidRPr="00056A86">
        <w:rPr>
          <w:rStyle w:val="10pt"/>
          <w:b w:val="0"/>
          <w:bCs w:val="0"/>
          <w:i w:val="0"/>
          <w:iCs w:val="0"/>
          <w:color w:val="auto"/>
          <w:kern w:val="0"/>
          <w:sz w:val="28"/>
          <w:szCs w:val="28"/>
          <w:lang w:val="ru-RU" w:eastAsia="ru-RU"/>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056A86">
        <w:rPr>
          <w:rStyle w:val="10pt"/>
          <w:b w:val="0"/>
          <w:bCs w:val="0"/>
          <w:color w:val="auto"/>
          <w:kern w:val="0"/>
          <w:sz w:val="28"/>
          <w:szCs w:val="28"/>
          <w:lang w:val="ru-RU" w:eastAsia="ru-RU"/>
        </w:rPr>
        <w:t xml:space="preserve">-ий, -ья, -ье, -ов, -ин). </w:t>
      </w:r>
      <w:r w:rsidRPr="00056A86">
        <w:rPr>
          <w:rStyle w:val="10pt"/>
          <w:b w:val="0"/>
          <w:bCs w:val="0"/>
          <w:i w:val="0"/>
          <w:iCs w:val="0"/>
          <w:color w:val="auto"/>
          <w:kern w:val="0"/>
          <w:sz w:val="28"/>
          <w:szCs w:val="28"/>
          <w:lang w:val="ru-RU" w:eastAsia="ru-RU"/>
        </w:rPr>
        <w:lastRenderedPageBreak/>
        <w:t>Морфологический разбор имён прилагательных</w:t>
      </w:r>
      <w:r w:rsidRPr="00056A86">
        <w:rPr>
          <w:rStyle w:val="10pt"/>
          <w:b w:val="0"/>
          <w:bCs w:val="0"/>
          <w:color w:val="auto"/>
          <w:kern w:val="0"/>
          <w:sz w:val="28"/>
          <w:szCs w:val="28"/>
          <w:lang w:val="ru-RU" w:eastAsia="ru-RU"/>
        </w:rPr>
        <w:t>.</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Местоимение.</w:t>
      </w:r>
      <w:r w:rsidRPr="00056A86">
        <w:rPr>
          <w:rStyle w:val="10pt"/>
          <w:b w:val="0"/>
          <w:bCs w:val="0"/>
          <w:i w:val="0"/>
          <w:iCs w:val="0"/>
          <w:color w:val="auto"/>
          <w:kern w:val="0"/>
          <w:sz w:val="28"/>
          <w:szCs w:val="28"/>
          <w:lang w:val="ru-RU" w:eastAsia="ru-RU"/>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056A86">
        <w:rPr>
          <w:rStyle w:val="10pt"/>
          <w:b w:val="0"/>
          <w:bCs w:val="0"/>
          <w:color w:val="auto"/>
          <w:kern w:val="0"/>
          <w:sz w:val="28"/>
          <w:szCs w:val="28"/>
          <w:lang w:val="ru-RU" w:eastAsia="ru-RU"/>
        </w:rPr>
        <w:t>(меня, мною, у него, с ней, о нем).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Глагол.</w:t>
      </w:r>
      <w:r w:rsidRPr="00056A86">
        <w:rPr>
          <w:rStyle w:val="10pt"/>
          <w:b w:val="0"/>
          <w:bCs w:val="0"/>
          <w:i w:val="0"/>
          <w:iCs w:val="0"/>
          <w:color w:val="auto"/>
          <w:kern w:val="0"/>
          <w:sz w:val="28"/>
          <w:szCs w:val="28"/>
          <w:lang w:val="ru-RU" w:eastAsia="ru-RU"/>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Предлог.</w:t>
      </w:r>
      <w:r w:rsidRPr="00056A86">
        <w:rPr>
          <w:rStyle w:val="10pt"/>
          <w:b w:val="0"/>
          <w:bCs w:val="0"/>
          <w:i w:val="0"/>
          <w:iCs w:val="0"/>
          <w:color w:val="auto"/>
          <w:kern w:val="0"/>
          <w:sz w:val="28"/>
          <w:szCs w:val="28"/>
          <w:lang w:val="ru-RU" w:eastAsia="ru-RU"/>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Лексика</w:t>
      </w:r>
      <w:r w:rsidRPr="00056A86">
        <w:rPr>
          <w:rStyle w:val="10pt"/>
          <w:b w:val="0"/>
          <w:bCs w:val="0"/>
          <w:i w:val="0"/>
          <w:iCs w:val="0"/>
          <w:color w:val="auto"/>
          <w:kern w:val="0"/>
          <w:sz w:val="28"/>
          <w:szCs w:val="28"/>
          <w:vertAlign w:val="superscript"/>
          <w:lang w:val="ru-RU" w:eastAsia="ru-RU"/>
        </w:rPr>
        <w:footnoteReference w:id="2"/>
      </w:r>
      <w:r w:rsidRPr="00056A86">
        <w:rPr>
          <w:rStyle w:val="10pt"/>
          <w:b w:val="0"/>
          <w:bCs w:val="0"/>
          <w:i w:val="0"/>
          <w:iCs w:val="0"/>
          <w:color w:val="auto"/>
          <w:kern w:val="0"/>
          <w:sz w:val="28"/>
          <w:szCs w:val="28"/>
          <w:lang w:val="ru-RU" w:eastAsia="ru-RU"/>
        </w:rPr>
        <w:t>.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4F54AD" w:rsidRPr="00056A86" w:rsidRDefault="004F54AD" w:rsidP="00CF22A6">
      <w:pPr>
        <w:pStyle w:val="a8"/>
        <w:widowControl w:val="0"/>
        <w:tabs>
          <w:tab w:val="right" w:pos="9360"/>
        </w:tabs>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Предложения по цели высказывания:</w:t>
      </w:r>
      <w:r w:rsidR="00A036AA"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повествовательные,</w:t>
      </w:r>
      <w:r w:rsidR="00A036AA" w:rsidRPr="00056A86">
        <w:rPr>
          <w:rFonts w:ascii="Times New Roman" w:hAnsi="Times New Roman" w:cs="Times New Roman"/>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4F54AD" w:rsidRPr="00056A86" w:rsidRDefault="004F54AD" w:rsidP="00CF22A6">
      <w:pPr>
        <w:pStyle w:val="a8"/>
        <w:widowControl w:val="0"/>
        <w:tabs>
          <w:tab w:val="left" w:pos="5534"/>
        </w:tabs>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Главные члены предложения:</w:t>
      </w:r>
      <w:r w:rsidR="00A036AA"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подлежащее и сказуемое.</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Предложения с однородными членами с союзами </w:t>
      </w:r>
      <w:r w:rsidRPr="00056A86">
        <w:rPr>
          <w:rStyle w:val="10pt"/>
          <w:b w:val="0"/>
          <w:bCs w:val="0"/>
          <w:color w:val="auto"/>
          <w:kern w:val="0"/>
          <w:sz w:val="28"/>
          <w:szCs w:val="28"/>
          <w:lang w:val="ru-RU" w:eastAsia="ru-RU"/>
        </w:rPr>
        <w:t>и</w:t>
      </w:r>
      <w:r w:rsidRPr="00056A86">
        <w:rPr>
          <w:rStyle w:val="10pt"/>
          <w:b w:val="0"/>
          <w:bCs w:val="0"/>
          <w:i w:val="0"/>
          <w:iCs w:val="0"/>
          <w:color w:val="auto"/>
          <w:kern w:val="0"/>
          <w:sz w:val="28"/>
          <w:szCs w:val="28"/>
          <w:lang w:val="ru-RU" w:eastAsia="ru-RU"/>
        </w:rPr>
        <w:t xml:space="preserve"> (без перечисления), </w:t>
      </w:r>
      <w:r w:rsidRPr="00056A86">
        <w:rPr>
          <w:rStyle w:val="10pt"/>
          <w:b w:val="0"/>
          <w:bCs w:val="0"/>
          <w:color w:val="auto"/>
          <w:kern w:val="0"/>
          <w:sz w:val="28"/>
          <w:szCs w:val="28"/>
          <w:lang w:val="ru-RU" w:eastAsia="ru-RU"/>
        </w:rPr>
        <w:t>а, но</w:t>
      </w:r>
      <w:r w:rsidRPr="00056A86">
        <w:rPr>
          <w:rStyle w:val="10pt"/>
          <w:b w:val="0"/>
          <w:bCs w:val="0"/>
          <w:i w:val="0"/>
          <w:iCs w:val="0"/>
          <w:color w:val="auto"/>
          <w:kern w:val="0"/>
          <w:sz w:val="28"/>
          <w:szCs w:val="28"/>
          <w:lang w:val="ru-RU" w:eastAsia="ru-RU"/>
        </w:rP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056A86">
        <w:rPr>
          <w:rStyle w:val="10pt"/>
          <w:b w:val="0"/>
          <w:bCs w:val="0"/>
          <w:color w:val="auto"/>
          <w:kern w:val="0"/>
          <w:sz w:val="28"/>
          <w:szCs w:val="28"/>
          <w:lang w:val="ru-RU" w:eastAsia="ru-RU"/>
        </w:rPr>
        <w:t>и, а, но</w:t>
      </w:r>
      <w:r w:rsidRPr="00056A86">
        <w:rPr>
          <w:rStyle w:val="10pt"/>
          <w:b w:val="0"/>
          <w:bCs w:val="0"/>
          <w:i w:val="0"/>
          <w:iCs w:val="0"/>
          <w:color w:val="auto"/>
          <w:kern w:val="0"/>
          <w:sz w:val="28"/>
          <w:szCs w:val="28"/>
          <w:lang w:val="ru-RU" w:eastAsia="ru-RU"/>
        </w:rPr>
        <w:t>.</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056A86">
        <w:rPr>
          <w:rStyle w:val="10pt"/>
          <w:b w:val="0"/>
          <w:bCs w:val="0"/>
          <w:color w:val="auto"/>
          <w:kern w:val="0"/>
          <w:sz w:val="28"/>
          <w:szCs w:val="28"/>
          <w:lang w:val="ru-RU" w:eastAsia="ru-RU"/>
        </w:rPr>
        <w:t>и, а, но.</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Орфография и пунктуация. Формирование орфографической зоркости. Использование орфографического словаря.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Применение правил правописания: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lastRenderedPageBreak/>
        <w:t xml:space="preserve">сочетания </w:t>
      </w:r>
      <w:r w:rsidRPr="00056A86">
        <w:rPr>
          <w:rStyle w:val="10pt"/>
          <w:b w:val="0"/>
          <w:bCs w:val="0"/>
          <w:color w:val="auto"/>
          <w:kern w:val="0"/>
          <w:sz w:val="28"/>
          <w:szCs w:val="28"/>
          <w:lang w:val="ru-RU" w:eastAsia="ru-RU"/>
        </w:rPr>
        <w:t>жи</w:t>
      </w:r>
      <w:r w:rsidRPr="00056A86">
        <w:rPr>
          <w:rStyle w:val="10pt"/>
          <w:b w:val="0"/>
          <w:bCs w:val="0"/>
          <w:i w:val="0"/>
          <w:iCs w:val="0"/>
          <w:color w:val="auto"/>
          <w:kern w:val="0"/>
          <w:sz w:val="28"/>
          <w:szCs w:val="28"/>
          <w:lang w:val="ru-RU" w:eastAsia="ru-RU"/>
        </w:rPr>
        <w:t>—</w:t>
      </w:r>
      <w:r w:rsidRPr="00056A86">
        <w:rPr>
          <w:rStyle w:val="10pt"/>
          <w:b w:val="0"/>
          <w:bCs w:val="0"/>
          <w:color w:val="auto"/>
          <w:kern w:val="0"/>
          <w:sz w:val="28"/>
          <w:szCs w:val="28"/>
          <w:lang w:val="ru-RU" w:eastAsia="ru-RU"/>
        </w:rPr>
        <w:t>ши</w:t>
      </w:r>
      <w:r w:rsidRPr="00056A86">
        <w:rPr>
          <w:rStyle w:val="10pt"/>
          <w:b w:val="0"/>
          <w:bCs w:val="0"/>
          <w:color w:val="auto"/>
          <w:kern w:val="0"/>
          <w:sz w:val="28"/>
          <w:szCs w:val="28"/>
          <w:vertAlign w:val="superscript"/>
          <w:lang w:val="ru-RU" w:eastAsia="ru-RU"/>
        </w:rPr>
        <w:t>и</w:t>
      </w:r>
      <w:r w:rsidRPr="00056A86">
        <w:rPr>
          <w:rStyle w:val="10pt"/>
          <w:b w:val="0"/>
          <w:bCs w:val="0"/>
          <w:color w:val="auto"/>
          <w:kern w:val="0"/>
          <w:sz w:val="28"/>
          <w:szCs w:val="28"/>
          <w:lang w:val="ru-RU" w:eastAsia="ru-RU"/>
        </w:rPr>
        <w:t>, ча</w:t>
      </w:r>
      <w:r w:rsidRPr="00056A86">
        <w:rPr>
          <w:rStyle w:val="10pt"/>
          <w:b w:val="0"/>
          <w:bCs w:val="0"/>
          <w:i w:val="0"/>
          <w:iCs w:val="0"/>
          <w:color w:val="auto"/>
          <w:kern w:val="0"/>
          <w:sz w:val="28"/>
          <w:szCs w:val="28"/>
          <w:lang w:val="ru-RU" w:eastAsia="ru-RU"/>
        </w:rPr>
        <w:t>—</w:t>
      </w:r>
      <w:r w:rsidRPr="00056A86">
        <w:rPr>
          <w:rStyle w:val="10pt"/>
          <w:b w:val="0"/>
          <w:bCs w:val="0"/>
          <w:color w:val="auto"/>
          <w:kern w:val="0"/>
          <w:sz w:val="28"/>
          <w:szCs w:val="28"/>
          <w:lang w:val="ru-RU" w:eastAsia="ru-RU"/>
        </w:rPr>
        <w:t>ща, чу—щу</w:t>
      </w:r>
      <w:r w:rsidRPr="00056A86">
        <w:rPr>
          <w:rStyle w:val="10pt"/>
          <w:b w:val="0"/>
          <w:bCs w:val="0"/>
          <w:i w:val="0"/>
          <w:iCs w:val="0"/>
          <w:color w:val="auto"/>
          <w:kern w:val="0"/>
          <w:sz w:val="28"/>
          <w:szCs w:val="28"/>
          <w:lang w:val="ru-RU" w:eastAsia="ru-RU"/>
        </w:rPr>
        <w:t xml:space="preserve"> в положении под ударением;</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3"/>
          <w:i/>
          <w:iCs/>
          <w:sz w:val="28"/>
          <w:szCs w:val="28"/>
        </w:rPr>
        <w:t xml:space="preserve">сочетания </w:t>
      </w:r>
      <w:r w:rsidRPr="00056A86">
        <w:rPr>
          <w:rStyle w:val="10pt"/>
          <w:b w:val="0"/>
          <w:bCs w:val="0"/>
          <w:i/>
          <w:iCs/>
          <w:sz w:val="28"/>
          <w:szCs w:val="28"/>
        </w:rPr>
        <w:t>чк</w:t>
      </w:r>
      <w:r w:rsidRPr="00056A86">
        <w:rPr>
          <w:rStyle w:val="43"/>
          <w:i/>
          <w:iCs/>
          <w:sz w:val="28"/>
          <w:szCs w:val="28"/>
        </w:rPr>
        <w:t>—</w:t>
      </w:r>
      <w:r w:rsidRPr="00056A86">
        <w:rPr>
          <w:rStyle w:val="10pt"/>
          <w:b w:val="0"/>
          <w:bCs w:val="0"/>
          <w:i/>
          <w:iCs/>
          <w:sz w:val="28"/>
          <w:szCs w:val="28"/>
        </w:rPr>
        <w:t>чн, чт, щн;</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перенос слов;</w:t>
      </w:r>
    </w:p>
    <w:p w:rsidR="004F54AD" w:rsidRPr="00056A86" w:rsidRDefault="004F54AD" w:rsidP="00CF22A6">
      <w:pPr>
        <w:pStyle w:val="52"/>
        <w:shd w:val="clear" w:color="auto" w:fill="auto"/>
        <w:spacing w:line="240" w:lineRule="auto"/>
        <w:rPr>
          <w:rFonts w:ascii="Times New Roman" w:hAnsi="Times New Roman"/>
          <w:sz w:val="28"/>
          <w:szCs w:val="28"/>
        </w:rPr>
      </w:pPr>
      <w:r w:rsidRPr="00056A86">
        <w:rPr>
          <w:rStyle w:val="50pt"/>
          <w:sz w:val="28"/>
          <w:szCs w:val="28"/>
          <w:vertAlign w:val="superscript"/>
        </w:rPr>
        <w:t>14</w:t>
      </w:r>
      <w:r w:rsidRPr="00056A86">
        <w:rPr>
          <w:rStyle w:val="51"/>
          <w:sz w:val="28"/>
          <w:szCs w:val="28"/>
        </w:rPr>
        <w:t xml:space="preserve"> Для предупреждения ошибок при письме целесообразно предусмотреть случаи типа «желток», «железный».</w:t>
      </w:r>
    </w:p>
    <w:p w:rsidR="004F54AD" w:rsidRPr="00056A86" w:rsidRDefault="004F54AD" w:rsidP="00CF22A6">
      <w:pPr>
        <w:pStyle w:val="a8"/>
        <w:widowControl w:val="0"/>
        <w:autoSpaceDE/>
        <w:spacing w:line="240" w:lineRule="auto"/>
        <w:ind w:firstLine="0"/>
        <w:jc w:val="left"/>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непроверяемые гласные и согласные в корне слова (на ограниченном перечне слов);</w:t>
      </w:r>
    </w:p>
    <w:p w:rsidR="004F54AD" w:rsidRPr="00056A86" w:rsidRDefault="004F54AD" w:rsidP="00CF22A6">
      <w:pPr>
        <w:pStyle w:val="a8"/>
        <w:widowControl w:val="0"/>
        <w:autoSpaceDE/>
        <w:spacing w:line="240" w:lineRule="auto"/>
        <w:ind w:firstLine="0"/>
        <w:jc w:val="left"/>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гласные и согласные в неизменяемых на письме приставках; разделительные </w:t>
      </w:r>
      <w:r w:rsidRPr="00056A86">
        <w:rPr>
          <w:rStyle w:val="10pt"/>
          <w:b w:val="0"/>
          <w:bCs w:val="0"/>
          <w:color w:val="auto"/>
          <w:kern w:val="0"/>
          <w:sz w:val="28"/>
          <w:szCs w:val="28"/>
          <w:lang w:val="ru-RU" w:eastAsia="ru-RU"/>
        </w:rPr>
        <w:t>ъ</w:t>
      </w:r>
      <w:r w:rsidRPr="00056A86">
        <w:rPr>
          <w:rStyle w:val="10pt"/>
          <w:b w:val="0"/>
          <w:bCs w:val="0"/>
          <w:i w:val="0"/>
          <w:iCs w:val="0"/>
          <w:color w:val="auto"/>
          <w:kern w:val="0"/>
          <w:sz w:val="28"/>
          <w:szCs w:val="28"/>
          <w:lang w:val="ru-RU" w:eastAsia="ru-RU"/>
        </w:rPr>
        <w:t xml:space="preserve"> и </w:t>
      </w:r>
      <w:r w:rsidRPr="00056A86">
        <w:rPr>
          <w:rStyle w:val="10pt"/>
          <w:b w:val="0"/>
          <w:bCs w:val="0"/>
          <w:color w:val="auto"/>
          <w:kern w:val="0"/>
          <w:sz w:val="28"/>
          <w:szCs w:val="28"/>
          <w:lang w:val="ru-RU" w:eastAsia="ru-RU"/>
        </w:rPr>
        <w:t>ь</w:t>
      </w:r>
      <w:r w:rsidRPr="00056A86">
        <w:rPr>
          <w:rStyle w:val="10pt"/>
          <w:b w:val="0"/>
          <w:bCs w:val="0"/>
          <w:i w:val="0"/>
          <w:iCs w:val="0"/>
          <w:color w:val="auto"/>
          <w:kern w:val="0"/>
          <w:sz w:val="28"/>
          <w:szCs w:val="28"/>
          <w:lang w:val="ru-RU" w:eastAsia="ru-RU"/>
        </w:rPr>
        <w:t>;</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мягкий знак после шипящих на конце имён существительных </w:t>
      </w:r>
      <w:r w:rsidRPr="00056A86">
        <w:rPr>
          <w:rStyle w:val="10pt"/>
          <w:b w:val="0"/>
          <w:bCs w:val="0"/>
          <w:color w:val="auto"/>
          <w:kern w:val="0"/>
          <w:sz w:val="28"/>
          <w:szCs w:val="28"/>
          <w:lang w:val="ru-RU" w:eastAsia="ru-RU"/>
        </w:rPr>
        <w:t>(ночь, нож, рожь, мышь);</w:t>
      </w:r>
    </w:p>
    <w:p w:rsidR="004F54AD" w:rsidRPr="00056A86" w:rsidRDefault="004F54AD" w:rsidP="00CF22A6">
      <w:pPr>
        <w:pStyle w:val="a8"/>
        <w:widowControl w:val="0"/>
        <w:autoSpaceDE/>
        <w:spacing w:line="240" w:lineRule="auto"/>
        <w:ind w:firstLine="700"/>
        <w:jc w:val="left"/>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безударные падежные окончания имён существительных (кроме существительных на </w:t>
      </w:r>
      <w:r w:rsidRPr="00056A86">
        <w:rPr>
          <w:rStyle w:val="10pt"/>
          <w:b w:val="0"/>
          <w:bCs w:val="0"/>
          <w:color w:val="auto"/>
          <w:kern w:val="0"/>
          <w:sz w:val="28"/>
          <w:szCs w:val="28"/>
          <w:lang w:val="ru-RU" w:eastAsia="ru-RU"/>
        </w:rPr>
        <w:t xml:space="preserve">-мя, -ий, -ья, -ье, -ия, -ов, -ин); </w:t>
      </w:r>
      <w:r w:rsidRPr="00056A86">
        <w:rPr>
          <w:rStyle w:val="10pt"/>
          <w:b w:val="0"/>
          <w:bCs w:val="0"/>
          <w:i w:val="0"/>
          <w:iCs w:val="0"/>
          <w:color w:val="auto"/>
          <w:kern w:val="0"/>
          <w:sz w:val="28"/>
          <w:szCs w:val="28"/>
          <w:lang w:val="ru-RU" w:eastAsia="ru-RU"/>
        </w:rPr>
        <w:t xml:space="preserve">безударные окончания имён прилагательных; раздельное написание предлогов с личными местоимениями; </w:t>
      </w:r>
      <w:r w:rsidRPr="00056A86">
        <w:rPr>
          <w:rStyle w:val="10pt"/>
          <w:b w:val="0"/>
          <w:bCs w:val="0"/>
          <w:color w:val="auto"/>
          <w:kern w:val="0"/>
          <w:sz w:val="28"/>
          <w:szCs w:val="28"/>
          <w:lang w:val="ru-RU" w:eastAsia="ru-RU"/>
        </w:rPr>
        <w:t>не</w:t>
      </w:r>
      <w:r w:rsidRPr="00056A86">
        <w:rPr>
          <w:rStyle w:val="10pt"/>
          <w:b w:val="0"/>
          <w:bCs w:val="0"/>
          <w:i w:val="0"/>
          <w:iCs w:val="0"/>
          <w:color w:val="auto"/>
          <w:kern w:val="0"/>
          <w:sz w:val="28"/>
          <w:szCs w:val="28"/>
          <w:lang w:val="ru-RU" w:eastAsia="ru-RU"/>
        </w:rPr>
        <w:t xml:space="preserve"> с глаголами;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мягкий знак после шипящих на конце глаголов в форме 2-го лица единственного числа </w:t>
      </w:r>
      <w:r w:rsidRPr="00056A86">
        <w:rPr>
          <w:rStyle w:val="10pt"/>
          <w:b w:val="0"/>
          <w:bCs w:val="0"/>
          <w:color w:val="auto"/>
          <w:kern w:val="0"/>
          <w:sz w:val="28"/>
          <w:szCs w:val="28"/>
          <w:lang w:val="ru-RU" w:eastAsia="ru-RU"/>
        </w:rPr>
        <w:t>(пишешь, учишь);</w:t>
      </w:r>
    </w:p>
    <w:p w:rsidR="004F54AD" w:rsidRPr="00056A86" w:rsidRDefault="004F54AD" w:rsidP="00CF22A6">
      <w:pPr>
        <w:pStyle w:val="a8"/>
        <w:widowControl w:val="0"/>
        <w:autoSpaceDE/>
        <w:spacing w:line="240" w:lineRule="auto"/>
        <w:ind w:firstLine="700"/>
        <w:jc w:val="left"/>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мягкий знак в глаголах в сочетании </w:t>
      </w:r>
      <w:r w:rsidRPr="00056A86">
        <w:rPr>
          <w:rStyle w:val="10pt"/>
          <w:b w:val="0"/>
          <w:bCs w:val="0"/>
          <w:color w:val="auto"/>
          <w:kern w:val="0"/>
          <w:sz w:val="28"/>
          <w:szCs w:val="28"/>
          <w:lang w:val="ru-RU" w:eastAsia="ru-RU"/>
        </w:rPr>
        <w:t xml:space="preserve">-ться; </w:t>
      </w:r>
      <w:r w:rsidRPr="00056A86">
        <w:rPr>
          <w:rStyle w:val="10pt"/>
          <w:b w:val="0"/>
          <w:bCs w:val="0"/>
          <w:i w:val="0"/>
          <w:iCs w:val="0"/>
          <w:color w:val="auto"/>
          <w:kern w:val="0"/>
          <w:sz w:val="28"/>
          <w:szCs w:val="28"/>
          <w:lang w:val="ru-RU" w:eastAsia="ru-RU"/>
        </w:rPr>
        <w:t>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w:t>
      </w:r>
      <w:r w:rsidR="001D4F98"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 xml:space="preserve">знаки препинания (запятая) в предложениях с однородными членами. </w:t>
      </w:r>
      <w:r w:rsidRPr="00056A86">
        <w:rPr>
          <w:rStyle w:val="10pt"/>
          <w:b w:val="0"/>
          <w:bCs w:val="0"/>
          <w:color w:val="auto"/>
          <w:kern w:val="0"/>
          <w:sz w:val="28"/>
          <w:szCs w:val="28"/>
          <w:lang w:val="ru-RU" w:eastAsia="ru-RU"/>
        </w:rPr>
        <w:t>Развитие речи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Осознание ситуации общения: с какой целью, с кем и где происходит общение.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4F54AD" w:rsidRPr="00056A86" w:rsidRDefault="004F54AD" w:rsidP="00350B36">
      <w:pPr>
        <w:pStyle w:val="a8"/>
        <w:widowControl w:val="0"/>
        <w:tabs>
          <w:tab w:val="right" w:pos="9350"/>
        </w:tabs>
        <w:autoSpaceDE/>
        <w:spacing w:line="240" w:lineRule="auto"/>
        <w:ind w:firstLine="700"/>
        <w:jc w:val="center"/>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Комплексная работа над структурой текста:</w:t>
      </w:r>
      <w:r w:rsidRPr="00056A86">
        <w:rPr>
          <w:rStyle w:val="10pt"/>
          <w:b w:val="0"/>
          <w:bCs w:val="0"/>
          <w:i w:val="0"/>
          <w:iCs w:val="0"/>
          <w:color w:val="auto"/>
          <w:kern w:val="0"/>
          <w:sz w:val="28"/>
          <w:szCs w:val="28"/>
          <w:lang w:val="ru-RU" w:eastAsia="ru-RU"/>
        </w:rPr>
        <w:tab/>
        <w:t>озаглавливание,</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корректирование порядка предложений и частей текста (абзацев). План текста. Составление планов к данным текстам.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Типы текстов: описание, повествование, рассуждение, их особенности.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Знакомство с жанрами письма и поздравления.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lastRenderedPageBreak/>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4F54AD" w:rsidRPr="00056A86" w:rsidRDefault="004F54AD" w:rsidP="00454D1C">
      <w:pPr>
        <w:pStyle w:val="121"/>
        <w:keepNext/>
        <w:keepLines/>
        <w:numPr>
          <w:ilvl w:val="0"/>
          <w:numId w:val="17"/>
        </w:numPr>
        <w:shd w:val="clear" w:color="auto" w:fill="auto"/>
        <w:tabs>
          <w:tab w:val="left" w:pos="3450"/>
        </w:tabs>
        <w:spacing w:before="0" w:after="0" w:line="240" w:lineRule="auto"/>
        <w:rPr>
          <w:rFonts w:ascii="Times New Roman" w:hAnsi="Times New Roman"/>
          <w:b/>
          <w:sz w:val="28"/>
          <w:szCs w:val="28"/>
        </w:rPr>
      </w:pPr>
      <w:bookmarkStart w:id="19" w:name="bookmark27"/>
      <w:r w:rsidRPr="00056A86">
        <w:rPr>
          <w:rStyle w:val="120"/>
          <w:b/>
          <w:iCs/>
          <w:sz w:val="28"/>
          <w:szCs w:val="28"/>
        </w:rPr>
        <w:t>Литературное чтение</w:t>
      </w:r>
      <w:bookmarkEnd w:id="19"/>
    </w:p>
    <w:p w:rsidR="004F54AD" w:rsidRPr="00056A86" w:rsidRDefault="004F54AD" w:rsidP="00CF22A6">
      <w:pPr>
        <w:pStyle w:val="121"/>
        <w:keepNext/>
        <w:keepLines/>
        <w:shd w:val="clear" w:color="auto" w:fill="auto"/>
        <w:spacing w:before="0" w:after="0" w:line="240" w:lineRule="auto"/>
        <w:ind w:firstLine="700"/>
        <w:rPr>
          <w:rFonts w:ascii="Times New Roman" w:hAnsi="Times New Roman"/>
          <w:sz w:val="28"/>
          <w:szCs w:val="28"/>
        </w:rPr>
      </w:pPr>
      <w:bookmarkStart w:id="20" w:name="bookmark28"/>
      <w:r w:rsidRPr="00056A86">
        <w:rPr>
          <w:rStyle w:val="120"/>
          <w:i/>
          <w:iCs/>
          <w:sz w:val="28"/>
          <w:szCs w:val="28"/>
        </w:rPr>
        <w:t>Виды речевой и читательской деятельности</w:t>
      </w:r>
      <w:bookmarkEnd w:id="20"/>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F54AD" w:rsidRPr="00056A86" w:rsidRDefault="004F54AD" w:rsidP="00CF22A6">
      <w:pPr>
        <w:pStyle w:val="121"/>
        <w:keepNext/>
        <w:keepLines/>
        <w:shd w:val="clear" w:color="auto" w:fill="auto"/>
        <w:spacing w:before="0" w:after="0" w:line="240" w:lineRule="auto"/>
        <w:ind w:firstLine="700"/>
        <w:rPr>
          <w:rFonts w:ascii="Times New Roman" w:hAnsi="Times New Roman"/>
          <w:sz w:val="28"/>
          <w:szCs w:val="28"/>
        </w:rPr>
      </w:pPr>
      <w:bookmarkStart w:id="21" w:name="bookmark29"/>
      <w:r w:rsidRPr="00056A86">
        <w:rPr>
          <w:rStyle w:val="120"/>
          <w:i/>
          <w:iCs/>
          <w:sz w:val="28"/>
          <w:szCs w:val="28"/>
        </w:rPr>
        <w:t>Чтение</w:t>
      </w:r>
      <w:bookmarkEnd w:id="21"/>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4B6489" w:rsidRPr="00056A86" w:rsidRDefault="004F54AD" w:rsidP="00CF22A6">
      <w:pPr>
        <w:pStyle w:val="a8"/>
        <w:widowControl w:val="0"/>
        <w:autoSpaceDE/>
        <w:spacing w:line="240" w:lineRule="auto"/>
        <w:ind w:firstLine="700"/>
        <w:rPr>
          <w:rStyle w:val="10pt"/>
          <w:b w:val="0"/>
          <w:bCs w:val="0"/>
          <w:i w:val="0"/>
          <w:iCs w:val="0"/>
          <w:color w:val="auto"/>
          <w:kern w:val="0"/>
          <w:sz w:val="28"/>
          <w:szCs w:val="28"/>
          <w:lang w:val="ru-RU" w:eastAsia="ru-RU"/>
        </w:rPr>
      </w:pPr>
      <w:r w:rsidRPr="00056A86">
        <w:rPr>
          <w:rStyle w:val="10pt"/>
          <w:b w:val="0"/>
          <w:bCs w:val="0"/>
          <w:i w:val="0"/>
          <w:iCs w:val="0"/>
          <w:color w:val="auto"/>
          <w:kern w:val="0"/>
          <w:sz w:val="28"/>
          <w:szCs w:val="28"/>
          <w:lang w:val="ru-RU" w:eastAsia="ru-RU"/>
        </w:rPr>
        <w:t>Практическое освоение умения отличать текст от набора предложений. Прогнозирование содержания книги по её названию и оформлению.</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Самостоятельное деление текста на смысловые части, их озаглавливание. Умение работать с разными видами информации.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F54AD" w:rsidRPr="00056A86" w:rsidRDefault="004F54AD" w:rsidP="00CF22A6">
      <w:pPr>
        <w:pStyle w:val="a8"/>
        <w:widowControl w:val="0"/>
        <w:tabs>
          <w:tab w:val="right" w:pos="9346"/>
        </w:tabs>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w:t>
      </w:r>
      <w:r w:rsidRPr="00056A86">
        <w:rPr>
          <w:rStyle w:val="10pt"/>
          <w:b w:val="0"/>
          <w:bCs w:val="0"/>
          <w:i w:val="0"/>
          <w:iCs w:val="0"/>
          <w:color w:val="auto"/>
          <w:kern w:val="0"/>
          <w:sz w:val="28"/>
          <w:szCs w:val="28"/>
          <w:lang w:val="ru-RU" w:eastAsia="ru-RU"/>
        </w:rPr>
        <w:tab/>
        <w:t>научная, художественная (с опорой на внешние показатели книги, её справочно-иллюстративный материал).</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F54AD" w:rsidRPr="00056A86" w:rsidRDefault="004F54AD" w:rsidP="00CF22A6">
      <w:pPr>
        <w:pStyle w:val="a8"/>
        <w:widowControl w:val="0"/>
        <w:tabs>
          <w:tab w:val="right" w:pos="9366"/>
        </w:tabs>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lastRenderedPageBreak/>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w:t>
      </w:r>
      <w:r w:rsidR="005C669B"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своеобразие</w:t>
      </w:r>
      <w:r w:rsidR="005C669B" w:rsidRPr="00056A86">
        <w:rPr>
          <w:rFonts w:ascii="Times New Roman" w:hAnsi="Times New Roman" w:cs="Times New Roman"/>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выразительных средств языка (с помощью учителя). Осознание того, что фольклор есть выражение общечеловеческих нравственных правил и отношений.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Характеристика героя произведения. Портрет, характер героя, выраженные через поступки и речь.</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Освоение разных видов пересказа художественного текста: подробный, выборочный и краткий (передача основных мыслей).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Работа с учебными, научно-популярными и другими текстами.</w:t>
      </w:r>
    </w:p>
    <w:p w:rsidR="005C669B" w:rsidRPr="00056A86" w:rsidRDefault="004F54AD" w:rsidP="00CF22A6">
      <w:pPr>
        <w:pStyle w:val="a8"/>
        <w:widowControl w:val="0"/>
        <w:autoSpaceDE/>
        <w:spacing w:line="240" w:lineRule="auto"/>
        <w:ind w:firstLine="0"/>
        <w:rPr>
          <w:rStyle w:val="10pt"/>
          <w:b w:val="0"/>
          <w:bCs w:val="0"/>
          <w:i w:val="0"/>
          <w:iCs w:val="0"/>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10pt"/>
          <w:b w:val="0"/>
          <w:bCs w:val="0"/>
          <w:i/>
          <w:iCs/>
          <w:sz w:val="28"/>
          <w:szCs w:val="28"/>
        </w:rPr>
        <w:t>Говорение (культура речевого общения)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Работа со словом (распознание прямого и переносного значения слов, их многозначности), пополнение активного словарного запаса.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lastRenderedPageBreak/>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10pt"/>
          <w:b w:val="0"/>
          <w:bCs w:val="0"/>
          <w:i/>
          <w:iCs/>
          <w:sz w:val="28"/>
          <w:szCs w:val="28"/>
        </w:rPr>
        <w:t>Письмо (культура письменной речи)</w:t>
      </w:r>
    </w:p>
    <w:p w:rsidR="004F54AD" w:rsidRPr="00056A86" w:rsidRDefault="004F54AD" w:rsidP="00CF22A6">
      <w:pPr>
        <w:pStyle w:val="a8"/>
        <w:widowControl w:val="0"/>
        <w:tabs>
          <w:tab w:val="left" w:pos="4589"/>
        </w:tabs>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Нормы письменной речи:</w:t>
      </w:r>
      <w:r w:rsidRPr="00056A86">
        <w:rPr>
          <w:rStyle w:val="10pt"/>
          <w:b w:val="0"/>
          <w:bCs w:val="0"/>
          <w:i w:val="0"/>
          <w:iCs w:val="0"/>
          <w:color w:val="auto"/>
          <w:kern w:val="0"/>
          <w:sz w:val="28"/>
          <w:szCs w:val="28"/>
          <w:lang w:val="ru-RU" w:eastAsia="ru-RU"/>
        </w:rPr>
        <w:tab/>
        <w:t>соответствие содержания заголовку</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10pt"/>
          <w:b w:val="0"/>
          <w:bCs w:val="0"/>
          <w:i/>
          <w:iCs/>
          <w:sz w:val="28"/>
          <w:szCs w:val="28"/>
        </w:rPr>
        <w:t>Круг детского чтения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F54AD" w:rsidRPr="00056A86" w:rsidRDefault="004F54AD" w:rsidP="00CF22A6">
      <w:pPr>
        <w:pStyle w:val="a8"/>
        <w:widowControl w:val="0"/>
        <w:tabs>
          <w:tab w:val="left" w:pos="5707"/>
        </w:tabs>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Основные темы детского чтения:</w:t>
      </w:r>
      <w:r w:rsidR="00A036AA" w:rsidRPr="00056A86">
        <w:rPr>
          <w:rStyle w:val="10pt"/>
          <w:b w:val="0"/>
          <w:bCs w:val="0"/>
          <w:i w:val="0"/>
          <w:iCs w:val="0"/>
          <w:color w:val="auto"/>
          <w:kern w:val="0"/>
          <w:sz w:val="28"/>
          <w:szCs w:val="28"/>
          <w:lang w:val="ru-RU" w:eastAsia="ru-RU"/>
        </w:rPr>
        <w:t xml:space="preserve"> </w:t>
      </w:r>
      <w:r w:rsidRPr="00056A86">
        <w:rPr>
          <w:rStyle w:val="10pt"/>
          <w:b w:val="0"/>
          <w:bCs w:val="0"/>
          <w:i w:val="0"/>
          <w:iCs w:val="0"/>
          <w:color w:val="auto"/>
          <w:kern w:val="0"/>
          <w:sz w:val="28"/>
          <w:szCs w:val="28"/>
          <w:lang w:val="ru-RU" w:eastAsia="ru-RU"/>
        </w:rPr>
        <w:t>фольклор разных народов,</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произведения о Родине, природе, детях, братьях наших меньших, труде, добре и зле, хороших и плохих поступках, юмористические произведения.</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Литературоведческая пропедевтика (практическое освоение)</w:t>
      </w:r>
    </w:p>
    <w:p w:rsidR="004F54AD" w:rsidRPr="00056A86" w:rsidRDefault="004F54AD" w:rsidP="00CF22A6">
      <w:pPr>
        <w:pStyle w:val="a8"/>
        <w:widowControl w:val="0"/>
        <w:tabs>
          <w:tab w:val="left" w:pos="6356"/>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Нахождение в тексте, определение значения в художественной речи (с помощью учителя) средств выразительности:</w:t>
      </w:r>
      <w:r w:rsidR="004B6489"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синонимов, антонимов,</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эпитетов, сравнений, метафор, гипербол.</w:t>
      </w:r>
    </w:p>
    <w:p w:rsidR="004F54AD" w:rsidRPr="00056A86" w:rsidRDefault="004F54AD" w:rsidP="00CF22A6">
      <w:pPr>
        <w:pStyle w:val="a8"/>
        <w:widowControl w:val="0"/>
        <w:tabs>
          <w:tab w:val="right" w:pos="9336"/>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Ориентировка в литературных понятиях:</w:t>
      </w:r>
      <w:r w:rsidR="004B6489"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художественное</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произведение, автор (рассказчик), сюжет, тема; герой произведения: его портрет, речь, поступки, мысли; отношение автора к герою.</w:t>
      </w:r>
    </w:p>
    <w:p w:rsidR="005C669B"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Прозаическая и стихотворная речь: узнавание, различение, выделение особенностей стихотворного произведения (ритм, рифма).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Фольклор и авторские художественные произведения (различение).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Сказки (о животных, бытовые, волшебные). Художественные особенности сказок: лексика, построение (композиция). Литературная (авторская) сказка.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Рассказ, стихотворение, басня — общее представление о жанре, особенностях построения и выразительных средствах.</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Творческая деятельность обучающихся (на основе литературных произведений)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lastRenderedPageBreak/>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A2276" w:rsidRPr="00056A86" w:rsidRDefault="008A2276" w:rsidP="00454D1C">
      <w:pPr>
        <w:pStyle w:val="410"/>
        <w:numPr>
          <w:ilvl w:val="0"/>
          <w:numId w:val="18"/>
        </w:numPr>
        <w:shd w:val="clear" w:color="auto" w:fill="auto"/>
        <w:tabs>
          <w:tab w:val="left" w:pos="2835"/>
          <w:tab w:val="left" w:pos="7655"/>
          <w:tab w:val="left" w:pos="7797"/>
        </w:tabs>
        <w:spacing w:line="240" w:lineRule="auto"/>
        <w:ind w:firstLine="1832"/>
        <w:jc w:val="left"/>
        <w:rPr>
          <w:rStyle w:val="44"/>
          <w:iCs/>
          <w:sz w:val="28"/>
          <w:szCs w:val="28"/>
        </w:rPr>
      </w:pPr>
      <w:r w:rsidRPr="00056A86">
        <w:rPr>
          <w:rStyle w:val="44"/>
          <w:iCs/>
          <w:sz w:val="28"/>
          <w:szCs w:val="28"/>
        </w:rPr>
        <w:t>Иностранный язык</w:t>
      </w:r>
      <w:r w:rsidR="004B6489" w:rsidRPr="00056A86">
        <w:rPr>
          <w:rStyle w:val="44"/>
          <w:iCs/>
          <w:sz w:val="28"/>
          <w:szCs w:val="28"/>
        </w:rPr>
        <w:t xml:space="preserve"> </w:t>
      </w:r>
      <w:r w:rsidRPr="00056A86">
        <w:rPr>
          <w:rStyle w:val="44"/>
          <w:iCs/>
          <w:sz w:val="28"/>
          <w:szCs w:val="28"/>
        </w:rPr>
        <w:t xml:space="preserve">(английский) </w:t>
      </w:r>
    </w:p>
    <w:p w:rsidR="004F54AD" w:rsidRPr="00056A86" w:rsidRDefault="004F54AD" w:rsidP="00CF22A6">
      <w:pPr>
        <w:pStyle w:val="410"/>
        <w:shd w:val="clear" w:color="auto" w:fill="auto"/>
        <w:tabs>
          <w:tab w:val="left" w:pos="2835"/>
        </w:tabs>
        <w:spacing w:line="240" w:lineRule="auto"/>
        <w:jc w:val="left"/>
        <w:rPr>
          <w:rFonts w:ascii="Times New Roman" w:hAnsi="Times New Roman"/>
          <w:sz w:val="28"/>
          <w:szCs w:val="28"/>
        </w:rPr>
      </w:pPr>
      <w:r w:rsidRPr="00056A86">
        <w:rPr>
          <w:rStyle w:val="44"/>
          <w:i/>
          <w:iCs/>
          <w:sz w:val="28"/>
          <w:szCs w:val="28"/>
        </w:rPr>
        <w:t>Предметное содержание речи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Я и моя семья. Члены семьи, их имена, возраст, внешность, характер. Мой день (распорядок дня). Любимая еда. Семейные праздники: день рождения, Новый год/Рождество.</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Мир моих увлечений. Мои любимые занятия. Мои любимые сказки. Выходной день, каникулы.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Я и мои друзья. Имя, возраст, внешность, характер, увлечения/хобби. Любимое домашнее животное: имя, возраст, цвет, размер, характер.</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Моя школа. Классная комната, учебные предметы, школьные принадлежности.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Мир вокруг меня. Мой дом/квартира/комната: названия комнат. Природа. Дикие и домашние животные</w:t>
      </w:r>
      <w:r w:rsidRPr="00056A86">
        <w:rPr>
          <w:rStyle w:val="17"/>
          <w:color w:val="auto"/>
          <w:kern w:val="0"/>
          <w:sz w:val="28"/>
          <w:szCs w:val="28"/>
          <w:lang w:val="ru-RU" w:eastAsia="ru-RU"/>
        </w:rPr>
        <w:t>.</w:t>
      </w:r>
      <w:r w:rsidRPr="00056A86">
        <w:rPr>
          <w:rFonts w:ascii="Times New Roman" w:hAnsi="Times New Roman" w:cs="Times New Roman"/>
          <w:color w:val="auto"/>
          <w:kern w:val="0"/>
          <w:sz w:val="28"/>
          <w:szCs w:val="28"/>
          <w:lang w:val="ru-RU" w:eastAsia="ru-RU"/>
        </w:rPr>
        <w:t xml:space="preserve"> Любимое время года. Погода.</w:t>
      </w:r>
    </w:p>
    <w:p w:rsidR="004F54AD" w:rsidRPr="00056A86" w:rsidRDefault="004F54AD" w:rsidP="00CF22A6">
      <w:pPr>
        <w:pStyle w:val="a8"/>
        <w:widowControl w:val="0"/>
        <w:autoSpaceDE/>
        <w:spacing w:line="240" w:lineRule="auto"/>
        <w:ind w:firstLine="700"/>
        <w:jc w:val="left"/>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Страна/страны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 </w:t>
      </w:r>
      <w:r w:rsidRPr="00056A86">
        <w:rPr>
          <w:rStyle w:val="17"/>
          <w:color w:val="auto"/>
          <w:kern w:val="0"/>
          <w:sz w:val="28"/>
          <w:szCs w:val="28"/>
          <w:lang w:val="ru-RU" w:eastAsia="ru-RU"/>
        </w:rPr>
        <w:t xml:space="preserve">Коммуникативные умения по видам речевой деятельности </w:t>
      </w:r>
      <w:r w:rsidRPr="00056A86">
        <w:rPr>
          <w:rFonts w:ascii="Times New Roman" w:hAnsi="Times New Roman" w:cs="Times New Roman"/>
          <w:color w:val="auto"/>
          <w:kern w:val="0"/>
          <w:sz w:val="28"/>
          <w:szCs w:val="28"/>
          <w:lang w:val="ru-RU" w:eastAsia="ru-RU"/>
        </w:rPr>
        <w:t>В русле говорения</w:t>
      </w:r>
    </w:p>
    <w:p w:rsidR="004B6489" w:rsidRPr="00056A86" w:rsidRDefault="004F54AD" w:rsidP="00454D1C">
      <w:pPr>
        <w:pStyle w:val="410"/>
        <w:numPr>
          <w:ilvl w:val="0"/>
          <w:numId w:val="19"/>
        </w:numPr>
        <w:shd w:val="clear" w:color="auto" w:fill="auto"/>
        <w:tabs>
          <w:tab w:val="left" w:pos="1053"/>
        </w:tabs>
        <w:spacing w:line="240" w:lineRule="auto"/>
        <w:jc w:val="left"/>
        <w:rPr>
          <w:rStyle w:val="44"/>
          <w:i/>
          <w:iCs/>
          <w:sz w:val="28"/>
          <w:szCs w:val="28"/>
        </w:rPr>
      </w:pPr>
      <w:r w:rsidRPr="00056A86">
        <w:rPr>
          <w:rStyle w:val="44"/>
          <w:i/>
          <w:iCs/>
          <w:sz w:val="28"/>
          <w:szCs w:val="28"/>
        </w:rPr>
        <w:t>Диалогическая форма</w:t>
      </w:r>
    </w:p>
    <w:p w:rsidR="004F54AD" w:rsidRPr="00056A86" w:rsidRDefault="004F54AD" w:rsidP="00CF22A6">
      <w:pPr>
        <w:pStyle w:val="410"/>
        <w:shd w:val="clear" w:color="auto" w:fill="auto"/>
        <w:tabs>
          <w:tab w:val="left" w:pos="1053"/>
        </w:tabs>
        <w:spacing w:line="240" w:lineRule="auto"/>
        <w:jc w:val="left"/>
        <w:rPr>
          <w:rFonts w:ascii="Times New Roman" w:hAnsi="Times New Roman"/>
          <w:sz w:val="28"/>
          <w:szCs w:val="28"/>
        </w:rPr>
      </w:pPr>
      <w:r w:rsidRPr="00056A86">
        <w:rPr>
          <w:rStyle w:val="44"/>
          <w:i/>
          <w:iCs/>
          <w:sz w:val="28"/>
          <w:szCs w:val="28"/>
        </w:rPr>
        <w:t xml:space="preserve"> </w:t>
      </w:r>
      <w:r w:rsidRPr="00056A86">
        <w:rPr>
          <w:rStyle w:val="411"/>
          <w:i/>
          <w:iCs/>
          <w:sz w:val="28"/>
          <w:szCs w:val="28"/>
        </w:rPr>
        <w:t>Уметь вести: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этикетные диалоги в типичных ситуациях бытового и учебно-трудового общения;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диалог — побуждение к действию.</w:t>
      </w:r>
    </w:p>
    <w:p w:rsidR="004F54AD" w:rsidRPr="00056A86" w:rsidRDefault="004F54AD" w:rsidP="00454D1C">
      <w:pPr>
        <w:pStyle w:val="410"/>
        <w:numPr>
          <w:ilvl w:val="0"/>
          <w:numId w:val="19"/>
        </w:numPr>
        <w:shd w:val="clear" w:color="auto" w:fill="auto"/>
        <w:tabs>
          <w:tab w:val="left" w:pos="1098"/>
        </w:tabs>
        <w:spacing w:line="240" w:lineRule="auto"/>
        <w:ind w:firstLine="700"/>
        <w:rPr>
          <w:rFonts w:ascii="Times New Roman" w:hAnsi="Times New Roman"/>
          <w:sz w:val="28"/>
          <w:szCs w:val="28"/>
        </w:rPr>
      </w:pPr>
      <w:r w:rsidRPr="00056A86">
        <w:rPr>
          <w:rStyle w:val="44"/>
          <w:i/>
          <w:iCs/>
          <w:sz w:val="28"/>
          <w:szCs w:val="28"/>
        </w:rPr>
        <w:t>Монологическая форма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 русле аудирования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Воспринимать на слух и понимать:</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речь учителя и одноклассников в процессе общения на уроке и вербально/невербально реагировать на услышанное.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 русле чтения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Читать (использовать метод глобального чтения):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вслух читать слова изучаемой лексики и понимать небольшие диалоги, </w:t>
      </w:r>
      <w:r w:rsidRPr="00056A86">
        <w:rPr>
          <w:rFonts w:ascii="Times New Roman" w:hAnsi="Times New Roman" w:cs="Times New Roman"/>
          <w:color w:val="auto"/>
          <w:kern w:val="0"/>
          <w:sz w:val="28"/>
          <w:szCs w:val="28"/>
          <w:lang w:val="ru-RU" w:eastAsia="ru-RU"/>
        </w:rPr>
        <w:lastRenderedPageBreak/>
        <w:t>построенные на изученном языковом материале; находить необходимую информацию (имена персонажей, где происходит действие и т. д.).</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 русле письма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Знать и уметь писать буквы английского алфавита.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Владеть:</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умением выписывать из текста слова, словосочетания и предложения.</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Языковые средства и навыки пользования ими</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Английский язык</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Графика, каллиграфия, орфография. Буквы английского алфавита. Основные буквосочетания. Звуко-буквенные соответствия. Апостроф.</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sectPr w:rsidR="004F54AD" w:rsidRPr="00056A86" w:rsidSect="007B4EBF">
          <w:headerReference w:type="default" r:id="rId13"/>
          <w:headerReference w:type="first" r:id="rId14"/>
          <w:footerReference w:type="first" r:id="rId15"/>
          <w:type w:val="continuous"/>
          <w:pgSz w:w="11909" w:h="16838"/>
          <w:pgMar w:top="851" w:right="851" w:bottom="851" w:left="1134" w:header="0" w:footer="6" w:gutter="0"/>
          <w:cols w:space="720"/>
          <w:noEndnote/>
          <w:titlePg/>
          <w:docGrid w:linePitch="360"/>
        </w:sectPr>
      </w:pPr>
      <w:r w:rsidRPr="00056A86">
        <w:rPr>
          <w:rFonts w:ascii="Times New Roman" w:hAnsi="Times New Roman" w:cs="Times New Roman"/>
          <w:color w:val="auto"/>
          <w:kern w:val="0"/>
          <w:sz w:val="28"/>
          <w:szCs w:val="28"/>
          <w:lang w:val="ru-RU" w:eastAsia="ru-RU"/>
        </w:rPr>
        <w:t xml:space="preserve">Фонетическая сторона речи.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008A2276" w:rsidRPr="00056A86">
        <w:rPr>
          <w:rFonts w:ascii="Times New Roman" w:hAnsi="Times New Roman" w:cs="Times New Roman"/>
          <w:color w:val="auto"/>
          <w:kern w:val="0"/>
          <w:sz w:val="28"/>
          <w:szCs w:val="28"/>
          <w:lang w:val="ru-RU" w:eastAsia="ru-RU"/>
        </w:rPr>
        <w:t>.</w:t>
      </w:r>
      <w:r w:rsidRPr="00056A86">
        <w:rPr>
          <w:rFonts w:ascii="Times New Roman" w:hAnsi="Times New Roman" w:cs="Times New Roman"/>
          <w:color w:val="auto"/>
          <w:kern w:val="0"/>
          <w:sz w:val="28"/>
          <w:szCs w:val="28"/>
          <w:lang w:val="ru-RU" w:eastAsia="ru-RU"/>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lastRenderedPageBreak/>
        <w:t>и вопросительного (общий и специальный вопрос) предложений. Интонация перечисления.</w:t>
      </w:r>
    </w:p>
    <w:p w:rsidR="008A2276"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Лексическая сторона речи.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w:t>
      </w:r>
      <w:r w:rsidR="008A2276" w:rsidRPr="00056A86">
        <w:rPr>
          <w:rFonts w:ascii="Times New Roman" w:hAnsi="Times New Roman" w:cs="Times New Roman"/>
          <w:color w:val="auto"/>
          <w:kern w:val="0"/>
          <w:sz w:val="28"/>
          <w:szCs w:val="28"/>
          <w:lang w:val="ru-RU" w:eastAsia="ru-RU"/>
        </w:rPr>
        <w:t xml:space="preserve">. </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 Порядок слов в предложении. Утвердительные и отрицательные предложения. Простое предложение с простым глагольным сказуемым , составным именным и составным глагольным сказуемым. Побудительные предложения в утвердительной  и отрицательной формах. Безличные предложения в настоящем времени. Простые распространённые предложения. Предложения с однородными членами.</w:t>
      </w:r>
    </w:p>
    <w:p w:rsidR="003F67E8"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Глагольные конструкции</w:t>
      </w:r>
      <w:r w:rsidR="003F67E8" w:rsidRPr="00056A86">
        <w:rPr>
          <w:rFonts w:ascii="Times New Roman" w:hAnsi="Times New Roman" w:cs="Times New Roman"/>
          <w:color w:val="auto"/>
          <w:kern w:val="0"/>
          <w:sz w:val="28"/>
          <w:szCs w:val="28"/>
          <w:lang w:val="ru-RU" w:eastAsia="ru-RU"/>
        </w:rPr>
        <w:t>.</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Местоимения: личные (в именительном и объектном падежах), притяжательные, вопросительные, указательные, неопределённые— некоторые случаи употребления).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Наречия времени. Наречия степени.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sectPr w:rsidR="004F54AD" w:rsidRPr="00056A86" w:rsidSect="007B4EBF">
          <w:headerReference w:type="default" r:id="rId16"/>
          <w:headerReference w:type="first" r:id="rId17"/>
          <w:footerReference w:type="first" r:id="rId18"/>
          <w:type w:val="continuous"/>
          <w:pgSz w:w="11909" w:h="16838"/>
          <w:pgMar w:top="851" w:right="851" w:bottom="851" w:left="1134" w:header="0" w:footer="6" w:gutter="0"/>
          <w:cols w:space="720"/>
          <w:noEndnote/>
          <w:titlePg/>
          <w:docGrid w:linePitch="360"/>
        </w:sectPr>
      </w:pPr>
      <w:r w:rsidRPr="00056A86">
        <w:rPr>
          <w:rFonts w:ascii="Times New Roman" w:hAnsi="Times New Roman" w:cs="Times New Roman"/>
          <w:color w:val="auto"/>
          <w:kern w:val="0"/>
          <w:sz w:val="28"/>
          <w:szCs w:val="28"/>
          <w:lang w:val="ru-RU" w:eastAsia="ru-RU"/>
        </w:rPr>
        <w:t>Количественные числительные (до 100), порядковые числительные</w:t>
      </w:r>
      <w:r w:rsidR="003F67E8" w:rsidRPr="00056A86">
        <w:rPr>
          <w:rFonts w:ascii="Times New Roman" w:hAnsi="Times New Roman" w:cs="Times New Roman"/>
          <w:color w:val="auto"/>
          <w:kern w:val="0"/>
          <w:sz w:val="28"/>
          <w:szCs w:val="28"/>
          <w:lang w:val="ru-RU" w:eastAsia="ru-RU"/>
        </w:rPr>
        <w:t>.</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lastRenderedPageBreak/>
        <w:t>Наиболее употребительные предлоги</w:t>
      </w:r>
      <w:r w:rsidR="003F67E8" w:rsidRPr="00056A86">
        <w:rPr>
          <w:rFonts w:ascii="Times New Roman" w:hAnsi="Times New Roman" w:cs="Times New Roman"/>
          <w:color w:val="auto"/>
          <w:kern w:val="0"/>
          <w:sz w:val="28"/>
          <w:szCs w:val="28"/>
          <w:lang w:val="ru-RU" w:eastAsia="ru-RU"/>
        </w:rPr>
        <w:t>.</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Социокультурная осведомлённость</w:t>
      </w:r>
    </w:p>
    <w:p w:rsidR="004F54AD" w:rsidRPr="00056A86" w:rsidRDefault="004F54AD" w:rsidP="00CF22A6">
      <w:pPr>
        <w:pStyle w:val="a8"/>
        <w:widowControl w:val="0"/>
        <w:tabs>
          <w:tab w:val="left" w:pos="3625"/>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 процессе обучения иностранному языку в начальной школе обучающиеся знакомятся:</w:t>
      </w:r>
      <w:r w:rsidR="003F67E8"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с названиями стран изучаемого языка; с</w:t>
      </w:r>
      <w:r w:rsidR="003F67E8"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 xml:space="preserve">некоторыми литературными персонажами популярных детских произведений; с сюжетами некоторых </w:t>
      </w:r>
      <w:r w:rsidRPr="00056A86">
        <w:rPr>
          <w:rFonts w:ascii="Times New Roman" w:hAnsi="Times New Roman" w:cs="Times New Roman"/>
          <w:color w:val="auto"/>
          <w:kern w:val="0"/>
          <w:sz w:val="28"/>
          <w:szCs w:val="28"/>
          <w:lang w:val="ru-RU" w:eastAsia="ru-RU"/>
        </w:rPr>
        <w:lastRenderedPageBreak/>
        <w:t>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F54AD" w:rsidRPr="00056A86" w:rsidRDefault="004F54AD" w:rsidP="00454D1C">
      <w:pPr>
        <w:pStyle w:val="410"/>
        <w:numPr>
          <w:ilvl w:val="0"/>
          <w:numId w:val="18"/>
        </w:numPr>
        <w:shd w:val="clear" w:color="auto" w:fill="auto"/>
        <w:tabs>
          <w:tab w:val="left" w:pos="3989"/>
        </w:tabs>
        <w:spacing w:line="240" w:lineRule="auto"/>
        <w:rPr>
          <w:rFonts w:ascii="Times New Roman" w:hAnsi="Times New Roman"/>
          <w:sz w:val="28"/>
          <w:szCs w:val="28"/>
        </w:rPr>
      </w:pPr>
      <w:r w:rsidRPr="00056A86">
        <w:rPr>
          <w:rStyle w:val="44"/>
          <w:iCs/>
          <w:sz w:val="28"/>
          <w:szCs w:val="28"/>
        </w:rPr>
        <w:t>Математика</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Числа и величины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Арифметические действия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Алгоритмы письменного сложения, вычитания, умножения и деления многозначных чисел.</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Работа с текстовыми задачами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Задачи на нахождение доли целого и целого по его доле.</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Пространственные отношения. Геометрические фигуры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Геометрические величины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Геометрические величины и их измерение. Измерение длины отрезка. </w:t>
      </w:r>
      <w:r w:rsidRPr="00056A86">
        <w:rPr>
          <w:rFonts w:ascii="Times New Roman" w:hAnsi="Times New Roman" w:cs="Times New Roman"/>
          <w:color w:val="auto"/>
          <w:kern w:val="0"/>
          <w:sz w:val="28"/>
          <w:szCs w:val="28"/>
          <w:lang w:val="ru-RU" w:eastAsia="ru-RU"/>
        </w:rPr>
        <w:lastRenderedPageBreak/>
        <w:t>Единицы длины (мм, см, дм, м, км). Периметр. Вычисление периметра многоугольника.</w:t>
      </w:r>
    </w:p>
    <w:p w:rsidR="005C669B" w:rsidRPr="00056A86" w:rsidRDefault="004F54AD" w:rsidP="00CF22A6">
      <w:pPr>
        <w:pStyle w:val="a8"/>
        <w:widowControl w:val="0"/>
        <w:autoSpaceDE/>
        <w:spacing w:line="240" w:lineRule="auto"/>
        <w:ind w:firstLine="700"/>
        <w:rPr>
          <w:rStyle w:val="44"/>
          <w:i w:val="0"/>
          <w:iCs w:val="0"/>
          <w:color w:val="auto"/>
          <w:kern w:val="0"/>
          <w:sz w:val="28"/>
          <w:szCs w:val="28"/>
          <w:lang w:val="ru-RU" w:eastAsia="ru-RU"/>
        </w:rPr>
      </w:pPr>
      <w:r w:rsidRPr="00056A86">
        <w:rPr>
          <w:rFonts w:ascii="Times New Roman" w:hAnsi="Times New Roman" w:cs="Times New Roman"/>
          <w:color w:val="auto"/>
          <w:kern w:val="0"/>
          <w:sz w:val="28"/>
          <w:szCs w:val="28"/>
          <w:lang w:val="ru-RU" w:eastAsia="ru-RU"/>
        </w:rPr>
        <w:t>Площадь геометрической фигуры. Единицы площади (см</w:t>
      </w:r>
      <w:r w:rsidRPr="00056A86">
        <w:rPr>
          <w:rFonts w:ascii="Times New Roman" w:hAnsi="Times New Roman" w:cs="Times New Roman"/>
          <w:color w:val="auto"/>
          <w:kern w:val="0"/>
          <w:sz w:val="28"/>
          <w:szCs w:val="28"/>
          <w:vertAlign w:val="superscript"/>
          <w:lang w:val="ru-RU" w:eastAsia="ru-RU"/>
        </w:rPr>
        <w:t>2</w:t>
      </w:r>
      <w:r w:rsidRPr="00056A86">
        <w:rPr>
          <w:rFonts w:ascii="Times New Roman" w:hAnsi="Times New Roman" w:cs="Times New Roman"/>
          <w:color w:val="auto"/>
          <w:kern w:val="0"/>
          <w:sz w:val="28"/>
          <w:szCs w:val="28"/>
          <w:lang w:val="ru-RU" w:eastAsia="ru-RU"/>
        </w:rPr>
        <w:t>, дм</w:t>
      </w:r>
      <w:r w:rsidRPr="00056A86">
        <w:rPr>
          <w:rFonts w:ascii="Times New Roman" w:hAnsi="Times New Roman" w:cs="Times New Roman"/>
          <w:color w:val="auto"/>
          <w:kern w:val="0"/>
          <w:sz w:val="28"/>
          <w:szCs w:val="28"/>
          <w:vertAlign w:val="superscript"/>
          <w:lang w:val="ru-RU" w:eastAsia="ru-RU"/>
        </w:rPr>
        <w:t>2</w:t>
      </w:r>
      <w:r w:rsidRPr="00056A86">
        <w:rPr>
          <w:rFonts w:ascii="Times New Roman" w:hAnsi="Times New Roman" w:cs="Times New Roman"/>
          <w:color w:val="auto"/>
          <w:kern w:val="0"/>
          <w:sz w:val="28"/>
          <w:szCs w:val="28"/>
          <w:lang w:val="ru-RU" w:eastAsia="ru-RU"/>
        </w:rPr>
        <w:t>, м</w:t>
      </w:r>
      <w:r w:rsidRPr="00056A86">
        <w:rPr>
          <w:rFonts w:ascii="Times New Roman" w:hAnsi="Times New Roman" w:cs="Times New Roman"/>
          <w:color w:val="auto"/>
          <w:kern w:val="0"/>
          <w:sz w:val="28"/>
          <w:szCs w:val="28"/>
          <w:vertAlign w:val="superscript"/>
          <w:lang w:val="ru-RU" w:eastAsia="ru-RU"/>
        </w:rPr>
        <w:t>2</w:t>
      </w:r>
      <w:r w:rsidRPr="00056A86">
        <w:rPr>
          <w:rFonts w:ascii="Times New Roman" w:hAnsi="Times New Roman" w:cs="Times New Roman"/>
          <w:color w:val="auto"/>
          <w:kern w:val="0"/>
          <w:sz w:val="28"/>
          <w:szCs w:val="28"/>
          <w:lang w:val="ru-RU" w:eastAsia="ru-RU"/>
        </w:rPr>
        <w:t>). Точное и приближённое измерение площади геометрической фигуры. Вычисление площади прямоугольника.</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Работа с информацией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Сбор и представление информации, связанной со счётом (пересчётом), измерением величин; фиксирование, анализ полученной информации.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A4153" w:rsidRPr="00056A86" w:rsidRDefault="004F54AD" w:rsidP="00CF22A6">
      <w:pPr>
        <w:pStyle w:val="410"/>
        <w:shd w:val="clear" w:color="auto" w:fill="auto"/>
        <w:tabs>
          <w:tab w:val="left" w:pos="1788"/>
        </w:tabs>
        <w:spacing w:line="240" w:lineRule="auto"/>
        <w:jc w:val="center"/>
        <w:rPr>
          <w:rStyle w:val="44"/>
          <w:b w:val="0"/>
          <w:bCs w:val="0"/>
          <w:i/>
          <w:iCs/>
          <w:sz w:val="28"/>
          <w:szCs w:val="28"/>
        </w:rPr>
      </w:pPr>
      <w:r w:rsidRPr="00056A86">
        <w:rPr>
          <w:rStyle w:val="44"/>
          <w:iCs/>
          <w:sz w:val="28"/>
          <w:szCs w:val="28"/>
        </w:rPr>
        <w:t>Окружающий мир</w:t>
      </w:r>
    </w:p>
    <w:p w:rsidR="004F54AD" w:rsidRPr="00056A86" w:rsidRDefault="004F54AD" w:rsidP="00CF22A6">
      <w:pPr>
        <w:pStyle w:val="410"/>
        <w:shd w:val="clear" w:color="auto" w:fill="auto"/>
        <w:tabs>
          <w:tab w:val="left" w:pos="1788"/>
        </w:tabs>
        <w:spacing w:line="240" w:lineRule="auto"/>
        <w:rPr>
          <w:rFonts w:ascii="Times New Roman" w:hAnsi="Times New Roman"/>
          <w:sz w:val="28"/>
          <w:szCs w:val="28"/>
        </w:rPr>
      </w:pPr>
      <w:r w:rsidRPr="00056A86">
        <w:rPr>
          <w:rStyle w:val="44"/>
          <w:i/>
          <w:iCs/>
          <w:sz w:val="28"/>
          <w:szCs w:val="28"/>
        </w:rPr>
        <w:t>(Человек, природа</w:t>
      </w:r>
      <w:r w:rsidRPr="00056A86">
        <w:rPr>
          <w:rStyle w:val="411"/>
          <w:i/>
          <w:iCs/>
          <w:sz w:val="28"/>
          <w:szCs w:val="28"/>
        </w:rPr>
        <w:t xml:space="preserve">, </w:t>
      </w:r>
      <w:r w:rsidRPr="00056A86">
        <w:rPr>
          <w:rStyle w:val="44"/>
          <w:i/>
          <w:iCs/>
          <w:sz w:val="28"/>
          <w:szCs w:val="28"/>
        </w:rPr>
        <w:t>общество)</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Человек и природа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Погода, её составляющие (температура воздуха, облачность, осадки, ветер). Наблюдение за погодой своего края.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lastRenderedPageBreak/>
        <w:t>Воздух — смесь газов. Свойства воздуха. Значение воздуха для растений, животных, человека. Охрана, бережное использование воздуха.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Почва, её состав, значение для живой природы и для хозяйственной жизни человека. Охрана, бережное использование почв.</w:t>
      </w:r>
    </w:p>
    <w:p w:rsidR="005C669B"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w:t>
      </w:r>
    </w:p>
    <w:p w:rsidR="005A0A6C"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Грибы: съедобные и ядовитые. Правила сбора грибов.</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lastRenderedPageBreak/>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F54AD" w:rsidRPr="00056A86" w:rsidRDefault="004F54AD" w:rsidP="00CF22A6">
      <w:pPr>
        <w:pStyle w:val="410"/>
        <w:shd w:val="clear" w:color="auto" w:fill="auto"/>
        <w:spacing w:line="240" w:lineRule="auto"/>
        <w:ind w:firstLine="720"/>
        <w:rPr>
          <w:rFonts w:ascii="Times New Roman" w:hAnsi="Times New Roman"/>
          <w:sz w:val="28"/>
          <w:szCs w:val="28"/>
        </w:rPr>
      </w:pPr>
      <w:r w:rsidRPr="00056A86">
        <w:rPr>
          <w:rStyle w:val="44"/>
          <w:i/>
          <w:iCs/>
          <w:sz w:val="28"/>
          <w:szCs w:val="28"/>
        </w:rPr>
        <w:t>Человек и общество</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5C669B"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5A0A6C"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Семья — самое близкое окружение человека. Семейные традиции. Взаимоотношения в </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Общественный транспорт. Транспорт города или села. Наземный, воздушный и водный транспорт. Правила пользования транспортом.</w:t>
      </w:r>
    </w:p>
    <w:p w:rsidR="005A0A6C" w:rsidRPr="00056A86" w:rsidRDefault="004F54AD" w:rsidP="00CF22A6">
      <w:pPr>
        <w:pStyle w:val="a8"/>
        <w:widowControl w:val="0"/>
        <w:tabs>
          <w:tab w:val="left" w:pos="5515"/>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Средства массовой информации:</w:t>
      </w:r>
      <w:r w:rsidRPr="00056A86">
        <w:rPr>
          <w:rFonts w:ascii="Times New Roman" w:hAnsi="Times New Roman" w:cs="Times New Roman"/>
          <w:color w:val="auto"/>
          <w:kern w:val="0"/>
          <w:sz w:val="28"/>
          <w:szCs w:val="28"/>
          <w:lang w:val="ru-RU" w:eastAsia="ru-RU"/>
        </w:rPr>
        <w:tab/>
      </w:r>
    </w:p>
    <w:p w:rsidR="004F54AD" w:rsidRPr="00056A86" w:rsidRDefault="004F54AD" w:rsidP="00CF22A6">
      <w:pPr>
        <w:pStyle w:val="a8"/>
        <w:widowControl w:val="0"/>
        <w:tabs>
          <w:tab w:val="left" w:pos="5515"/>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радио, телевидение, пресса,</w:t>
      </w:r>
      <w:r w:rsidR="005A0A6C"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Интернет.</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Наша Родина — Россия, Российская Федерация. Ценностно-смысловое </w:t>
      </w:r>
      <w:r w:rsidRPr="00056A86">
        <w:rPr>
          <w:rFonts w:ascii="Times New Roman" w:hAnsi="Times New Roman" w:cs="Times New Roman"/>
          <w:color w:val="auto"/>
          <w:kern w:val="0"/>
          <w:sz w:val="28"/>
          <w:szCs w:val="28"/>
          <w:lang w:val="ru-RU" w:eastAsia="ru-RU"/>
        </w:rPr>
        <w:lastRenderedPageBreak/>
        <w:t>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w:t>
      </w:r>
      <w:r w:rsidR="005A0A6C"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Россия на карте, государственная граница России.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Москва — столица России. Достопримечательности Москвы: Кремль, Красная площадь, Большой театр и др. Расположение Москвы на карте.</w:t>
      </w:r>
    </w:p>
    <w:p w:rsidR="004F54AD" w:rsidRPr="00056A86" w:rsidRDefault="004F54AD" w:rsidP="00CF22A6">
      <w:pPr>
        <w:pStyle w:val="a8"/>
        <w:widowControl w:val="0"/>
        <w:tabs>
          <w:tab w:val="left" w:pos="932"/>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w:t>
      </w:r>
      <w:r w:rsidRPr="00056A86">
        <w:rPr>
          <w:rFonts w:ascii="Times New Roman" w:hAnsi="Times New Roman" w:cs="Times New Roman"/>
          <w:color w:val="auto"/>
          <w:kern w:val="0"/>
          <w:sz w:val="28"/>
          <w:szCs w:val="28"/>
          <w:lang w:val="ru-RU" w:eastAsia="ru-RU"/>
        </w:rPr>
        <w:tab/>
        <w:t>достопримечательности, история и характеристика отдельных</w:t>
      </w:r>
      <w:r w:rsidR="005A0A6C"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исторических событий, связанных с ним.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Россия — многонациональная страна. Народы, населяющие Россию, их обычаи, характерные особенности быта (по выбору).</w:t>
      </w:r>
    </w:p>
    <w:p w:rsidR="005A0A6C" w:rsidRPr="00056A86" w:rsidRDefault="004F54AD" w:rsidP="00CF22A6">
      <w:pPr>
        <w:pStyle w:val="a8"/>
        <w:widowControl w:val="0"/>
        <w:tabs>
          <w:tab w:val="right" w:pos="7614"/>
          <w:tab w:val="right" w:pos="9361"/>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Родной край — частица России. Родной город (населённый пункт), регион (область, край, республика):</w:t>
      </w:r>
      <w:r w:rsidR="003F67E8"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название,</w:t>
      </w:r>
      <w:r w:rsidR="003F67E8"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основные</w:t>
      </w:r>
      <w:r w:rsidR="003F67E8"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F54AD" w:rsidRPr="00056A86" w:rsidRDefault="004F54AD" w:rsidP="00CF22A6">
      <w:pPr>
        <w:pStyle w:val="a8"/>
        <w:widowControl w:val="0"/>
        <w:tabs>
          <w:tab w:val="left" w:pos="5694"/>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3F67E8" w:rsidRPr="00056A86">
        <w:rPr>
          <w:rFonts w:ascii="Times New Roman" w:hAnsi="Times New Roman" w:cs="Times New Roman"/>
          <w:color w:val="auto"/>
          <w:kern w:val="0"/>
          <w:sz w:val="28"/>
          <w:szCs w:val="28"/>
          <w:lang w:val="ru-RU" w:eastAsia="ru-RU"/>
        </w:rPr>
        <w:t>ле. Знакомство с 3—4 (нескольки</w:t>
      </w:r>
      <w:r w:rsidRPr="00056A86">
        <w:rPr>
          <w:rFonts w:ascii="Times New Roman" w:hAnsi="Times New Roman" w:cs="Times New Roman"/>
          <w:color w:val="auto"/>
          <w:kern w:val="0"/>
          <w:sz w:val="28"/>
          <w:szCs w:val="28"/>
          <w:lang w:val="ru-RU" w:eastAsia="ru-RU"/>
        </w:rPr>
        <w:t>ми) странами (по выбору):</w:t>
      </w:r>
      <w:r w:rsidR="005A0A6C"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название, расположение на</w:t>
      </w:r>
      <w:r w:rsidR="003F67E8"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политической карте, столица, главные достопримечательности.</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Правила безопасной жизни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Ценность здоровья и здорового образа жизни.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056A86">
        <w:rPr>
          <w:rStyle w:val="17"/>
          <w:color w:val="auto"/>
          <w:kern w:val="0"/>
          <w:sz w:val="28"/>
          <w:szCs w:val="28"/>
          <w:lang w:val="ru-RU" w:eastAsia="ru-RU"/>
        </w:rPr>
        <w:t>(ушиб, порез, ожог), обмораживании, перегреве.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w:t>
      </w:r>
      <w:r w:rsidRPr="00056A86">
        <w:rPr>
          <w:rFonts w:ascii="Times New Roman" w:hAnsi="Times New Roman" w:cs="Times New Roman"/>
          <w:color w:val="auto"/>
          <w:kern w:val="0"/>
          <w:sz w:val="28"/>
          <w:szCs w:val="28"/>
          <w:lang w:val="ru-RU" w:eastAsia="ru-RU"/>
        </w:rPr>
        <w:lastRenderedPageBreak/>
        <w:t>правила обращения с газом, электричеством, водой.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Правила безопасного поведения в природе.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Правило безопасного поведения в общественных местах. Правила взаимодействия с незнакомыми людьми.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Забота о здоровье и безопасности окружающих людей — нравственный долг каждого человека.</w:t>
      </w:r>
    </w:p>
    <w:p w:rsidR="004F54AD" w:rsidRPr="00056A86" w:rsidRDefault="004F54AD" w:rsidP="00CF22A6">
      <w:pPr>
        <w:pStyle w:val="410"/>
        <w:shd w:val="clear" w:color="auto" w:fill="auto"/>
        <w:tabs>
          <w:tab w:val="left" w:pos="1895"/>
        </w:tabs>
        <w:spacing w:line="240" w:lineRule="auto"/>
        <w:jc w:val="center"/>
        <w:rPr>
          <w:rFonts w:ascii="Times New Roman" w:hAnsi="Times New Roman"/>
          <w:sz w:val="28"/>
          <w:szCs w:val="28"/>
        </w:rPr>
      </w:pPr>
      <w:r w:rsidRPr="00056A86">
        <w:rPr>
          <w:rStyle w:val="44"/>
          <w:iCs/>
          <w:sz w:val="28"/>
          <w:szCs w:val="28"/>
        </w:rPr>
        <w:t>Основы религиозных культур и светской этики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Россия — наша Родина.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Культура и религия. Праздники в религиях мира.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Представление о светской этике, об отечественных традиционных религиях, их роли в культуре, истории и современности России.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4F54AD" w:rsidRPr="00056A86" w:rsidRDefault="004F54AD" w:rsidP="00CF22A6">
      <w:pPr>
        <w:pStyle w:val="410"/>
        <w:shd w:val="clear" w:color="auto" w:fill="auto"/>
        <w:tabs>
          <w:tab w:val="left" w:pos="3084"/>
        </w:tabs>
        <w:spacing w:line="240" w:lineRule="auto"/>
        <w:jc w:val="center"/>
        <w:rPr>
          <w:rFonts w:ascii="Times New Roman" w:hAnsi="Times New Roman"/>
          <w:sz w:val="28"/>
          <w:szCs w:val="28"/>
        </w:rPr>
      </w:pPr>
      <w:r w:rsidRPr="00056A86">
        <w:rPr>
          <w:rStyle w:val="44"/>
          <w:iCs/>
          <w:sz w:val="28"/>
          <w:szCs w:val="28"/>
        </w:rPr>
        <w:t>Изобразительное искусство</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Виды художественной деятельности</w:t>
      </w:r>
    </w:p>
    <w:p w:rsidR="001B79BB" w:rsidRPr="00056A86" w:rsidRDefault="004F54AD" w:rsidP="00CF22A6">
      <w:pPr>
        <w:pStyle w:val="a8"/>
        <w:widowControl w:val="0"/>
        <w:tabs>
          <w:tab w:val="left" w:pos="1728"/>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Восприятие произведений искусства. Особенности художественного творчества:</w:t>
      </w:r>
      <w:r w:rsidR="005A0A6C"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художник и зритель. Образная сущность искусства:</w:t>
      </w:r>
      <w:r w:rsidR="001B79BB"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художественный образ, его условность, п</w:t>
      </w:r>
      <w:r w:rsidR="001B79BB" w:rsidRPr="00056A86">
        <w:rPr>
          <w:rFonts w:ascii="Times New Roman" w:hAnsi="Times New Roman" w:cs="Times New Roman"/>
          <w:color w:val="auto"/>
          <w:kern w:val="0"/>
          <w:sz w:val="28"/>
          <w:szCs w:val="28"/>
          <w:lang w:val="ru-RU" w:eastAsia="ru-RU"/>
        </w:rPr>
        <w:t>ередача общего через единичное.</w:t>
      </w:r>
    </w:p>
    <w:p w:rsidR="005A0A6C"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региональные музеи. Восприятие и эмоциональная оценка шедевров национального, российского и мирового искусства.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w:t>
      </w:r>
      <w:r w:rsidRPr="00056A86">
        <w:rPr>
          <w:rFonts w:ascii="Times New Roman" w:hAnsi="Times New Roman" w:cs="Times New Roman"/>
          <w:color w:val="auto"/>
          <w:kern w:val="0"/>
          <w:sz w:val="28"/>
          <w:szCs w:val="28"/>
          <w:lang w:val="ru-RU" w:eastAsia="ru-RU"/>
        </w:rPr>
        <w:lastRenderedPageBreak/>
        <w:t>скульптуры. Основные темы скульптуры. Красота человека и животных, выраженная средствами скульптуры.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Азбука искусства. Как говорит искусство?</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F54AD" w:rsidRPr="00056A86" w:rsidRDefault="004F54AD" w:rsidP="00CF22A6">
      <w:pPr>
        <w:pStyle w:val="a8"/>
        <w:widowControl w:val="0"/>
        <w:tabs>
          <w:tab w:val="left" w:pos="1924"/>
          <w:tab w:val="right" w:pos="7173"/>
          <w:tab w:val="left" w:pos="7336"/>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Форма.</w:t>
      </w:r>
      <w:r w:rsidRPr="00056A86">
        <w:rPr>
          <w:rFonts w:ascii="Times New Roman" w:hAnsi="Times New Roman" w:cs="Times New Roman"/>
          <w:color w:val="auto"/>
          <w:kern w:val="0"/>
          <w:sz w:val="28"/>
          <w:szCs w:val="28"/>
          <w:lang w:val="ru-RU" w:eastAsia="ru-RU"/>
        </w:rPr>
        <w:tab/>
        <w:t>Разнообразие форм предметного</w:t>
      </w:r>
      <w:r w:rsidR="005C669B"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мира и</w:t>
      </w:r>
      <w:r w:rsidRPr="00056A86">
        <w:rPr>
          <w:rFonts w:ascii="Times New Roman" w:hAnsi="Times New Roman" w:cs="Times New Roman"/>
          <w:color w:val="auto"/>
          <w:kern w:val="0"/>
          <w:sz w:val="28"/>
          <w:szCs w:val="28"/>
          <w:lang w:val="ru-RU" w:eastAsia="ru-RU"/>
        </w:rPr>
        <w:tab/>
        <w:t>передача их на</w:t>
      </w:r>
      <w:r w:rsidR="001A4153" w:rsidRPr="00056A86">
        <w:rPr>
          <w:rFonts w:ascii="Times New Roman" w:hAnsi="Times New Roman" w:cs="Times New Roman"/>
          <w:color w:val="auto"/>
          <w:kern w:val="0"/>
          <w:sz w:val="28"/>
          <w:szCs w:val="28"/>
          <w:lang w:val="ru-RU" w:eastAsia="ru-RU"/>
        </w:rPr>
        <w:t xml:space="preserve"> плоскости и </w:t>
      </w:r>
      <w:r w:rsidRPr="00056A86">
        <w:rPr>
          <w:rFonts w:ascii="Times New Roman" w:hAnsi="Times New Roman" w:cs="Times New Roman"/>
          <w:color w:val="auto"/>
          <w:kern w:val="0"/>
          <w:sz w:val="28"/>
          <w:szCs w:val="28"/>
          <w:lang w:val="ru-RU" w:eastAsia="ru-RU"/>
        </w:rPr>
        <w:t>в пространстве. Сходство и контраст</w:t>
      </w:r>
      <w:r w:rsidR="005C669B"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форм.</w:t>
      </w:r>
      <w:r w:rsidR="005C669B" w:rsidRPr="00056A86">
        <w:rPr>
          <w:rFonts w:ascii="Times New Roman" w:hAnsi="Times New Roman" w:cs="Times New Roman"/>
          <w:color w:val="auto"/>
          <w:kern w:val="0"/>
          <w:sz w:val="28"/>
          <w:szCs w:val="28"/>
          <w:lang w:val="ru-RU" w:eastAsia="ru-RU"/>
        </w:rPr>
        <w:t xml:space="preserve"> П</w:t>
      </w:r>
      <w:r w:rsidRPr="00056A86">
        <w:rPr>
          <w:rFonts w:ascii="Times New Roman" w:hAnsi="Times New Roman" w:cs="Times New Roman"/>
          <w:color w:val="auto"/>
          <w:kern w:val="0"/>
          <w:sz w:val="28"/>
          <w:szCs w:val="28"/>
          <w:lang w:val="ru-RU" w:eastAsia="ru-RU"/>
        </w:rPr>
        <w:t>ростые</w:t>
      </w:r>
      <w:r w:rsidR="005C669B"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геометрические формы. Природные формы. Трансформация форм. Влияние формы предмета на представление о его характере. Силуэт.</w:t>
      </w:r>
    </w:p>
    <w:p w:rsidR="004F54AD" w:rsidRPr="00056A86" w:rsidRDefault="004F54AD" w:rsidP="00CF22A6">
      <w:pPr>
        <w:pStyle w:val="a8"/>
        <w:widowControl w:val="0"/>
        <w:tabs>
          <w:tab w:val="left" w:pos="1924"/>
          <w:tab w:val="right" w:pos="7173"/>
          <w:tab w:val="right" w:pos="9356"/>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Объём.</w:t>
      </w:r>
      <w:r w:rsidR="005C669B"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Объём в пространстве и объём</w:t>
      </w:r>
      <w:r w:rsidRPr="00056A86">
        <w:rPr>
          <w:rFonts w:ascii="Times New Roman" w:hAnsi="Times New Roman" w:cs="Times New Roman"/>
          <w:color w:val="auto"/>
          <w:kern w:val="0"/>
          <w:sz w:val="28"/>
          <w:szCs w:val="28"/>
          <w:lang w:val="ru-RU" w:eastAsia="ru-RU"/>
        </w:rPr>
        <w:tab/>
        <w:t>на плоскости.</w:t>
      </w:r>
      <w:r w:rsidR="005C669B"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Способы</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передачи объёма. Выразительность объёмных композиций.</w:t>
      </w:r>
    </w:p>
    <w:p w:rsidR="004F54AD" w:rsidRPr="00056A86" w:rsidRDefault="004F54AD" w:rsidP="00CF22A6">
      <w:pPr>
        <w:pStyle w:val="a8"/>
        <w:widowControl w:val="0"/>
        <w:tabs>
          <w:tab w:val="left" w:pos="1924"/>
          <w:tab w:val="right" w:pos="7173"/>
          <w:tab w:val="left" w:pos="7341"/>
          <w:tab w:val="right" w:pos="9356"/>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Ритм. Виды ритма (спокойный, замед</w:t>
      </w:r>
      <w:r w:rsidR="001B79BB" w:rsidRPr="00056A86">
        <w:rPr>
          <w:rFonts w:ascii="Times New Roman" w:hAnsi="Times New Roman" w:cs="Times New Roman"/>
          <w:color w:val="auto"/>
          <w:kern w:val="0"/>
          <w:sz w:val="28"/>
          <w:szCs w:val="28"/>
          <w:lang w:val="ru-RU" w:eastAsia="ru-RU"/>
        </w:rPr>
        <w:t xml:space="preserve">ленный, порывистый, беспокойный </w:t>
      </w:r>
      <w:r w:rsidRPr="00056A86">
        <w:rPr>
          <w:rFonts w:ascii="Times New Roman" w:hAnsi="Times New Roman" w:cs="Times New Roman"/>
          <w:color w:val="auto"/>
          <w:kern w:val="0"/>
          <w:sz w:val="28"/>
          <w:szCs w:val="28"/>
          <w:lang w:val="ru-RU" w:eastAsia="ru-RU"/>
        </w:rPr>
        <w:t>и т. д.). Ритм линий, пятен,</w:t>
      </w:r>
      <w:r w:rsidR="005C669B"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цвета.</w:t>
      </w:r>
      <w:r w:rsidR="005C669B"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Роль</w:t>
      </w:r>
      <w:r w:rsidR="005C669B"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ритма в</w:t>
      </w:r>
      <w:r w:rsidR="005C669B"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Значимые темы искусства. О чём говорит искусство?</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lastRenderedPageBreak/>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Восприятие и эмоциональная оценка шедевров русского и зарубежного искусства, изображающих природу.</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F54AD" w:rsidRPr="00056A86" w:rsidRDefault="004F54AD" w:rsidP="00CF22A6">
      <w:pPr>
        <w:pStyle w:val="a8"/>
        <w:widowControl w:val="0"/>
        <w:autoSpaceDE/>
        <w:spacing w:line="240" w:lineRule="auto"/>
        <w:ind w:firstLine="44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Опыт художественно-творческой деятельности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4F54AD" w:rsidRPr="00056A86" w:rsidRDefault="004F54AD" w:rsidP="00CF22A6">
      <w:pPr>
        <w:pStyle w:val="a8"/>
        <w:widowControl w:val="0"/>
        <w:tabs>
          <w:tab w:val="center" w:pos="2929"/>
          <w:tab w:val="right" w:pos="6981"/>
          <w:tab w:val="right" w:pos="9353"/>
        </w:tabs>
        <w:autoSpaceDE/>
        <w:spacing w:line="240" w:lineRule="auto"/>
        <w:ind w:firstLine="44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Выбор и</w:t>
      </w:r>
      <w:r w:rsidRPr="00056A86">
        <w:rPr>
          <w:rFonts w:ascii="Times New Roman" w:hAnsi="Times New Roman" w:cs="Times New Roman"/>
          <w:color w:val="auto"/>
          <w:kern w:val="0"/>
          <w:sz w:val="28"/>
          <w:szCs w:val="28"/>
          <w:lang w:val="ru-RU" w:eastAsia="ru-RU"/>
        </w:rPr>
        <w:tab/>
        <w:t>применение</w:t>
      </w:r>
      <w:r w:rsidRPr="00056A86">
        <w:rPr>
          <w:rFonts w:ascii="Times New Roman" w:hAnsi="Times New Roman" w:cs="Times New Roman"/>
          <w:color w:val="auto"/>
          <w:kern w:val="0"/>
          <w:sz w:val="28"/>
          <w:szCs w:val="28"/>
          <w:lang w:val="ru-RU" w:eastAsia="ru-RU"/>
        </w:rPr>
        <w:tab/>
        <w:t>выразительных средств</w:t>
      </w:r>
      <w:r w:rsidRPr="00056A86">
        <w:rPr>
          <w:rFonts w:ascii="Times New Roman" w:hAnsi="Times New Roman" w:cs="Times New Roman"/>
          <w:color w:val="auto"/>
          <w:kern w:val="0"/>
          <w:sz w:val="28"/>
          <w:szCs w:val="28"/>
          <w:lang w:val="ru-RU" w:eastAsia="ru-RU"/>
        </w:rPr>
        <w:tab/>
        <w:t>для реализации</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собственного замысла в рисунке, живописи, аппликации, художественном конструировании.</w:t>
      </w:r>
    </w:p>
    <w:p w:rsidR="005C669B" w:rsidRPr="00056A86" w:rsidRDefault="001B79BB" w:rsidP="00CF22A6">
      <w:pPr>
        <w:pStyle w:val="a8"/>
        <w:widowControl w:val="0"/>
        <w:tabs>
          <w:tab w:val="center" w:pos="2929"/>
          <w:tab w:val="right" w:pos="6981"/>
          <w:tab w:val="right" w:pos="9353"/>
        </w:tabs>
        <w:autoSpaceDE/>
        <w:spacing w:line="240" w:lineRule="auto"/>
        <w:ind w:firstLine="44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Выбор и </w:t>
      </w:r>
      <w:r w:rsidR="004F54AD" w:rsidRPr="00056A86">
        <w:rPr>
          <w:rFonts w:ascii="Times New Roman" w:hAnsi="Times New Roman" w:cs="Times New Roman"/>
          <w:color w:val="auto"/>
          <w:kern w:val="0"/>
          <w:sz w:val="28"/>
          <w:szCs w:val="28"/>
          <w:lang w:val="ru-RU" w:eastAsia="ru-RU"/>
        </w:rPr>
        <w:t>применение</w:t>
      </w:r>
      <w:r w:rsidR="004F54AD" w:rsidRPr="00056A86">
        <w:rPr>
          <w:rFonts w:ascii="Times New Roman" w:hAnsi="Times New Roman" w:cs="Times New Roman"/>
          <w:color w:val="auto"/>
          <w:kern w:val="0"/>
          <w:sz w:val="28"/>
          <w:szCs w:val="28"/>
          <w:lang w:val="ru-RU" w:eastAsia="ru-RU"/>
        </w:rPr>
        <w:tab/>
        <w:t>выразительных средств</w:t>
      </w:r>
      <w:r w:rsidR="004F54AD" w:rsidRPr="00056A86">
        <w:rPr>
          <w:rFonts w:ascii="Times New Roman" w:hAnsi="Times New Roman" w:cs="Times New Roman"/>
          <w:color w:val="auto"/>
          <w:kern w:val="0"/>
          <w:sz w:val="28"/>
          <w:szCs w:val="28"/>
          <w:lang w:val="ru-RU" w:eastAsia="ru-RU"/>
        </w:rPr>
        <w:tab/>
      </w:r>
      <w:r w:rsidRPr="00056A86">
        <w:rPr>
          <w:rFonts w:ascii="Times New Roman" w:hAnsi="Times New Roman" w:cs="Times New Roman"/>
          <w:color w:val="auto"/>
          <w:kern w:val="0"/>
          <w:sz w:val="28"/>
          <w:szCs w:val="28"/>
          <w:lang w:val="ru-RU" w:eastAsia="ru-RU"/>
        </w:rPr>
        <w:t xml:space="preserve"> для </w:t>
      </w:r>
      <w:r w:rsidR="004F54AD" w:rsidRPr="00056A86">
        <w:rPr>
          <w:rFonts w:ascii="Times New Roman" w:hAnsi="Times New Roman" w:cs="Times New Roman"/>
          <w:color w:val="auto"/>
          <w:kern w:val="0"/>
          <w:sz w:val="28"/>
          <w:szCs w:val="28"/>
          <w:lang w:val="ru-RU" w:eastAsia="ru-RU"/>
        </w:rPr>
        <w:t>реализации</w:t>
      </w:r>
      <w:r w:rsidRPr="00056A86">
        <w:rPr>
          <w:rFonts w:ascii="Times New Roman" w:hAnsi="Times New Roman" w:cs="Times New Roman"/>
          <w:color w:val="auto"/>
          <w:kern w:val="0"/>
          <w:sz w:val="28"/>
          <w:szCs w:val="28"/>
          <w:lang w:val="ru-RU" w:eastAsia="ru-RU"/>
        </w:rPr>
        <w:t xml:space="preserve">  </w:t>
      </w:r>
      <w:r w:rsidR="004F54AD" w:rsidRPr="00056A86">
        <w:rPr>
          <w:rFonts w:ascii="Times New Roman" w:hAnsi="Times New Roman" w:cs="Times New Roman"/>
          <w:color w:val="auto"/>
          <w:kern w:val="0"/>
          <w:sz w:val="28"/>
          <w:szCs w:val="28"/>
          <w:lang w:val="ru-RU" w:eastAsia="ru-RU"/>
        </w:rPr>
        <w:t xml:space="preserve">собственного замысла в рисунке, живописи, аппликации, художественном конструировании. </w:t>
      </w:r>
    </w:p>
    <w:p w:rsidR="004F54AD" w:rsidRPr="00056A86" w:rsidRDefault="004F54AD" w:rsidP="00CF22A6">
      <w:pPr>
        <w:pStyle w:val="a8"/>
        <w:widowControl w:val="0"/>
        <w:autoSpaceDE/>
        <w:spacing w:line="240" w:lineRule="auto"/>
        <w:ind w:firstLine="44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Передача настроения в творческой работе с помощью цвета, тона, композиции, пространства, линии, штриха, пятна, объёма, фактуры материала.</w:t>
      </w:r>
    </w:p>
    <w:p w:rsidR="004F54AD" w:rsidRPr="00056A86" w:rsidRDefault="004F54AD" w:rsidP="00CF22A6">
      <w:pPr>
        <w:pStyle w:val="a8"/>
        <w:widowControl w:val="0"/>
        <w:tabs>
          <w:tab w:val="center" w:pos="2929"/>
          <w:tab w:val="right" w:pos="6981"/>
          <w:tab w:val="right" w:pos="9353"/>
        </w:tabs>
        <w:autoSpaceDE/>
        <w:spacing w:line="240" w:lineRule="auto"/>
        <w:ind w:firstLine="44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Использование в индивидуальной и коллективной деятельности различных художественных техник и материалов: коллажа, граттажа, аппликации,</w:t>
      </w:r>
      <w:r w:rsidR="003F67E8"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компьютерной</w:t>
      </w:r>
      <w:r w:rsidRPr="00056A86">
        <w:rPr>
          <w:rFonts w:ascii="Times New Roman" w:hAnsi="Times New Roman" w:cs="Times New Roman"/>
          <w:color w:val="auto"/>
          <w:kern w:val="0"/>
          <w:sz w:val="28"/>
          <w:szCs w:val="28"/>
          <w:lang w:val="ru-RU" w:eastAsia="ru-RU"/>
        </w:rPr>
        <w:tab/>
        <w:t>анимации, натурной</w:t>
      </w:r>
      <w:r w:rsidR="003F67E8"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мультипликации,</w:t>
      </w:r>
      <w:r w:rsidR="003F67E8"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 xml:space="preserve">бумажной пластики, гуаши, акварели, пастели, восковых мелков, туши, карандаша, фломастеров, пластилина, </w:t>
      </w:r>
      <w:r w:rsidRPr="00056A86">
        <w:rPr>
          <w:rFonts w:ascii="Times New Roman" w:hAnsi="Times New Roman" w:cs="Times New Roman"/>
          <w:color w:val="auto"/>
          <w:kern w:val="0"/>
          <w:sz w:val="28"/>
          <w:szCs w:val="28"/>
          <w:lang w:val="ru-RU" w:eastAsia="ru-RU"/>
        </w:rPr>
        <w:lastRenderedPageBreak/>
        <w:t>глины, подручных и природных материалов.</w:t>
      </w:r>
    </w:p>
    <w:p w:rsidR="004F54AD" w:rsidRPr="00056A86" w:rsidRDefault="004F54AD" w:rsidP="00CF22A6">
      <w:pPr>
        <w:pStyle w:val="a8"/>
        <w:widowControl w:val="0"/>
        <w:autoSpaceDE/>
        <w:spacing w:line="240" w:lineRule="auto"/>
        <w:ind w:firstLine="44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F54AD" w:rsidRPr="00056A86" w:rsidRDefault="004F54AD" w:rsidP="00CF22A6">
      <w:pPr>
        <w:pStyle w:val="410"/>
        <w:shd w:val="clear" w:color="auto" w:fill="auto"/>
        <w:tabs>
          <w:tab w:val="left" w:pos="4390"/>
        </w:tabs>
        <w:spacing w:line="240" w:lineRule="auto"/>
        <w:jc w:val="center"/>
        <w:rPr>
          <w:rFonts w:ascii="Times New Roman" w:hAnsi="Times New Roman"/>
          <w:sz w:val="28"/>
          <w:szCs w:val="28"/>
        </w:rPr>
      </w:pPr>
      <w:r w:rsidRPr="00056A86">
        <w:rPr>
          <w:rStyle w:val="44"/>
          <w:iCs/>
          <w:sz w:val="28"/>
          <w:szCs w:val="28"/>
        </w:rPr>
        <w:t>Музыка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Отечественные народные музыкальные трад</w:t>
      </w:r>
      <w:r w:rsidRPr="00056A86">
        <w:rPr>
          <w:rFonts w:ascii="Times New Roman" w:hAnsi="Times New Roman" w:cs="Times New Roman"/>
          <w:color w:val="auto"/>
          <w:kern w:val="0"/>
          <w:sz w:val="28"/>
          <w:szCs w:val="28"/>
          <w:u w:val="single"/>
          <w:lang w:val="ru-RU" w:eastAsia="ru-RU"/>
        </w:rPr>
        <w:t>ици</w:t>
      </w:r>
      <w:r w:rsidRPr="00056A86">
        <w:rPr>
          <w:rFonts w:ascii="Times New Roman" w:hAnsi="Times New Roman" w:cs="Times New Roman"/>
          <w:color w:val="auto"/>
          <w:kern w:val="0"/>
          <w:sz w:val="28"/>
          <w:szCs w:val="28"/>
          <w:lang w:val="ru-RU" w:eastAsia="ru-RU"/>
        </w:rPr>
        <w:t>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Основные закономерности музыкального искусства.</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(С^, ^V^).</w:t>
      </w:r>
    </w:p>
    <w:p w:rsidR="005C669B"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F54AD" w:rsidRPr="00056A86" w:rsidRDefault="004F54AD" w:rsidP="00CF22A6">
      <w:pPr>
        <w:pStyle w:val="a8"/>
        <w:widowControl w:val="0"/>
        <w:autoSpaceDE/>
        <w:spacing w:line="240" w:lineRule="auto"/>
        <w:ind w:firstLine="700"/>
        <w:rPr>
          <w:rFonts w:ascii="Times New Roman" w:hAnsi="Times New Roman" w:cs="Times New Roman"/>
          <w:i/>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w:t>
      </w:r>
      <w:r w:rsidRPr="00056A86">
        <w:rPr>
          <w:rFonts w:ascii="Times New Roman" w:hAnsi="Times New Roman" w:cs="Times New Roman"/>
          <w:i/>
          <w:color w:val="auto"/>
          <w:kern w:val="0"/>
          <w:sz w:val="28"/>
          <w:szCs w:val="28"/>
          <w:lang w:val="ru-RU" w:eastAsia="ru-RU"/>
        </w:rPr>
        <w:t xml:space="preserve">традиции: содержание, образная сфера и </w:t>
      </w:r>
      <w:r w:rsidRPr="00056A86">
        <w:rPr>
          <w:rFonts w:ascii="Times New Roman" w:hAnsi="Times New Roman" w:cs="Times New Roman"/>
          <w:i/>
          <w:color w:val="auto"/>
          <w:kern w:val="0"/>
          <w:sz w:val="28"/>
          <w:szCs w:val="28"/>
          <w:lang w:val="ru-RU" w:eastAsia="ru-RU"/>
        </w:rPr>
        <w:lastRenderedPageBreak/>
        <w:t>музыкальный язык.</w:t>
      </w:r>
    </w:p>
    <w:p w:rsidR="004F54AD" w:rsidRPr="00056A86" w:rsidRDefault="004F54AD" w:rsidP="00CF22A6">
      <w:pPr>
        <w:pStyle w:val="410"/>
        <w:shd w:val="clear" w:color="auto" w:fill="auto"/>
        <w:tabs>
          <w:tab w:val="left" w:pos="3723"/>
        </w:tabs>
        <w:spacing w:line="240" w:lineRule="auto"/>
        <w:jc w:val="center"/>
        <w:rPr>
          <w:rFonts w:ascii="Times New Roman" w:hAnsi="Times New Roman"/>
          <w:i w:val="0"/>
          <w:sz w:val="28"/>
          <w:szCs w:val="28"/>
        </w:rPr>
      </w:pPr>
      <w:r w:rsidRPr="00056A86">
        <w:rPr>
          <w:rStyle w:val="44"/>
          <w:i/>
          <w:iCs/>
          <w:sz w:val="28"/>
          <w:szCs w:val="28"/>
        </w:rPr>
        <w:t>Технология (Труд)</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Общекультурные и общетрудовые компетенции. Основы культуры труда, самообслуживания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Технология ручной обработки материалов. Элементы графической грамоты.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w:t>
      </w:r>
      <w:r w:rsidRPr="00056A86">
        <w:rPr>
          <w:rFonts w:ascii="Times New Roman" w:hAnsi="Times New Roman" w:cs="Times New Roman"/>
          <w:color w:val="auto"/>
          <w:kern w:val="0"/>
          <w:sz w:val="28"/>
          <w:szCs w:val="28"/>
          <w:lang w:val="ru-RU" w:eastAsia="ru-RU"/>
        </w:rPr>
        <w:lastRenderedPageBreak/>
        <w:t>(отрывание,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Конструирование и моделирование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F54AD" w:rsidRPr="00056A86" w:rsidRDefault="004F54AD" w:rsidP="00CF22A6">
      <w:pPr>
        <w:pStyle w:val="a8"/>
        <w:widowControl w:val="0"/>
        <w:tabs>
          <w:tab w:val="left" w:pos="2544"/>
          <w:tab w:val="right" w:pos="9346"/>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Конструирование и моделирование изделий из различных материалов по образцу, рисунку, простейшему чертежу ил</w:t>
      </w:r>
      <w:r w:rsidR="001B79BB" w:rsidRPr="00056A86">
        <w:rPr>
          <w:rFonts w:ascii="Times New Roman" w:hAnsi="Times New Roman" w:cs="Times New Roman"/>
          <w:color w:val="auto"/>
          <w:kern w:val="0"/>
          <w:sz w:val="28"/>
          <w:szCs w:val="28"/>
          <w:lang w:val="ru-RU" w:eastAsia="ru-RU"/>
        </w:rPr>
        <w:t xml:space="preserve">и эскизу и по заданным условиям </w:t>
      </w:r>
      <w:r w:rsidRPr="00056A86">
        <w:rPr>
          <w:rFonts w:ascii="Times New Roman" w:hAnsi="Times New Roman" w:cs="Times New Roman"/>
          <w:color w:val="auto"/>
          <w:kern w:val="0"/>
          <w:sz w:val="28"/>
          <w:szCs w:val="28"/>
          <w:lang w:val="ru-RU" w:eastAsia="ru-RU"/>
        </w:rPr>
        <w:t>(технико-технологическим,</w:t>
      </w:r>
      <w:r w:rsidR="005A0A6C"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функциональным,</w:t>
      </w:r>
      <w:r w:rsidR="005A0A6C"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декоративно-художественным и пр.). Конструирование и моделирование на компьютере и в интерактивном конструкторе.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Практика работы на компьютере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Информация и её отбор. Способы получения, хранения, переработки информации.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3F67E8"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w:t>
      </w:r>
      <w:r w:rsidR="003F67E8" w:rsidRPr="00056A86">
        <w:rPr>
          <w:rFonts w:ascii="Times New Roman" w:hAnsi="Times New Roman" w:cs="Times New Roman"/>
          <w:color w:val="auto"/>
          <w:kern w:val="0"/>
          <w:sz w:val="28"/>
          <w:szCs w:val="28"/>
          <w:lang w:val="ru-RU" w:eastAsia="ru-RU"/>
        </w:rPr>
        <w:t>.</w:t>
      </w:r>
    </w:p>
    <w:p w:rsidR="004F54AD" w:rsidRPr="00056A86" w:rsidRDefault="004F54AD" w:rsidP="00CF22A6">
      <w:pPr>
        <w:pStyle w:val="a8"/>
        <w:widowControl w:val="0"/>
        <w:autoSpaceDE/>
        <w:spacing w:line="240" w:lineRule="auto"/>
        <w:ind w:firstLine="700"/>
        <w:jc w:val="center"/>
        <w:rPr>
          <w:rFonts w:ascii="Times New Roman" w:hAnsi="Times New Roman" w:cs="Times New Roman"/>
          <w:color w:val="auto"/>
          <w:kern w:val="0"/>
          <w:sz w:val="28"/>
          <w:szCs w:val="28"/>
          <w:lang w:val="ru-RU" w:eastAsia="ru-RU"/>
        </w:rPr>
      </w:pPr>
      <w:r w:rsidRPr="00056A86">
        <w:rPr>
          <w:rStyle w:val="44"/>
          <w:i w:val="0"/>
          <w:iCs w:val="0"/>
          <w:color w:val="auto"/>
          <w:kern w:val="0"/>
          <w:sz w:val="28"/>
          <w:szCs w:val="28"/>
          <w:lang w:val="ru-RU" w:eastAsia="ru-RU"/>
        </w:rPr>
        <w:t>Физическая культура (адаптивная)</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Знания по адаптивной физической культуре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Физическая культура.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Физические упражнения. Физические упражнения, их влияние на физическое развитие и развитие физических качеств, основы спортивной техники </w:t>
      </w:r>
      <w:r w:rsidRPr="00056A86">
        <w:rPr>
          <w:rFonts w:ascii="Times New Roman" w:hAnsi="Times New Roman" w:cs="Times New Roman"/>
          <w:color w:val="auto"/>
          <w:kern w:val="0"/>
          <w:sz w:val="28"/>
          <w:szCs w:val="28"/>
          <w:lang w:val="ru-RU" w:eastAsia="ru-RU"/>
        </w:rPr>
        <w:lastRenderedPageBreak/>
        <w:t>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Способы физкультурной деятельности</w:t>
      </w:r>
    </w:p>
    <w:p w:rsidR="005C669B"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Физическое совершенствование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5A0A6C" w:rsidRPr="00056A86" w:rsidRDefault="004F54AD" w:rsidP="00CF22A6">
      <w:pPr>
        <w:pStyle w:val="a8"/>
        <w:widowControl w:val="0"/>
        <w:autoSpaceDE/>
        <w:spacing w:line="240" w:lineRule="auto"/>
        <w:ind w:firstLine="0"/>
        <w:jc w:val="left"/>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Комплексы упражнений на развитие физических качеств.</w:t>
      </w:r>
    </w:p>
    <w:p w:rsidR="004F54AD" w:rsidRPr="00056A86" w:rsidRDefault="004F54AD" w:rsidP="00CF22A6">
      <w:pPr>
        <w:pStyle w:val="a8"/>
        <w:widowControl w:val="0"/>
        <w:autoSpaceDE/>
        <w:spacing w:line="240" w:lineRule="auto"/>
        <w:ind w:firstLine="0"/>
        <w:jc w:val="left"/>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Комплексы дыхательных упражнений. Гимнастика для глаз.</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Спортивно-оздоровительная деятельность.</w:t>
      </w:r>
    </w:p>
    <w:p w:rsidR="004F54AD" w:rsidRPr="00056A86" w:rsidRDefault="003F67E8"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Г</w:t>
      </w:r>
      <w:r w:rsidR="004F54AD" w:rsidRPr="00056A86">
        <w:rPr>
          <w:rFonts w:ascii="Times New Roman" w:hAnsi="Times New Roman" w:cs="Times New Roman"/>
          <w:color w:val="auto"/>
          <w:kern w:val="0"/>
          <w:sz w:val="28"/>
          <w:szCs w:val="28"/>
          <w:lang w:val="ru-RU" w:eastAsia="ru-RU"/>
        </w:rPr>
        <w:t>имнастика.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Организующие команды и приёмы.</w:t>
      </w:r>
      <w:r w:rsidRPr="00056A86">
        <w:rPr>
          <w:rFonts w:ascii="Times New Roman" w:hAnsi="Times New Roman" w:cs="Times New Roman"/>
          <w:color w:val="auto"/>
          <w:kern w:val="0"/>
          <w:sz w:val="28"/>
          <w:szCs w:val="28"/>
          <w:lang w:val="ru-RU" w:eastAsia="ru-RU"/>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Упражнения</w:t>
      </w:r>
      <w:r w:rsidRPr="00056A86">
        <w:rPr>
          <w:rFonts w:ascii="Times New Roman" w:hAnsi="Times New Roman" w:cs="Times New Roman"/>
          <w:color w:val="auto"/>
          <w:kern w:val="0"/>
          <w:sz w:val="28"/>
          <w:szCs w:val="28"/>
          <w:lang w:val="ru-RU" w:eastAsia="ru-RU"/>
        </w:rPr>
        <w:t xml:space="preserve"> без предметов (для различных групп мышц) и с предметами (гимнастические палки, флажки, обручи, малые и большие мячи).</w:t>
      </w:r>
    </w:p>
    <w:p w:rsidR="004F54AD" w:rsidRPr="00056A86" w:rsidRDefault="004F54AD" w:rsidP="00CF22A6">
      <w:pPr>
        <w:pStyle w:val="a8"/>
        <w:widowControl w:val="0"/>
        <w:tabs>
          <w:tab w:val="center" w:pos="4627"/>
          <w:tab w:val="right" w:pos="7445"/>
          <w:tab w:val="right" w:pos="9341"/>
        </w:tabs>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Опорный прыжок:</w:t>
      </w:r>
      <w:r w:rsidRPr="00056A86">
        <w:rPr>
          <w:rFonts w:ascii="Times New Roman" w:hAnsi="Times New Roman" w:cs="Times New Roman"/>
          <w:color w:val="auto"/>
          <w:kern w:val="0"/>
          <w:sz w:val="28"/>
          <w:szCs w:val="28"/>
          <w:lang w:val="ru-RU" w:eastAsia="ru-RU"/>
        </w:rPr>
        <w:tab/>
        <w:t>имитационные</w:t>
      </w:r>
      <w:r w:rsidRPr="00056A86">
        <w:rPr>
          <w:rFonts w:ascii="Times New Roman" w:hAnsi="Times New Roman" w:cs="Times New Roman"/>
          <w:color w:val="auto"/>
          <w:kern w:val="0"/>
          <w:sz w:val="28"/>
          <w:szCs w:val="28"/>
          <w:lang w:val="ru-RU" w:eastAsia="ru-RU"/>
        </w:rPr>
        <w:tab/>
        <w:t>упражнения,</w:t>
      </w:r>
      <w:r w:rsidRPr="00056A86">
        <w:rPr>
          <w:rFonts w:ascii="Times New Roman" w:hAnsi="Times New Roman" w:cs="Times New Roman"/>
          <w:color w:val="auto"/>
          <w:kern w:val="0"/>
          <w:sz w:val="28"/>
          <w:szCs w:val="28"/>
          <w:lang w:val="ru-RU" w:eastAsia="ru-RU"/>
        </w:rPr>
        <w:tab/>
        <w:t>подвод</w:t>
      </w:r>
      <w:r w:rsidRPr="00056A86">
        <w:rPr>
          <w:rFonts w:ascii="Times New Roman" w:hAnsi="Times New Roman" w:cs="Times New Roman"/>
          <w:color w:val="auto"/>
          <w:kern w:val="0"/>
          <w:sz w:val="28"/>
          <w:szCs w:val="28"/>
          <w:u w:val="single"/>
          <w:lang w:val="ru-RU" w:eastAsia="ru-RU"/>
        </w:rPr>
        <w:t>ящи</w:t>
      </w:r>
      <w:r w:rsidRPr="00056A86">
        <w:rPr>
          <w:rFonts w:ascii="Times New Roman" w:hAnsi="Times New Roman" w:cs="Times New Roman"/>
          <w:color w:val="auto"/>
          <w:kern w:val="0"/>
          <w:sz w:val="28"/>
          <w:szCs w:val="28"/>
          <w:lang w:val="ru-RU" w:eastAsia="ru-RU"/>
        </w:rPr>
        <w:t>е</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упражнения к прыжкам с разбега через гимнастического козла (с повышенной организацией техники безопасности).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Гимнастические упражнения прикладного характера.</w:t>
      </w:r>
      <w:r w:rsidRPr="00056A86">
        <w:rPr>
          <w:rFonts w:ascii="Times New Roman" w:hAnsi="Times New Roman" w:cs="Times New Roman"/>
          <w:color w:val="auto"/>
          <w:kern w:val="0"/>
          <w:sz w:val="28"/>
          <w:szCs w:val="28"/>
          <w:lang w:val="ru-RU" w:eastAsia="ru-RU"/>
        </w:rPr>
        <w:t xml:space="preserve">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Упражнения в поднимании и переноске грузов:</w:t>
      </w:r>
      <w:r w:rsidRPr="00056A86">
        <w:rPr>
          <w:rFonts w:ascii="Times New Roman" w:hAnsi="Times New Roman" w:cs="Times New Roman"/>
          <w:color w:val="auto"/>
          <w:kern w:val="0"/>
          <w:sz w:val="28"/>
          <w:szCs w:val="28"/>
          <w:lang w:val="ru-RU" w:eastAsia="ru-RU"/>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Лёгкая атлетика.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Ходьба:</w:t>
      </w:r>
      <w:r w:rsidRPr="00056A86">
        <w:rPr>
          <w:rFonts w:ascii="Times New Roman" w:hAnsi="Times New Roman" w:cs="Times New Roman"/>
          <w:color w:val="auto"/>
          <w:kern w:val="0"/>
          <w:sz w:val="28"/>
          <w:szCs w:val="28"/>
          <w:lang w:val="ru-RU" w:eastAsia="ru-RU"/>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Беговые упражнения:</w:t>
      </w:r>
      <w:r w:rsidRPr="00056A86">
        <w:rPr>
          <w:rFonts w:ascii="Times New Roman" w:hAnsi="Times New Roman" w:cs="Times New Roman"/>
          <w:color w:val="auto"/>
          <w:kern w:val="0"/>
          <w:sz w:val="28"/>
          <w:szCs w:val="28"/>
          <w:lang w:val="ru-RU" w:eastAsia="ru-RU"/>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Прыжковые упражнения:</w:t>
      </w:r>
      <w:r w:rsidRPr="00056A86">
        <w:rPr>
          <w:rFonts w:ascii="Times New Roman" w:hAnsi="Times New Roman" w:cs="Times New Roman"/>
          <w:color w:val="auto"/>
          <w:kern w:val="0"/>
          <w:sz w:val="28"/>
          <w:szCs w:val="28"/>
          <w:lang w:val="ru-RU" w:eastAsia="ru-RU"/>
        </w:rPr>
        <w:t xml:space="preserve"> на одной ноге и двух ногах на месте и с продвижением; в длину и высоту; спрыгивание и запрыгивание.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Броски:</w:t>
      </w:r>
      <w:r w:rsidRPr="00056A86">
        <w:rPr>
          <w:rFonts w:ascii="Times New Roman" w:hAnsi="Times New Roman" w:cs="Times New Roman"/>
          <w:color w:val="auto"/>
          <w:kern w:val="0"/>
          <w:sz w:val="28"/>
          <w:szCs w:val="28"/>
          <w:lang w:val="ru-RU" w:eastAsia="ru-RU"/>
        </w:rPr>
        <w:t xml:space="preserve"> большого мяча (1 кг) на дальность разными способами.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Метание:</w:t>
      </w:r>
      <w:r w:rsidRPr="00056A86">
        <w:rPr>
          <w:rFonts w:ascii="Times New Roman" w:hAnsi="Times New Roman" w:cs="Times New Roman"/>
          <w:color w:val="auto"/>
          <w:kern w:val="0"/>
          <w:sz w:val="28"/>
          <w:szCs w:val="28"/>
          <w:lang w:val="ru-RU" w:eastAsia="ru-RU"/>
        </w:rPr>
        <w:t xml:space="preserve"> малого мяча в вертикальную и горизонтальную цель и на дальность.</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lastRenderedPageBreak/>
        <w:t>Лыжная подготовка. Передвижение на лыжах; повороты; спуски; подъёмы; торможение.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Плавание.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Подводящие упражнения:</w:t>
      </w:r>
      <w:r w:rsidRPr="00056A86">
        <w:rPr>
          <w:rFonts w:ascii="Times New Roman" w:hAnsi="Times New Roman" w:cs="Times New Roman"/>
          <w:color w:val="auto"/>
          <w:kern w:val="0"/>
          <w:sz w:val="28"/>
          <w:szCs w:val="28"/>
          <w:lang w:val="ru-RU" w:eastAsia="ru-RU"/>
        </w:rPr>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Подвижные игры и элементы спортивных игр</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На материале гимнастики:</w:t>
      </w:r>
      <w:r w:rsidRPr="00056A86">
        <w:rPr>
          <w:rFonts w:ascii="Times New Roman" w:hAnsi="Times New Roman" w:cs="Times New Roman"/>
          <w:color w:val="auto"/>
          <w:kern w:val="0"/>
          <w:sz w:val="28"/>
          <w:szCs w:val="28"/>
          <w:lang w:val="ru-RU" w:eastAsia="ru-RU"/>
        </w:rPr>
        <w:t xml:space="preserve"> игровые задания с использованием строевых упражнений, упражнений на внимание, силу, ловкость и координацию.</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На материале лёгкой атлетики:</w:t>
      </w:r>
      <w:r w:rsidRPr="00056A86">
        <w:rPr>
          <w:rFonts w:ascii="Times New Roman" w:hAnsi="Times New Roman" w:cs="Times New Roman"/>
          <w:color w:val="auto"/>
          <w:kern w:val="0"/>
          <w:sz w:val="28"/>
          <w:szCs w:val="28"/>
          <w:lang w:val="ru-RU" w:eastAsia="ru-RU"/>
        </w:rPr>
        <w:t xml:space="preserve"> прыжки, бег, метания и броски; упражнения на координацию, выносливость и быстроту.</w:t>
      </w:r>
    </w:p>
    <w:p w:rsidR="005C669B"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На материале лыжной подготовки:</w:t>
      </w:r>
      <w:r w:rsidRPr="00056A86">
        <w:rPr>
          <w:rFonts w:ascii="Times New Roman" w:hAnsi="Times New Roman" w:cs="Times New Roman"/>
          <w:color w:val="auto"/>
          <w:kern w:val="0"/>
          <w:sz w:val="28"/>
          <w:szCs w:val="28"/>
          <w:lang w:val="ru-RU" w:eastAsia="ru-RU"/>
        </w:rPr>
        <w:t xml:space="preserve"> эстафеты в передвижении на лыжах, упражнения на </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выносливость и координацию.</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На материале спортивных игр:</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Футбол:</w:t>
      </w:r>
      <w:r w:rsidRPr="00056A86">
        <w:rPr>
          <w:rFonts w:ascii="Times New Roman" w:hAnsi="Times New Roman" w:cs="Times New Roman"/>
          <w:color w:val="auto"/>
          <w:kern w:val="0"/>
          <w:sz w:val="28"/>
          <w:szCs w:val="28"/>
          <w:lang w:val="ru-RU" w:eastAsia="ru-RU"/>
        </w:rPr>
        <w:t xml:space="preserve"> удар по неподвижному и катящемуся мячу; остановка мяча; ведение мяча; подвижные игры на материале футбола.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Баскетбол:</w:t>
      </w:r>
      <w:r w:rsidRPr="00056A86">
        <w:rPr>
          <w:rFonts w:ascii="Times New Roman" w:hAnsi="Times New Roman" w:cs="Times New Roman"/>
          <w:color w:val="auto"/>
          <w:kern w:val="0"/>
          <w:sz w:val="28"/>
          <w:szCs w:val="28"/>
          <w:lang w:val="ru-RU" w:eastAsia="ru-RU"/>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Пионербол</w:t>
      </w:r>
      <w:r w:rsidRPr="00056A86">
        <w:rPr>
          <w:rFonts w:ascii="Times New Roman" w:hAnsi="Times New Roman" w:cs="Times New Roman"/>
          <w:color w:val="auto"/>
          <w:kern w:val="0"/>
          <w:sz w:val="28"/>
          <w:szCs w:val="28"/>
          <w:lang w:val="ru-RU" w:eastAsia="ru-RU"/>
        </w:rPr>
        <w:t>: броски и ловля мяча в парах через сетку двумя руками снизу и сверху; нижняя подача мяча (одной рукой снизу).</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Волейбол:</w:t>
      </w:r>
      <w:r w:rsidRPr="00056A86">
        <w:rPr>
          <w:rFonts w:ascii="Times New Roman" w:hAnsi="Times New Roman" w:cs="Times New Roman"/>
          <w:color w:val="auto"/>
          <w:kern w:val="0"/>
          <w:sz w:val="28"/>
          <w:szCs w:val="28"/>
          <w:lang w:val="ru-RU" w:eastAsia="ru-RU"/>
        </w:rPr>
        <w:t xml:space="preserve"> подбрасывание мяча; подача мяча; приём и передача мяча; подвижные игры на материале волейбола.</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Подвижные игры разных народов</w:t>
      </w:r>
      <w:r w:rsidRPr="00056A86">
        <w:rPr>
          <w:rStyle w:val="411"/>
          <w:i/>
          <w:iCs/>
          <w:sz w:val="28"/>
          <w:szCs w:val="28"/>
        </w:rPr>
        <w:t>.</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Коррекционно-развивающие игры:</w:t>
      </w:r>
      <w:r w:rsidRPr="00056A86">
        <w:rPr>
          <w:rFonts w:ascii="Times New Roman" w:hAnsi="Times New Roman" w:cs="Times New Roman"/>
          <w:color w:val="auto"/>
          <w:kern w:val="0"/>
          <w:sz w:val="28"/>
          <w:szCs w:val="28"/>
          <w:lang w:val="ru-RU" w:eastAsia="ru-RU"/>
        </w:rPr>
        <w:t xml:space="preserve"> «Порядок и беспорядок», «Узнай, где звонили», «Собери урожай».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Игры с бегом и прыжками:</w:t>
      </w:r>
      <w:r w:rsidRPr="00056A86">
        <w:rPr>
          <w:rFonts w:ascii="Times New Roman" w:hAnsi="Times New Roman" w:cs="Times New Roman"/>
          <w:color w:val="auto"/>
          <w:kern w:val="0"/>
          <w:sz w:val="28"/>
          <w:szCs w:val="28"/>
          <w:lang w:val="ru-RU" w:eastAsia="ru-RU"/>
        </w:rPr>
        <w:t xml:space="preserve"> «Сорви шишку», «У медведя во бору», «Подбеги к своему предмету», «День и ночь», «Кот и мыши», «Пятнашки»; «Прыжки по кочкам».</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Игры с мячом:</w:t>
      </w:r>
      <w:r w:rsidRPr="00056A86">
        <w:rPr>
          <w:rFonts w:ascii="Times New Roman" w:hAnsi="Times New Roman" w:cs="Times New Roman"/>
          <w:color w:val="auto"/>
          <w:kern w:val="0"/>
          <w:sz w:val="28"/>
          <w:szCs w:val="28"/>
          <w:lang w:val="ru-RU" w:eastAsia="ru-RU"/>
        </w:rPr>
        <w:t xml:space="preserve"> «Метание мячей и мешочков»; «Кого назвали - тот и ловит», «Мяч по кругу», «Не урони мяч».</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Адаптивная физическая реабилитация</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Общеразвивающие упражнения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На материале гимнастики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Развитие гибкости:</w:t>
      </w:r>
      <w:r w:rsidRPr="00056A86">
        <w:rPr>
          <w:rFonts w:ascii="Times New Roman" w:hAnsi="Times New Roman" w:cs="Times New Roman"/>
          <w:color w:val="auto"/>
          <w:kern w:val="0"/>
          <w:sz w:val="28"/>
          <w:szCs w:val="28"/>
          <w:lang w:val="ru-RU" w:eastAsia="ru-RU"/>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Развитие координации:</w:t>
      </w:r>
      <w:r w:rsidRPr="00056A86">
        <w:rPr>
          <w:rFonts w:ascii="Times New Roman" w:hAnsi="Times New Roman" w:cs="Times New Roman"/>
          <w:color w:val="auto"/>
          <w:kern w:val="0"/>
          <w:sz w:val="28"/>
          <w:szCs w:val="28"/>
          <w:lang w:val="ru-RU" w:eastAsia="ru-RU"/>
        </w:rP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w:t>
      </w:r>
      <w:r w:rsidRPr="00056A86">
        <w:rPr>
          <w:rFonts w:ascii="Times New Roman" w:hAnsi="Times New Roman" w:cs="Times New Roman"/>
          <w:color w:val="auto"/>
          <w:kern w:val="0"/>
          <w:sz w:val="28"/>
          <w:szCs w:val="28"/>
          <w:lang w:val="ru-RU" w:eastAsia="ru-RU"/>
        </w:rPr>
        <w:lastRenderedPageBreak/>
        <w:t>бегом, прыжками в разных направлениях по намеченным ориентирам и по сигналу.</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Формирование осанки:</w:t>
      </w:r>
      <w:r w:rsidRPr="00056A86">
        <w:rPr>
          <w:rFonts w:ascii="Times New Roman" w:hAnsi="Times New Roman" w:cs="Times New Roman"/>
          <w:color w:val="auto"/>
          <w:kern w:val="0"/>
          <w:sz w:val="28"/>
          <w:szCs w:val="28"/>
          <w:lang w:val="ru-RU" w:eastAsia="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Развитие силовых способностей:</w:t>
      </w:r>
      <w:r w:rsidRPr="00056A86">
        <w:rPr>
          <w:rFonts w:ascii="Times New Roman" w:hAnsi="Times New Roman" w:cs="Times New Roman"/>
          <w:color w:val="auto"/>
          <w:kern w:val="0"/>
          <w:sz w:val="28"/>
          <w:szCs w:val="28"/>
          <w:lang w:val="ru-RU" w:eastAsia="ru-RU"/>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На материале лёгкой атлетики</w:t>
      </w:r>
    </w:p>
    <w:p w:rsidR="004F54AD" w:rsidRPr="00056A86" w:rsidRDefault="004F54AD" w:rsidP="00CF22A6">
      <w:pPr>
        <w:pStyle w:val="a8"/>
        <w:widowControl w:val="0"/>
        <w:tabs>
          <w:tab w:val="left" w:pos="4037"/>
        </w:tabs>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Развитие координации:</w:t>
      </w:r>
      <w:r w:rsidRPr="00056A86">
        <w:rPr>
          <w:rFonts w:ascii="Times New Roman" w:hAnsi="Times New Roman" w:cs="Times New Roman"/>
          <w:color w:val="auto"/>
          <w:kern w:val="0"/>
          <w:sz w:val="28"/>
          <w:szCs w:val="28"/>
          <w:lang w:val="ru-RU" w:eastAsia="ru-RU"/>
        </w:rPr>
        <w:tab/>
        <w:t>бег с изменяющимся направлением по</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C669B"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Развитие быстроты:</w:t>
      </w:r>
      <w:r w:rsidRPr="00056A86">
        <w:rPr>
          <w:rFonts w:ascii="Times New Roman" w:hAnsi="Times New Roman" w:cs="Times New Roman"/>
          <w:color w:val="auto"/>
          <w:kern w:val="0"/>
          <w:sz w:val="28"/>
          <w:szCs w:val="28"/>
          <w:lang w:val="ru-RU" w:eastAsia="ru-RU"/>
        </w:rPr>
        <w:t xml:space="preserve"> повторное выполнение беговых упражнений с максимальной </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Развитие выносливости:</w:t>
      </w:r>
      <w:r w:rsidRPr="00056A86">
        <w:rPr>
          <w:rFonts w:ascii="Times New Roman" w:hAnsi="Times New Roman" w:cs="Times New Roman"/>
          <w:color w:val="auto"/>
          <w:kern w:val="0"/>
          <w:sz w:val="28"/>
          <w:szCs w:val="28"/>
          <w:lang w:val="ru-RU" w:eastAsia="ru-RU"/>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5A0A6C" w:rsidRPr="00056A86" w:rsidRDefault="004F54AD" w:rsidP="00CF22A6">
      <w:pPr>
        <w:pStyle w:val="a8"/>
        <w:widowControl w:val="0"/>
        <w:autoSpaceDE/>
        <w:spacing w:line="240" w:lineRule="auto"/>
        <w:ind w:firstLine="44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Развитие силовых способностей:</w:t>
      </w:r>
      <w:r w:rsidRPr="00056A86">
        <w:rPr>
          <w:rFonts w:ascii="Times New Roman" w:hAnsi="Times New Roman" w:cs="Times New Roman"/>
          <w:color w:val="auto"/>
          <w:kern w:val="0"/>
          <w:sz w:val="28"/>
          <w:szCs w:val="28"/>
          <w:lang w:val="ru-RU" w:eastAsia="ru-RU"/>
        </w:rPr>
        <w:t xml:space="preserve"> повторное выполнение многоскоков; повторное </w:t>
      </w:r>
    </w:p>
    <w:p w:rsidR="004F54AD" w:rsidRPr="00056A86" w:rsidRDefault="004F54AD" w:rsidP="00CF22A6">
      <w:pPr>
        <w:pStyle w:val="a8"/>
        <w:widowControl w:val="0"/>
        <w:autoSpaceDE/>
        <w:spacing w:line="240" w:lineRule="auto"/>
        <w:ind w:firstLine="44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На материале лыжных гонок</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Развитие координации:</w:t>
      </w:r>
      <w:r w:rsidRPr="00056A86">
        <w:rPr>
          <w:rFonts w:ascii="Times New Roman" w:hAnsi="Times New Roman" w:cs="Times New Roman"/>
          <w:color w:val="auto"/>
          <w:kern w:val="0"/>
          <w:sz w:val="28"/>
          <w:szCs w:val="28"/>
          <w:lang w:val="ru-RU" w:eastAsia="ru-RU"/>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Развитие выносливости:</w:t>
      </w:r>
      <w:r w:rsidRPr="00056A86">
        <w:rPr>
          <w:rFonts w:ascii="Times New Roman" w:hAnsi="Times New Roman" w:cs="Times New Roman"/>
          <w:color w:val="auto"/>
          <w:kern w:val="0"/>
          <w:sz w:val="28"/>
          <w:szCs w:val="28"/>
          <w:lang w:val="ru-RU" w:eastAsia="ru-RU"/>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lastRenderedPageBreak/>
        <w:t>На материале плавания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Развитие выносливости:</w:t>
      </w:r>
      <w:r w:rsidRPr="00056A86">
        <w:rPr>
          <w:rFonts w:ascii="Times New Roman" w:hAnsi="Times New Roman" w:cs="Times New Roman"/>
          <w:color w:val="auto"/>
          <w:kern w:val="0"/>
          <w:sz w:val="28"/>
          <w:szCs w:val="28"/>
          <w:lang w:val="ru-RU" w:eastAsia="ru-RU"/>
        </w:rPr>
        <w:t xml:space="preserve"> работа ног у вертикальной поверхности, проплывание отрезков на ногах, держась за доску; скольжение на груди и спине с задержкой дыхания (стрелочкой.</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Коррекционно-развивающие упражнения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Основные положения и движения головы, конечностей и туловища, выполняемые на месте</w:t>
      </w:r>
      <w:r w:rsidRPr="00056A86">
        <w:rPr>
          <w:rFonts w:ascii="Times New Roman" w:hAnsi="Times New Roman" w:cs="Times New Roman"/>
          <w:color w:val="auto"/>
          <w:kern w:val="0"/>
          <w:sz w:val="28"/>
          <w:szCs w:val="28"/>
          <w:lang w:val="ru-RU" w:eastAsia="ru-RU"/>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Упражнения на дыхание:</w:t>
      </w:r>
      <w:r w:rsidRPr="00056A86">
        <w:rPr>
          <w:rFonts w:ascii="Times New Roman" w:hAnsi="Times New Roman" w:cs="Times New Roman"/>
          <w:color w:val="auto"/>
          <w:kern w:val="0"/>
          <w:sz w:val="28"/>
          <w:szCs w:val="28"/>
          <w:lang w:val="ru-RU" w:eastAsia="ru-RU"/>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5C669B"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 xml:space="preserve">Упражнения на коррекцию и формирование правильной осанки: </w:t>
      </w:r>
      <w:r w:rsidRPr="00056A86">
        <w:rPr>
          <w:rFonts w:ascii="Times New Roman" w:hAnsi="Times New Roman" w:cs="Times New Roman"/>
          <w:color w:val="auto"/>
          <w:kern w:val="0"/>
          <w:sz w:val="28"/>
          <w:szCs w:val="28"/>
          <w:lang w:val="ru-RU" w:eastAsia="ru-RU"/>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w:t>
      </w:r>
      <w:r w:rsidRPr="00056A86">
        <w:rPr>
          <w:rFonts w:ascii="Times New Roman" w:hAnsi="Times New Roman" w:cs="Times New Roman"/>
          <w:color w:val="auto"/>
          <w:kern w:val="0"/>
          <w:sz w:val="28"/>
          <w:szCs w:val="28"/>
          <w:u w:val="single"/>
          <w:lang w:val="ru-RU" w:eastAsia="ru-RU"/>
        </w:rPr>
        <w:t>ышц</w:t>
      </w:r>
      <w:r w:rsidRPr="00056A86">
        <w:rPr>
          <w:rFonts w:ascii="Times New Roman" w:hAnsi="Times New Roman" w:cs="Times New Roman"/>
          <w:color w:val="auto"/>
          <w:kern w:val="0"/>
          <w:sz w:val="28"/>
          <w:szCs w:val="28"/>
          <w:lang w:val="ru-RU" w:eastAsia="ru-RU"/>
        </w:rPr>
        <w:t xml:space="preserve"> спины </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4F54AD" w:rsidRPr="00056A86" w:rsidRDefault="004F54AD" w:rsidP="00CF22A6">
      <w:pPr>
        <w:pStyle w:val="a8"/>
        <w:widowControl w:val="0"/>
        <w:tabs>
          <w:tab w:val="left" w:pos="4796"/>
        </w:tabs>
        <w:autoSpaceDE/>
        <w:spacing w:line="240" w:lineRule="auto"/>
        <w:ind w:firstLine="72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Упражнения на коррекцию и профилактику плоскостопия:</w:t>
      </w:r>
      <w:r w:rsidRPr="00056A86">
        <w:rPr>
          <w:rFonts w:ascii="Times New Roman" w:hAnsi="Times New Roman" w:cs="Times New Roman"/>
          <w:color w:val="auto"/>
          <w:kern w:val="0"/>
          <w:sz w:val="28"/>
          <w:szCs w:val="28"/>
          <w:lang w:val="ru-RU" w:eastAsia="ru-RU"/>
        </w:rPr>
        <w:t xml:space="preserve"> сидя («каток», «серп», «окно», «маляр», «мельница», «кораблик», «ходьба», «лошадка», «медвежонок»); сидя:</w:t>
      </w:r>
      <w:r w:rsidR="005C669B"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вращение стопами поочередно и</w:t>
      </w:r>
      <w:r w:rsidR="005C669B"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Упражнения на развитие общей и мелкой моторики:</w:t>
      </w:r>
      <w:r w:rsidRPr="00056A86">
        <w:rPr>
          <w:rFonts w:ascii="Times New Roman" w:hAnsi="Times New Roman" w:cs="Times New Roman"/>
          <w:color w:val="auto"/>
          <w:kern w:val="0"/>
          <w:sz w:val="28"/>
          <w:szCs w:val="28"/>
          <w:lang w:val="ru-RU" w:eastAsia="ru-RU"/>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Упражнения на развитие точности и координации движений</w:t>
      </w:r>
      <w:r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lastRenderedPageBreak/>
        <w:t>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F54AD" w:rsidRPr="00056A86" w:rsidRDefault="004F54AD" w:rsidP="00CF22A6">
      <w:pPr>
        <w:pStyle w:val="410"/>
        <w:shd w:val="clear" w:color="auto" w:fill="auto"/>
        <w:spacing w:line="240" w:lineRule="auto"/>
        <w:ind w:firstLine="700"/>
        <w:rPr>
          <w:rFonts w:ascii="Times New Roman" w:hAnsi="Times New Roman"/>
          <w:sz w:val="28"/>
          <w:szCs w:val="28"/>
        </w:rPr>
      </w:pPr>
      <w:r w:rsidRPr="00056A86">
        <w:rPr>
          <w:rStyle w:val="44"/>
          <w:i/>
          <w:iCs/>
          <w:sz w:val="28"/>
          <w:szCs w:val="28"/>
        </w:rPr>
        <w:t>Упражнения на развитие двигательных умений и навыков</w:t>
      </w:r>
    </w:p>
    <w:p w:rsidR="004F54AD" w:rsidRPr="00056A86" w:rsidRDefault="004F54AD" w:rsidP="00CF22A6">
      <w:pPr>
        <w:pStyle w:val="a8"/>
        <w:widowControl w:val="0"/>
        <w:tabs>
          <w:tab w:val="left" w:pos="4838"/>
        </w:tabs>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Построения и перестроения:</w:t>
      </w:r>
      <w:r w:rsidR="005C669B"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выполнение команд «Становись!»,</w:t>
      </w:r>
    </w:p>
    <w:p w:rsidR="004F54AD" w:rsidRPr="00056A86" w:rsidRDefault="004F54AD" w:rsidP="00CF22A6">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Ходьба и бег:</w:t>
      </w:r>
      <w:r w:rsidRPr="00056A86">
        <w:rPr>
          <w:rFonts w:ascii="Times New Roman" w:hAnsi="Times New Roman" w:cs="Times New Roman"/>
          <w:color w:val="auto"/>
          <w:kern w:val="0"/>
          <w:sz w:val="28"/>
          <w:szCs w:val="28"/>
          <w:lang w:val="ru-RU" w:eastAsia="ru-RU"/>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Прыжки:</w:t>
      </w:r>
      <w:r w:rsidRPr="00056A86">
        <w:rPr>
          <w:rFonts w:ascii="Times New Roman" w:hAnsi="Times New Roman" w:cs="Times New Roman"/>
          <w:color w:val="auto"/>
          <w:kern w:val="0"/>
          <w:sz w:val="28"/>
          <w:szCs w:val="28"/>
          <w:lang w:val="ru-RU" w:eastAsia="ru-RU"/>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w:t>
      </w:r>
      <w:r w:rsidRPr="00056A86">
        <w:rPr>
          <w:rFonts w:ascii="Times New Roman" w:hAnsi="Times New Roman" w:cs="Times New Roman"/>
          <w:color w:val="auto"/>
          <w:kern w:val="0"/>
          <w:sz w:val="28"/>
          <w:szCs w:val="28"/>
          <w:lang w:val="ru-RU" w:eastAsia="ru-RU"/>
        </w:rPr>
        <w:softHyphen/>
        <w:t>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Броски, ловля, метание мяча и передача предметов:</w:t>
      </w:r>
      <w:r w:rsidRPr="00056A86">
        <w:rPr>
          <w:rFonts w:ascii="Times New Roman" w:hAnsi="Times New Roman" w:cs="Times New Roman"/>
          <w:color w:val="auto"/>
          <w:kern w:val="0"/>
          <w:sz w:val="28"/>
          <w:szCs w:val="28"/>
          <w:lang w:val="ru-RU" w:eastAsia="ru-RU"/>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5C669B"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Равновесие:</w:t>
      </w:r>
      <w:r w:rsidRPr="00056A86">
        <w:rPr>
          <w:rFonts w:ascii="Times New Roman" w:hAnsi="Times New Roman" w:cs="Times New Roman"/>
          <w:color w:val="auto"/>
          <w:kern w:val="0"/>
          <w:sz w:val="28"/>
          <w:szCs w:val="28"/>
          <w:lang w:val="ru-RU" w:eastAsia="ru-RU"/>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переступанием на г/скамейке; расхождение вдвоем при встрече на г/скамейке; «Петушок», «Ласточка» на полу.</w:t>
      </w:r>
    </w:p>
    <w:p w:rsidR="004F54AD" w:rsidRPr="00056A86" w:rsidRDefault="004F54AD"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bookmarkStart w:id="22" w:name="bookmark30"/>
      <w:r w:rsidRPr="00056A86">
        <w:rPr>
          <w:rStyle w:val="17"/>
          <w:color w:val="auto"/>
          <w:kern w:val="0"/>
          <w:sz w:val="28"/>
          <w:szCs w:val="28"/>
          <w:lang w:val="ru-RU" w:eastAsia="ru-RU"/>
        </w:rPr>
        <w:t>Лазание, перелезание, подлезание:</w:t>
      </w:r>
      <w:r w:rsidRPr="00056A86">
        <w:rPr>
          <w:rFonts w:ascii="Times New Roman" w:hAnsi="Times New Roman" w:cs="Times New Roman"/>
          <w:color w:val="auto"/>
          <w:kern w:val="0"/>
          <w:sz w:val="28"/>
          <w:szCs w:val="28"/>
          <w:lang w:val="ru-RU" w:eastAsia="ru-RU"/>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 тоннель; перешагивание через предметы: кубики, кегли, набивные мячи, большие мячи; вис на руках на г/стенке 1 -2 секунды; полоса препятствий из 5-6 заданий в подлезании, перелезании и равновесии.</w:t>
      </w:r>
      <w:bookmarkEnd w:id="22"/>
    </w:p>
    <w:p w:rsidR="00062E2A" w:rsidRPr="00056A86" w:rsidRDefault="00062E2A"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p>
    <w:p w:rsidR="004F54AD" w:rsidRPr="00056A86" w:rsidRDefault="004F54AD" w:rsidP="00454D1C">
      <w:pPr>
        <w:pStyle w:val="110"/>
        <w:keepNext/>
        <w:keepLines/>
        <w:numPr>
          <w:ilvl w:val="1"/>
          <w:numId w:val="54"/>
        </w:numPr>
        <w:shd w:val="clear" w:color="auto" w:fill="auto"/>
        <w:tabs>
          <w:tab w:val="left" w:pos="2185"/>
        </w:tabs>
        <w:spacing w:after="0" w:line="240" w:lineRule="auto"/>
        <w:rPr>
          <w:rStyle w:val="122"/>
          <w:b/>
          <w:sz w:val="28"/>
          <w:szCs w:val="28"/>
        </w:rPr>
      </w:pPr>
      <w:bookmarkStart w:id="23" w:name="bookmark35"/>
      <w:r w:rsidRPr="00056A86">
        <w:rPr>
          <w:rStyle w:val="122"/>
          <w:b/>
          <w:sz w:val="28"/>
          <w:szCs w:val="28"/>
        </w:rPr>
        <w:lastRenderedPageBreak/>
        <w:t>Программа духовно-нравственного развития</w:t>
      </w:r>
      <w:bookmarkEnd w:id="23"/>
    </w:p>
    <w:p w:rsidR="00062E2A" w:rsidRPr="00056A86" w:rsidRDefault="00062E2A" w:rsidP="00062E2A">
      <w:pPr>
        <w:pStyle w:val="110"/>
        <w:keepNext/>
        <w:keepLines/>
        <w:shd w:val="clear" w:color="auto" w:fill="auto"/>
        <w:tabs>
          <w:tab w:val="left" w:pos="2185"/>
        </w:tabs>
        <w:spacing w:after="0" w:line="240" w:lineRule="auto"/>
        <w:ind w:left="360" w:firstLine="0"/>
        <w:rPr>
          <w:rFonts w:ascii="Times New Roman" w:hAnsi="Times New Roman"/>
          <w:b/>
          <w:sz w:val="28"/>
          <w:szCs w:val="28"/>
        </w:rPr>
      </w:pPr>
    </w:p>
    <w:p w:rsidR="004F54AD" w:rsidRPr="00056A86" w:rsidRDefault="004F54AD" w:rsidP="00CF22A6">
      <w:pPr>
        <w:pStyle w:val="a8"/>
        <w:widowControl w:val="0"/>
        <w:autoSpaceDE/>
        <w:spacing w:line="240" w:lineRule="auto"/>
        <w:ind w:firstLine="56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Программа духовно-нравственного развития </w:t>
      </w:r>
      <w:r w:rsidR="007B4EBF"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 xml:space="preserve"> направля</w:t>
      </w:r>
      <w:r w:rsidR="007B4EBF" w:rsidRPr="00056A86">
        <w:rPr>
          <w:rFonts w:ascii="Times New Roman" w:hAnsi="Times New Roman" w:cs="Times New Roman"/>
          <w:color w:val="auto"/>
          <w:kern w:val="0"/>
          <w:sz w:val="28"/>
          <w:szCs w:val="28"/>
          <w:lang w:val="ru-RU" w:eastAsia="ru-RU"/>
        </w:rPr>
        <w:t>ет</w:t>
      </w:r>
      <w:r w:rsidRPr="00056A86">
        <w:rPr>
          <w:rFonts w:ascii="Times New Roman" w:hAnsi="Times New Roman" w:cs="Times New Roman"/>
          <w:color w:val="auto"/>
          <w:kern w:val="0"/>
          <w:sz w:val="28"/>
          <w:szCs w:val="28"/>
          <w:lang w:val="ru-RU" w:eastAsia="ru-RU"/>
        </w:rPr>
        <w:t xml:space="preserve"> образовательный процесс на воспитание обучающихся с </w:t>
      </w:r>
      <w:r w:rsidR="007B4EBF" w:rsidRPr="00056A86">
        <w:rPr>
          <w:rFonts w:ascii="Times New Roman" w:hAnsi="Times New Roman" w:cs="Times New Roman"/>
          <w:color w:val="auto"/>
          <w:kern w:val="0"/>
          <w:sz w:val="28"/>
          <w:szCs w:val="28"/>
          <w:lang w:val="ru-RU" w:eastAsia="ru-RU"/>
        </w:rPr>
        <w:t>ОВЗ</w:t>
      </w:r>
      <w:r w:rsidRPr="00056A86">
        <w:rPr>
          <w:rFonts w:ascii="Times New Roman" w:hAnsi="Times New Roman" w:cs="Times New Roman"/>
          <w:color w:val="auto"/>
          <w:kern w:val="0"/>
          <w:sz w:val="28"/>
          <w:szCs w:val="28"/>
          <w:lang w:val="ru-RU" w:eastAsia="ru-RU"/>
        </w:rPr>
        <w:t xml:space="preserve">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Программа </w:t>
      </w:r>
      <w:r w:rsidR="007B4EBF"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 xml:space="preserve"> предусматрива</w:t>
      </w:r>
      <w:r w:rsidR="007B4EBF" w:rsidRPr="00056A86">
        <w:rPr>
          <w:rFonts w:ascii="Times New Roman" w:hAnsi="Times New Roman" w:cs="Times New Roman"/>
          <w:color w:val="auto"/>
          <w:kern w:val="0"/>
          <w:sz w:val="28"/>
          <w:szCs w:val="28"/>
          <w:lang w:val="ru-RU" w:eastAsia="ru-RU"/>
        </w:rPr>
        <w:t xml:space="preserve">ет </w:t>
      </w:r>
      <w:r w:rsidRPr="00056A86">
        <w:rPr>
          <w:rFonts w:ascii="Times New Roman" w:hAnsi="Times New Roman" w:cs="Times New Roman"/>
          <w:color w:val="auto"/>
          <w:kern w:val="0"/>
          <w:sz w:val="28"/>
          <w:szCs w:val="28"/>
          <w:lang w:val="ru-RU" w:eastAsia="ru-RU"/>
        </w:rPr>
        <w:t xml:space="preserve">приобщение обучающихся </w:t>
      </w:r>
      <w:r w:rsidR="007B4EBF" w:rsidRPr="00056A86">
        <w:rPr>
          <w:rFonts w:ascii="Times New Roman" w:hAnsi="Times New Roman" w:cs="Times New Roman"/>
          <w:color w:val="auto"/>
          <w:kern w:val="0"/>
          <w:sz w:val="28"/>
          <w:szCs w:val="28"/>
          <w:lang w:val="ru-RU" w:eastAsia="ru-RU"/>
        </w:rPr>
        <w:t>с ОВЗ</w:t>
      </w:r>
      <w:r w:rsidRPr="00056A86">
        <w:rPr>
          <w:rFonts w:ascii="Times New Roman" w:hAnsi="Times New Roman" w:cs="Times New Roman"/>
          <w:color w:val="auto"/>
          <w:kern w:val="0"/>
          <w:sz w:val="28"/>
          <w:szCs w:val="28"/>
          <w:lang w:val="ru-RU" w:eastAsia="ru-RU"/>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965DD" w:rsidRPr="00056A86" w:rsidRDefault="004F54AD" w:rsidP="00CF22A6">
      <w:pPr>
        <w:pStyle w:val="a8"/>
        <w:widowControl w:val="0"/>
        <w:tabs>
          <w:tab w:val="left" w:pos="5478"/>
        </w:tabs>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В основу программы </w:t>
      </w:r>
      <w:r w:rsidR="007B4EBF"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 xml:space="preserve"> положены ключевые</w:t>
      </w:r>
      <w:r w:rsidR="007B4EBF"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воспитательные задачи, базовые национальные ценности российского общества и общечеловеческие ценности.</w:t>
      </w:r>
    </w:p>
    <w:p w:rsidR="000D3651"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b/>
          <w:color w:val="auto"/>
          <w:kern w:val="0"/>
          <w:sz w:val="28"/>
          <w:szCs w:val="28"/>
          <w:lang w:val="ru-RU" w:eastAsia="ru-RU"/>
        </w:rPr>
        <w:t>Целью</w:t>
      </w:r>
      <w:r w:rsidRPr="00056A86">
        <w:rPr>
          <w:rFonts w:ascii="Times New Roman" w:hAnsi="Times New Roman" w:cs="Times New Roman"/>
          <w:color w:val="auto"/>
          <w:kern w:val="0"/>
          <w:sz w:val="28"/>
          <w:szCs w:val="28"/>
          <w:lang w:val="ru-RU" w:eastAsia="ru-RU"/>
        </w:rPr>
        <w:t xml:space="preserve"> духовно-нравственного развития и воспитания обучающихся с </w:t>
      </w:r>
      <w:r w:rsidR="007B4EBF" w:rsidRPr="00056A86">
        <w:rPr>
          <w:rFonts w:ascii="Times New Roman" w:hAnsi="Times New Roman" w:cs="Times New Roman"/>
          <w:color w:val="auto"/>
          <w:kern w:val="0"/>
          <w:sz w:val="28"/>
          <w:szCs w:val="28"/>
          <w:lang w:val="ru-RU" w:eastAsia="ru-RU"/>
        </w:rPr>
        <w:t>ОВЗ</w:t>
      </w:r>
      <w:r w:rsidRPr="00056A86">
        <w:rPr>
          <w:rFonts w:ascii="Times New Roman" w:hAnsi="Times New Roman" w:cs="Times New Roman"/>
          <w:color w:val="auto"/>
          <w:kern w:val="0"/>
          <w:sz w:val="28"/>
          <w:szCs w:val="28"/>
          <w:lang w:val="ru-RU" w:eastAsia="ru-RU"/>
        </w:rPr>
        <w:t xml:space="preserve"> на </w:t>
      </w:r>
      <w:r w:rsidR="00CF22A6" w:rsidRPr="00056A86">
        <w:rPr>
          <w:rFonts w:ascii="Times New Roman" w:hAnsi="Times New Roman" w:cs="Times New Roman"/>
          <w:color w:val="auto"/>
          <w:kern w:val="0"/>
          <w:sz w:val="28"/>
          <w:szCs w:val="28"/>
          <w:lang w:val="ru-RU" w:eastAsia="ru-RU"/>
        </w:rPr>
        <w:t>уровне</w:t>
      </w:r>
      <w:r w:rsidRPr="00056A86">
        <w:rPr>
          <w:rFonts w:ascii="Times New Roman" w:hAnsi="Times New Roman" w:cs="Times New Roman"/>
          <w:color w:val="auto"/>
          <w:kern w:val="0"/>
          <w:sz w:val="28"/>
          <w:szCs w:val="28"/>
          <w:lang w:val="ru-RU" w:eastAsia="ru-RU"/>
        </w:rPr>
        <w:t xml:space="preserve"> начального общего образования является социально</w:t>
      </w:r>
      <w:r w:rsidR="007B4EBF"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softHyphen/>
        <w:t>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b/>
          <w:color w:val="auto"/>
          <w:kern w:val="0"/>
          <w:sz w:val="28"/>
          <w:szCs w:val="28"/>
          <w:lang w:val="ru-RU" w:eastAsia="ru-RU"/>
        </w:rPr>
        <w:t>Задачи</w:t>
      </w:r>
      <w:r w:rsidRPr="00056A86">
        <w:rPr>
          <w:rFonts w:ascii="Times New Roman" w:hAnsi="Times New Roman" w:cs="Times New Roman"/>
          <w:color w:val="auto"/>
          <w:kern w:val="0"/>
          <w:sz w:val="28"/>
          <w:szCs w:val="28"/>
          <w:lang w:val="ru-RU" w:eastAsia="ru-RU"/>
        </w:rPr>
        <w:t xml:space="preserve"> духовно-нравственного развития обучающихся с </w:t>
      </w:r>
      <w:r w:rsidR="007B4EBF" w:rsidRPr="00056A86">
        <w:rPr>
          <w:rFonts w:ascii="Times New Roman" w:hAnsi="Times New Roman" w:cs="Times New Roman"/>
          <w:color w:val="auto"/>
          <w:kern w:val="0"/>
          <w:sz w:val="28"/>
          <w:szCs w:val="28"/>
          <w:lang w:val="ru-RU" w:eastAsia="ru-RU"/>
        </w:rPr>
        <w:t>ОВЗ</w:t>
      </w:r>
      <w:r w:rsidRPr="00056A86">
        <w:rPr>
          <w:rFonts w:ascii="Times New Roman" w:hAnsi="Times New Roman" w:cs="Times New Roman"/>
          <w:color w:val="auto"/>
          <w:kern w:val="0"/>
          <w:sz w:val="28"/>
          <w:szCs w:val="28"/>
          <w:lang w:val="ru-RU" w:eastAsia="ru-RU"/>
        </w:rPr>
        <w:t xml:space="preserve">: </w:t>
      </w:r>
      <w:r w:rsidRPr="00056A86">
        <w:rPr>
          <w:rStyle w:val="17"/>
          <w:color w:val="auto"/>
          <w:kern w:val="0"/>
          <w:sz w:val="28"/>
          <w:szCs w:val="28"/>
          <w:lang w:val="ru-RU" w:eastAsia="ru-RU"/>
        </w:rPr>
        <w:t>в области формирования личностной культуры:</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формирование мотивации универсальной нравственной компетенции — «становиться лучше», активности в учебно-игровой, предметно</w:t>
      </w:r>
      <w:r w:rsidRPr="00056A86">
        <w:rPr>
          <w:rFonts w:ascii="Times New Roman" w:hAnsi="Times New Roman" w:cs="Times New Roman"/>
          <w:color w:val="auto"/>
          <w:kern w:val="0"/>
          <w:sz w:val="28"/>
          <w:szCs w:val="28"/>
          <w:lang w:val="ru-RU" w:eastAsia="ru-RU"/>
        </w:rPr>
        <w:softHyphen/>
      </w:r>
      <w:r w:rsidR="000D3651" w:rsidRPr="00056A86">
        <w:rPr>
          <w:rFonts w:ascii="Times New Roman" w:hAnsi="Times New Roman" w:cs="Times New Roman"/>
          <w:color w:val="auto"/>
          <w:kern w:val="0"/>
          <w:sz w:val="28"/>
          <w:szCs w:val="28"/>
          <w:lang w:val="ru-RU" w:eastAsia="ru-RU"/>
        </w:rPr>
        <w:t>-</w:t>
      </w:r>
      <w:r w:rsidRPr="00056A86">
        <w:rPr>
          <w:rFonts w:ascii="Times New Roman" w:hAnsi="Times New Roman" w:cs="Times New Roman"/>
          <w:color w:val="auto"/>
          <w:kern w:val="0"/>
          <w:sz w:val="28"/>
          <w:szCs w:val="28"/>
          <w:lang w:val="ru-RU" w:eastAsia="ru-RU"/>
        </w:rPr>
        <w:t>продуктивной, социально ориентированной деятельности на основе нравственных установок и моральных норм;</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F54AD" w:rsidRPr="00056A86" w:rsidRDefault="004F54AD" w:rsidP="00CF22A6">
      <w:pPr>
        <w:pStyle w:val="a8"/>
        <w:widowControl w:val="0"/>
        <w:autoSpaceDE/>
        <w:spacing w:line="240" w:lineRule="auto"/>
        <w:ind w:firstLine="720"/>
        <w:jc w:val="left"/>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формирование в сознании школьников нравственного смысла учения;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формирование представлений о базовых национальных, этнических и духовных традициях;</w:t>
      </w:r>
    </w:p>
    <w:p w:rsidR="004F54AD" w:rsidRPr="00056A86" w:rsidRDefault="004F54AD" w:rsidP="00CF22A6">
      <w:pPr>
        <w:pStyle w:val="a8"/>
        <w:widowControl w:val="0"/>
        <w:autoSpaceDE/>
        <w:spacing w:line="240" w:lineRule="auto"/>
        <w:ind w:firstLine="720"/>
        <w:jc w:val="left"/>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формирование эстетических потребностей, ценностей и чувств; формирование критичности к собственным намерениям, мыслям и поступкам;</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развитие трудолюбия, способности к преодолению трудностей, настойчивости в достижении результата.</w:t>
      </w:r>
    </w:p>
    <w:p w:rsidR="004F54AD" w:rsidRPr="00056A86" w:rsidRDefault="004F54AD" w:rsidP="00CF22A6">
      <w:pPr>
        <w:pStyle w:val="410"/>
        <w:shd w:val="clear" w:color="auto" w:fill="auto"/>
        <w:spacing w:line="240" w:lineRule="auto"/>
        <w:ind w:firstLine="720"/>
        <w:rPr>
          <w:rFonts w:ascii="Times New Roman" w:hAnsi="Times New Roman"/>
          <w:sz w:val="28"/>
          <w:szCs w:val="28"/>
        </w:rPr>
      </w:pPr>
      <w:r w:rsidRPr="00056A86">
        <w:rPr>
          <w:rStyle w:val="44"/>
          <w:i/>
          <w:iCs/>
          <w:sz w:val="28"/>
          <w:szCs w:val="28"/>
        </w:rPr>
        <w:t>в области формирования социальной культуры:</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lastRenderedPageBreak/>
        <w:t>пробуждение чувства патриотизма и веры в Россию, свой народ, чувства личной ответственности за свои дела и поступки, за Отечество;</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воспитание положительного отношения к своему национальному языку и культуре;</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формирование патриотизма и чувства причастности к коллективным делам;</w:t>
      </w:r>
    </w:p>
    <w:p w:rsidR="004F54AD" w:rsidRPr="00056A86" w:rsidRDefault="004F54AD" w:rsidP="00CF22A6">
      <w:pPr>
        <w:pStyle w:val="a8"/>
        <w:widowControl w:val="0"/>
        <w:autoSpaceDE/>
        <w:spacing w:line="240" w:lineRule="auto"/>
        <w:ind w:firstLine="720"/>
        <w:jc w:val="left"/>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развитие доброжелательности и эмоциональной отзывчивости, понимания других людей и сопереживания им.</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4F54AD" w:rsidRPr="00056A86" w:rsidRDefault="004F54AD" w:rsidP="00CF22A6">
      <w:pPr>
        <w:pStyle w:val="410"/>
        <w:shd w:val="clear" w:color="auto" w:fill="auto"/>
        <w:spacing w:line="240" w:lineRule="auto"/>
        <w:jc w:val="left"/>
        <w:rPr>
          <w:rFonts w:ascii="Times New Roman" w:hAnsi="Times New Roman"/>
          <w:sz w:val="28"/>
          <w:szCs w:val="28"/>
        </w:rPr>
      </w:pPr>
      <w:r w:rsidRPr="00056A86">
        <w:rPr>
          <w:rStyle w:val="44"/>
          <w:i/>
          <w:iCs/>
          <w:sz w:val="28"/>
          <w:szCs w:val="28"/>
        </w:rPr>
        <w:t>В области формирования семейной культуры:</w:t>
      </w:r>
    </w:p>
    <w:p w:rsidR="004F54AD" w:rsidRPr="00056A86" w:rsidRDefault="004F54AD" w:rsidP="00CF22A6">
      <w:pPr>
        <w:pStyle w:val="a8"/>
        <w:widowControl w:val="0"/>
        <w:autoSpaceDE/>
        <w:spacing w:line="240" w:lineRule="auto"/>
        <w:ind w:firstLine="720"/>
        <w:jc w:val="left"/>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формирование отношения к семье как основе российского общества; формирование у обучающихся уважительного отношения к родителям, осознанного, заботливого отношения к старшим и младшим;</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формирование представления о семейных ценностях, гендерных семейных ролях и уважения к ним;</w:t>
      </w:r>
    </w:p>
    <w:p w:rsidR="000D3651"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знакомство обучающихся с культурно-историческими и этническими традициями российской семьи.</w:t>
      </w:r>
    </w:p>
    <w:p w:rsidR="004F54AD" w:rsidRPr="00056A86" w:rsidRDefault="004F54AD" w:rsidP="00CF22A6">
      <w:pPr>
        <w:pStyle w:val="a8"/>
        <w:widowControl w:val="0"/>
        <w:autoSpaceDE/>
        <w:spacing w:line="240" w:lineRule="auto"/>
        <w:ind w:firstLine="580"/>
        <w:jc w:val="left"/>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Реализация программы проходит в единстве урочной урочной, внеурочной и внешкольной деятельности, в совместной педагогической работе образовательного учреждения, семьи и других институтов общества. Программа обеспечива</w:t>
      </w:r>
      <w:r w:rsidR="001965DD" w:rsidRPr="00056A86">
        <w:rPr>
          <w:rFonts w:ascii="Times New Roman" w:hAnsi="Times New Roman" w:cs="Times New Roman"/>
          <w:color w:val="auto"/>
          <w:kern w:val="0"/>
          <w:sz w:val="28"/>
          <w:szCs w:val="28"/>
          <w:lang w:val="ru-RU" w:eastAsia="ru-RU"/>
        </w:rPr>
        <w:t>ет</w:t>
      </w:r>
      <w:r w:rsidRPr="00056A86">
        <w:rPr>
          <w:rFonts w:ascii="Times New Roman" w:hAnsi="Times New Roman" w:cs="Times New Roman"/>
          <w:color w:val="auto"/>
          <w:kern w:val="0"/>
          <w:sz w:val="28"/>
          <w:szCs w:val="28"/>
          <w:lang w:val="ru-RU" w:eastAsia="ru-RU"/>
        </w:rPr>
        <w:t>:</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w:t>
      </w:r>
    </w:p>
    <w:p w:rsidR="004F54AD" w:rsidRPr="00056A86" w:rsidRDefault="004F54AD"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74458" w:rsidRPr="00056A86" w:rsidRDefault="00574458" w:rsidP="00DE50DC">
      <w:pPr>
        <w:pStyle w:val="aa"/>
        <w:ind w:firstLine="720"/>
        <w:jc w:val="both"/>
        <w:rPr>
          <w:rFonts w:ascii="Times New Roman" w:hAnsi="Times New Roman"/>
          <w:szCs w:val="28"/>
        </w:rPr>
      </w:pPr>
      <w:bookmarkStart w:id="24" w:name="bookmark36"/>
      <w:r w:rsidRPr="00056A86">
        <w:rPr>
          <w:rFonts w:ascii="Times New Roman" w:hAnsi="Times New Roman"/>
          <w:szCs w:val="28"/>
        </w:rPr>
        <w:t xml:space="preserve">Образовательное учреждение реализует поставленные задачи с учетом следующих </w:t>
      </w:r>
      <w:r w:rsidRPr="00056A86">
        <w:rPr>
          <w:rFonts w:ascii="Times New Roman" w:hAnsi="Times New Roman"/>
          <w:b/>
          <w:szCs w:val="28"/>
        </w:rPr>
        <w:t>принципов</w:t>
      </w:r>
      <w:r w:rsidRPr="00056A86">
        <w:rPr>
          <w:rFonts w:ascii="Times New Roman" w:hAnsi="Times New Roman"/>
          <w:szCs w:val="28"/>
        </w:rPr>
        <w:t>:</w:t>
      </w:r>
    </w:p>
    <w:p w:rsidR="00574458" w:rsidRPr="00056A86" w:rsidRDefault="00574458" w:rsidP="00CF22A6">
      <w:pPr>
        <w:pStyle w:val="aa"/>
        <w:jc w:val="both"/>
        <w:rPr>
          <w:rFonts w:ascii="Times New Roman" w:hAnsi="Times New Roman"/>
          <w:szCs w:val="28"/>
        </w:rPr>
      </w:pPr>
      <w:r w:rsidRPr="00056A86">
        <w:rPr>
          <w:rFonts w:ascii="Times New Roman" w:hAnsi="Times New Roman"/>
          <w:szCs w:val="28"/>
        </w:rPr>
        <w:t>1. Личностно-ориентированная система влияний на младшего школьника: учет особенностей развития личности каждого учащегося, уровня сформированности его интересов, этических норм и ценностных ориентаций.</w:t>
      </w:r>
    </w:p>
    <w:p w:rsidR="00574458" w:rsidRPr="00056A86" w:rsidRDefault="00574458" w:rsidP="00CF22A6">
      <w:pPr>
        <w:pStyle w:val="aa"/>
        <w:jc w:val="both"/>
        <w:rPr>
          <w:rFonts w:ascii="Times New Roman" w:hAnsi="Times New Roman"/>
          <w:szCs w:val="28"/>
        </w:rPr>
      </w:pPr>
      <w:r w:rsidRPr="00056A86">
        <w:rPr>
          <w:rFonts w:ascii="Times New Roman" w:hAnsi="Times New Roman"/>
          <w:szCs w:val="28"/>
        </w:rPr>
        <w:t>2. Принцип соответствия требованиям современного общества и общественно значимым ценностям. Применительно к первой ступени школы реализация этого принципа обеспечивает отказ от идеологического отбора содержания образования; признание демократического стиля общения обучающихся и учителя; раскрытие перед учащимися роли культуры в развитии общества.</w:t>
      </w:r>
    </w:p>
    <w:p w:rsidR="00574458" w:rsidRPr="00056A86" w:rsidRDefault="00574458" w:rsidP="00CF22A6">
      <w:pPr>
        <w:pStyle w:val="aa"/>
        <w:jc w:val="both"/>
        <w:rPr>
          <w:rFonts w:ascii="Times New Roman" w:hAnsi="Times New Roman"/>
          <w:szCs w:val="28"/>
        </w:rPr>
      </w:pPr>
      <w:r w:rsidRPr="00056A86">
        <w:rPr>
          <w:rFonts w:ascii="Times New Roman" w:hAnsi="Times New Roman"/>
          <w:szCs w:val="28"/>
        </w:rPr>
        <w:t xml:space="preserve">3. Нравственная ценность отбора содержания обучения является также важнейшим принципом воспитательной работы образовательного учреждения. Так, тематика уроков литературного чтения и внеурочной деятельности  касается </w:t>
      </w:r>
      <w:r w:rsidRPr="00056A86">
        <w:rPr>
          <w:rFonts w:ascii="Times New Roman" w:hAnsi="Times New Roman"/>
          <w:szCs w:val="28"/>
        </w:rPr>
        <w:lastRenderedPageBreak/>
        <w:t>проблем культуры поведения, нравственного выбора, оценки положительных и отрицательных поступков героев художественных произведений. Работа с фольклорными формами призвана зарождать чувство гордости перед историей и культурой народов России, осознание вклада национальных культур в создание и развитие общей культуры российского общества как поликультурного явления. Уроки по предметам «Окружающий мир» и «</w:t>
      </w:r>
      <w:r w:rsidR="00DE50DC" w:rsidRPr="00056A86">
        <w:rPr>
          <w:rFonts w:ascii="Times New Roman" w:hAnsi="Times New Roman"/>
          <w:szCs w:val="28"/>
        </w:rPr>
        <w:t>ОРКСЭ</w:t>
      </w:r>
      <w:r w:rsidRPr="00056A86">
        <w:rPr>
          <w:rFonts w:ascii="Times New Roman" w:hAnsi="Times New Roman"/>
          <w:szCs w:val="28"/>
        </w:rPr>
        <w:t xml:space="preserve">» призваны раскрыть многообразие культурных ценностей (традиций, верований, обрядов, трудовой деятельности и пр.) разных народов, проживающих в нашей стране; воспитывать толерантность, уважительное отношение к другой культуре и религии. </w:t>
      </w:r>
    </w:p>
    <w:p w:rsidR="00574458" w:rsidRPr="00056A86" w:rsidRDefault="00574458" w:rsidP="00CF22A6">
      <w:pPr>
        <w:pStyle w:val="aa"/>
        <w:jc w:val="both"/>
        <w:rPr>
          <w:rFonts w:ascii="Times New Roman" w:hAnsi="Times New Roman"/>
          <w:szCs w:val="28"/>
        </w:rPr>
      </w:pPr>
      <w:r w:rsidRPr="00056A86">
        <w:rPr>
          <w:rFonts w:ascii="Times New Roman" w:hAnsi="Times New Roman"/>
          <w:szCs w:val="28"/>
        </w:rPr>
        <w:t xml:space="preserve">4. Принцип разнообразия и альтруистичности реализуется посредством организации разнообразной деятельности детей: младшие школьники принимают участие в подготовке и организации труда, игр, общения, которые направлены на помощь, содействие, сопереживание объектам окружающего мира и проявление альтруистических чувств и бескорыстных поступков. </w:t>
      </w:r>
    </w:p>
    <w:p w:rsidR="00B35A9A" w:rsidRPr="00056A86" w:rsidRDefault="00574458" w:rsidP="00CF22A6">
      <w:pPr>
        <w:pStyle w:val="aa"/>
        <w:jc w:val="both"/>
        <w:rPr>
          <w:rFonts w:ascii="Times New Roman" w:hAnsi="Times New Roman"/>
          <w:szCs w:val="28"/>
        </w:rPr>
      </w:pPr>
      <w:r w:rsidRPr="00056A86">
        <w:rPr>
          <w:rFonts w:ascii="Times New Roman" w:hAnsi="Times New Roman"/>
          <w:szCs w:val="28"/>
        </w:rPr>
        <w:t>5. Принцип учета потребности обучающихся данной социальной группы, их социальные роли. Процесс воспитания организован таким образом, чтобы дети осваивали социальные роли, с которыми они впервые сталкиваются в школьной жизни: «ученик», «член классного (школьного) коллектива», «одноклассник», «участник деятельности». Программа работы опирается на особенности контингента учащихся, их этнический состав, уровень познавательных интересов.</w:t>
      </w:r>
    </w:p>
    <w:p w:rsidR="00574458" w:rsidRPr="00056A86" w:rsidRDefault="00574458" w:rsidP="00982CF4">
      <w:pPr>
        <w:pStyle w:val="aa"/>
        <w:ind w:firstLine="709"/>
        <w:jc w:val="both"/>
        <w:rPr>
          <w:rFonts w:ascii="Times New Roman" w:hAnsi="Times New Roman"/>
          <w:szCs w:val="28"/>
        </w:rPr>
      </w:pPr>
      <w:r w:rsidRPr="00056A86">
        <w:rPr>
          <w:rFonts w:ascii="Times New Roman" w:hAnsi="Times New Roman"/>
          <w:szCs w:val="28"/>
        </w:rPr>
        <w:t xml:space="preserve">Содержание внеурочной деятельности дополняет, расширяет, конкретизирует представления учащихся и создает условия для применения полученных знаний в разнообразной деятельности созидательного характера. Представлено системой  внеурочной деятельности и объединений дополнительного образования, включенных в духовно-нравственное и социальное направления развития личности. Духовно-нравственное воспитание продолжается в процессе внеклассной и  внешкольной деятельности — системе дополнительного образования. </w:t>
      </w:r>
    </w:p>
    <w:p w:rsidR="00982CF4" w:rsidRPr="00056A86" w:rsidRDefault="00982CF4" w:rsidP="00982CF4">
      <w:pPr>
        <w:autoSpaceDE w:val="0"/>
        <w:autoSpaceDN w:val="0"/>
        <w:adjustRightInd w:val="0"/>
        <w:ind w:firstLine="709"/>
        <w:jc w:val="both"/>
        <w:rPr>
          <w:rFonts w:ascii="Times New Roman" w:hAnsi="Times New Roman" w:cs="Times New Roman"/>
          <w:b/>
          <w:i/>
          <w:color w:val="auto"/>
          <w:sz w:val="28"/>
          <w:szCs w:val="28"/>
        </w:rPr>
      </w:pPr>
      <w:r w:rsidRPr="00056A86">
        <w:rPr>
          <w:rFonts w:ascii="Times New Roman" w:hAnsi="Times New Roman" w:cs="Times New Roman"/>
          <w:b/>
          <w:i/>
          <w:color w:val="auto"/>
          <w:sz w:val="28"/>
          <w:szCs w:val="28"/>
        </w:rPr>
        <w:t>Основные направления Программы</w:t>
      </w:r>
    </w:p>
    <w:p w:rsidR="00982CF4" w:rsidRPr="00056A86" w:rsidRDefault="00982CF4" w:rsidP="00454D1C">
      <w:pPr>
        <w:numPr>
          <w:ilvl w:val="0"/>
          <w:numId w:val="107"/>
        </w:numPr>
        <w:adjustRightInd w:val="0"/>
        <w:ind w:left="0" w:firstLine="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Изучение, обобщение и распространение опыта, накопленного в области гражданского, патриотического, духовно-нравственного воспитания.</w:t>
      </w:r>
    </w:p>
    <w:p w:rsidR="00982CF4" w:rsidRPr="00056A86" w:rsidRDefault="00982CF4" w:rsidP="00454D1C">
      <w:pPr>
        <w:numPr>
          <w:ilvl w:val="0"/>
          <w:numId w:val="107"/>
        </w:numPr>
        <w:adjustRightInd w:val="0"/>
        <w:ind w:left="0" w:firstLine="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Нормативно-правовое обеспечение процесса</w:t>
      </w:r>
      <w:r w:rsidRPr="00056A86">
        <w:rPr>
          <w:rFonts w:ascii="Times New Roman" w:hAnsi="Times New Roman" w:cs="Times New Roman"/>
          <w:bCs/>
          <w:color w:val="auto"/>
          <w:sz w:val="28"/>
          <w:szCs w:val="28"/>
        </w:rPr>
        <w:t xml:space="preserve"> формирования</w:t>
      </w:r>
      <w:r w:rsidRPr="00056A86">
        <w:rPr>
          <w:rFonts w:ascii="Times New Roman" w:hAnsi="Times New Roman" w:cs="Times New Roman"/>
          <w:color w:val="auto"/>
          <w:sz w:val="28"/>
          <w:szCs w:val="28"/>
        </w:rPr>
        <w:t xml:space="preserve"> духовного и нравственного здоровья населения.</w:t>
      </w:r>
    </w:p>
    <w:p w:rsidR="00982CF4" w:rsidRPr="00056A86" w:rsidRDefault="00982CF4" w:rsidP="00454D1C">
      <w:pPr>
        <w:numPr>
          <w:ilvl w:val="0"/>
          <w:numId w:val="107"/>
        </w:numPr>
        <w:adjustRightInd w:val="0"/>
        <w:ind w:left="0" w:firstLine="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Информационно-просветительская и культурно-просветительская деятельность.</w:t>
      </w:r>
    </w:p>
    <w:p w:rsidR="00982CF4" w:rsidRPr="00056A86" w:rsidRDefault="00982CF4" w:rsidP="00454D1C">
      <w:pPr>
        <w:numPr>
          <w:ilvl w:val="0"/>
          <w:numId w:val="107"/>
        </w:numPr>
        <w:adjustRightInd w:val="0"/>
        <w:ind w:left="0" w:firstLine="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Интеграция гражданского, патриотического, духовно- нравственного содержания в действующие на районном (муниципальном) уровне социально-гуманитарные программы.</w:t>
      </w:r>
    </w:p>
    <w:p w:rsidR="00982CF4" w:rsidRPr="00056A86" w:rsidRDefault="00982CF4" w:rsidP="00454D1C">
      <w:pPr>
        <w:numPr>
          <w:ilvl w:val="0"/>
          <w:numId w:val="107"/>
        </w:numPr>
        <w:adjustRightInd w:val="0"/>
        <w:ind w:left="0" w:firstLine="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Педагогическое сопровождение семьи в вопросах духовно-нравственного воспитания детей.</w:t>
      </w:r>
    </w:p>
    <w:p w:rsidR="00982CF4" w:rsidRPr="00056A86" w:rsidRDefault="00982CF4" w:rsidP="00454D1C">
      <w:pPr>
        <w:numPr>
          <w:ilvl w:val="0"/>
          <w:numId w:val="107"/>
        </w:numPr>
        <w:adjustRightInd w:val="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Социальное служение и благотворительные акции.</w:t>
      </w:r>
    </w:p>
    <w:p w:rsidR="00982CF4" w:rsidRPr="00056A86" w:rsidRDefault="00982CF4" w:rsidP="00454D1C">
      <w:pPr>
        <w:numPr>
          <w:ilvl w:val="0"/>
          <w:numId w:val="107"/>
        </w:numPr>
        <w:adjustRightInd w:val="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Совершенствование подготовки и повышения квалификации кадров (системы образования, здравоохранения, культуры, социальной сферы) по вопросам духовно-нравственного воспитания детей.</w:t>
      </w:r>
    </w:p>
    <w:p w:rsidR="00982CF4" w:rsidRPr="00056A86" w:rsidRDefault="00982CF4" w:rsidP="00982CF4">
      <w:pPr>
        <w:autoSpaceDE w:val="0"/>
        <w:autoSpaceDN w:val="0"/>
        <w:adjustRightInd w:val="0"/>
        <w:ind w:left="200"/>
        <w:jc w:val="both"/>
        <w:rPr>
          <w:rFonts w:ascii="Times New Roman" w:hAnsi="Times New Roman" w:cs="Times New Roman"/>
          <w:b/>
          <w:bCs/>
          <w:i/>
          <w:color w:val="auto"/>
          <w:sz w:val="28"/>
          <w:szCs w:val="28"/>
        </w:rPr>
      </w:pPr>
      <w:r w:rsidRPr="00056A86">
        <w:rPr>
          <w:rFonts w:ascii="Times New Roman" w:hAnsi="Times New Roman" w:cs="Times New Roman"/>
          <w:b/>
          <w:bCs/>
          <w:i/>
          <w:color w:val="auto"/>
          <w:sz w:val="28"/>
          <w:szCs w:val="28"/>
        </w:rPr>
        <w:t>Содержательные основы</w:t>
      </w:r>
    </w:p>
    <w:p w:rsidR="00982CF4" w:rsidRPr="00056A86" w:rsidRDefault="00982CF4" w:rsidP="00982CF4">
      <w:pPr>
        <w:autoSpaceDE w:val="0"/>
        <w:autoSpaceDN w:val="0"/>
        <w:adjustRightInd w:val="0"/>
        <w:ind w:left="200"/>
        <w:jc w:val="both"/>
        <w:rPr>
          <w:rFonts w:ascii="Times New Roman" w:hAnsi="Times New Roman" w:cs="Times New Roman"/>
          <w:b/>
          <w:bCs/>
          <w:i/>
          <w:color w:val="auto"/>
          <w:sz w:val="28"/>
          <w:szCs w:val="28"/>
        </w:rPr>
      </w:pPr>
      <w:r w:rsidRPr="00056A86">
        <w:rPr>
          <w:rFonts w:ascii="Times New Roman" w:hAnsi="Times New Roman" w:cs="Times New Roman"/>
          <w:b/>
          <w:bCs/>
          <w:i/>
          <w:color w:val="auto"/>
          <w:sz w:val="28"/>
          <w:szCs w:val="28"/>
        </w:rPr>
        <w:t xml:space="preserve">1. </w:t>
      </w:r>
      <w:r w:rsidRPr="00056A86">
        <w:rPr>
          <w:rFonts w:ascii="Times New Roman" w:hAnsi="Times New Roman" w:cs="Times New Roman"/>
          <w:b/>
          <w:bCs/>
          <w:i/>
          <w:iCs/>
          <w:color w:val="auto"/>
          <w:sz w:val="28"/>
          <w:szCs w:val="28"/>
        </w:rPr>
        <w:t>О</w:t>
      </w:r>
      <w:r w:rsidRPr="00056A86">
        <w:rPr>
          <w:rFonts w:ascii="Times New Roman" w:hAnsi="Times New Roman" w:cs="Times New Roman"/>
          <w:b/>
          <w:bCs/>
          <w:i/>
          <w:color w:val="auto"/>
          <w:sz w:val="28"/>
          <w:szCs w:val="28"/>
        </w:rPr>
        <w:t>рганизационно-методическое обеспечение реализации Программы</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В программных мероприятиях предполагается разработка нормативно-</w:t>
      </w:r>
      <w:r w:rsidRPr="00056A86">
        <w:rPr>
          <w:rFonts w:ascii="Times New Roman" w:hAnsi="Times New Roman" w:cs="Times New Roman"/>
          <w:color w:val="auto"/>
          <w:sz w:val="28"/>
          <w:szCs w:val="28"/>
        </w:rPr>
        <w:lastRenderedPageBreak/>
        <w:t>правового механизма взаимосвязи и взаимодействия субъектов духовно-нравственного воспитания в селе, определение места,</w:t>
      </w:r>
      <w:r w:rsidRPr="00056A86">
        <w:rPr>
          <w:rFonts w:ascii="Times New Roman" w:hAnsi="Times New Roman" w:cs="Times New Roman"/>
          <w:bCs/>
          <w:color w:val="auto"/>
          <w:sz w:val="28"/>
          <w:szCs w:val="28"/>
        </w:rPr>
        <w:t xml:space="preserve"> роли,</w:t>
      </w:r>
      <w:r w:rsidRPr="00056A86">
        <w:rPr>
          <w:rFonts w:ascii="Times New Roman" w:hAnsi="Times New Roman" w:cs="Times New Roman"/>
          <w:color w:val="auto"/>
          <w:sz w:val="28"/>
          <w:szCs w:val="28"/>
        </w:rPr>
        <w:t xml:space="preserve"> статуса, задач и функций каждого органа и организации как элементов единой</w:t>
      </w:r>
      <w:r w:rsidRPr="00056A86">
        <w:rPr>
          <w:rFonts w:ascii="Times New Roman" w:hAnsi="Times New Roman" w:cs="Times New Roman"/>
          <w:bCs/>
          <w:color w:val="auto"/>
          <w:sz w:val="28"/>
          <w:szCs w:val="28"/>
        </w:rPr>
        <w:t xml:space="preserve"> системы</w:t>
      </w:r>
      <w:r w:rsidRPr="00056A86">
        <w:rPr>
          <w:rFonts w:ascii="Times New Roman" w:hAnsi="Times New Roman" w:cs="Times New Roman"/>
          <w:color w:val="auto"/>
          <w:sz w:val="28"/>
          <w:szCs w:val="28"/>
        </w:rPr>
        <w:t xml:space="preserve"> патриотического и духовно-нравственного воспитания.</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Системой организационных мер по обеспечению реализа</w:t>
      </w:r>
      <w:r w:rsidRPr="00056A86">
        <w:rPr>
          <w:rFonts w:ascii="Times New Roman" w:hAnsi="Times New Roman" w:cs="Times New Roman"/>
          <w:color w:val="auto"/>
          <w:sz w:val="28"/>
          <w:szCs w:val="28"/>
        </w:rPr>
        <w:softHyphen/>
        <w:t>ции программы предполагается создание в школе Координационного совета по настоящей программе, а также школьного методического центра по духовно-нравственному вос</w:t>
      </w:r>
      <w:r w:rsidRPr="00056A86">
        <w:rPr>
          <w:rFonts w:ascii="Times New Roman" w:hAnsi="Times New Roman" w:cs="Times New Roman"/>
          <w:color w:val="auto"/>
          <w:sz w:val="28"/>
          <w:szCs w:val="28"/>
        </w:rPr>
        <w:softHyphen/>
        <w:t>питанию.</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bCs/>
          <w:color w:val="auto"/>
          <w:sz w:val="28"/>
          <w:szCs w:val="28"/>
        </w:rPr>
        <w:t>Силами</w:t>
      </w:r>
      <w:r w:rsidRPr="00056A86">
        <w:rPr>
          <w:rFonts w:ascii="Times New Roman" w:hAnsi="Times New Roman" w:cs="Times New Roman"/>
          <w:color w:val="auto"/>
          <w:sz w:val="28"/>
          <w:szCs w:val="28"/>
        </w:rPr>
        <w:t xml:space="preserve"> Координационного совета и методического центра предполагается осуществление аналитической работы, уточнение и доработка содержания, а</w:t>
      </w:r>
      <w:r w:rsidRPr="00056A86">
        <w:rPr>
          <w:rFonts w:ascii="Times New Roman" w:hAnsi="Times New Roman" w:cs="Times New Roman"/>
          <w:bCs/>
          <w:color w:val="auto"/>
          <w:sz w:val="28"/>
          <w:szCs w:val="28"/>
        </w:rPr>
        <w:t xml:space="preserve"> также</w:t>
      </w:r>
      <w:r w:rsidRPr="00056A86">
        <w:rPr>
          <w:rFonts w:ascii="Times New Roman" w:hAnsi="Times New Roman" w:cs="Times New Roman"/>
          <w:color w:val="auto"/>
          <w:sz w:val="28"/>
          <w:szCs w:val="28"/>
        </w:rPr>
        <w:t xml:space="preserve"> управление Про</w:t>
      </w:r>
      <w:r w:rsidRPr="00056A86">
        <w:rPr>
          <w:rFonts w:ascii="Times New Roman" w:hAnsi="Times New Roman" w:cs="Times New Roman"/>
          <w:color w:val="auto"/>
          <w:sz w:val="28"/>
          <w:szCs w:val="28"/>
        </w:rPr>
        <w:softHyphen/>
        <w:t>граммой. С целью обеспечения</w:t>
      </w:r>
      <w:r w:rsidRPr="00056A86">
        <w:rPr>
          <w:rFonts w:ascii="Times New Roman" w:hAnsi="Times New Roman" w:cs="Times New Roman"/>
          <w:bCs/>
          <w:color w:val="auto"/>
          <w:sz w:val="28"/>
          <w:szCs w:val="28"/>
        </w:rPr>
        <w:t xml:space="preserve"> организационной и</w:t>
      </w:r>
      <w:r w:rsidRPr="00056A86">
        <w:rPr>
          <w:rFonts w:ascii="Times New Roman" w:hAnsi="Times New Roman" w:cs="Times New Roman"/>
          <w:color w:val="auto"/>
          <w:sz w:val="28"/>
          <w:szCs w:val="28"/>
        </w:rPr>
        <w:t xml:space="preserve"> материальной поддержки духовно-нравственных инициатив предусматривается сотрудничество с Управляющим</w:t>
      </w:r>
      <w:r w:rsidRPr="00056A86">
        <w:rPr>
          <w:rFonts w:ascii="Times New Roman" w:hAnsi="Times New Roman" w:cs="Times New Roman"/>
          <w:bCs/>
          <w:color w:val="auto"/>
          <w:sz w:val="28"/>
          <w:szCs w:val="28"/>
        </w:rPr>
        <w:t xml:space="preserve"> советом школы</w:t>
      </w:r>
      <w:r w:rsidRPr="00056A86">
        <w:rPr>
          <w:rFonts w:ascii="Times New Roman" w:hAnsi="Times New Roman" w:cs="Times New Roman"/>
          <w:color w:val="auto"/>
          <w:sz w:val="28"/>
          <w:szCs w:val="28"/>
        </w:rPr>
        <w:t>.</w:t>
      </w:r>
    </w:p>
    <w:p w:rsidR="00982CF4" w:rsidRPr="00056A86" w:rsidRDefault="00982CF4" w:rsidP="00982CF4">
      <w:pPr>
        <w:jc w:val="both"/>
        <w:rPr>
          <w:rFonts w:ascii="Times New Roman" w:hAnsi="Times New Roman" w:cs="Times New Roman"/>
          <w:b/>
          <w:i/>
          <w:color w:val="auto"/>
          <w:sz w:val="28"/>
          <w:szCs w:val="28"/>
        </w:rPr>
      </w:pPr>
      <w:r w:rsidRPr="00056A86">
        <w:rPr>
          <w:rFonts w:ascii="Times New Roman" w:hAnsi="Times New Roman" w:cs="Times New Roman"/>
          <w:b/>
          <w:i/>
          <w:iCs/>
          <w:color w:val="auto"/>
          <w:sz w:val="28"/>
          <w:szCs w:val="28"/>
        </w:rPr>
        <w:t xml:space="preserve">2. </w:t>
      </w:r>
      <w:r w:rsidRPr="00056A86">
        <w:rPr>
          <w:rFonts w:ascii="Times New Roman" w:hAnsi="Times New Roman" w:cs="Times New Roman"/>
          <w:b/>
          <w:i/>
          <w:color w:val="auto"/>
          <w:sz w:val="28"/>
          <w:szCs w:val="28"/>
        </w:rPr>
        <w:t>Информационно-просветительская и культурно-просветительская деятельность</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Программа предполагает систему мер по пропаганде в сред</w:t>
      </w:r>
      <w:r w:rsidRPr="00056A86">
        <w:rPr>
          <w:rFonts w:ascii="Times New Roman" w:hAnsi="Times New Roman" w:cs="Times New Roman"/>
          <w:color w:val="auto"/>
          <w:sz w:val="28"/>
          <w:szCs w:val="28"/>
        </w:rPr>
        <w:softHyphen/>
        <w:t>ствах массовой информации</w:t>
      </w:r>
      <w:r w:rsidRPr="00056A86">
        <w:rPr>
          <w:rFonts w:ascii="Times New Roman" w:hAnsi="Times New Roman" w:cs="Times New Roman"/>
          <w:bCs/>
          <w:color w:val="auto"/>
          <w:sz w:val="28"/>
          <w:szCs w:val="28"/>
        </w:rPr>
        <w:t xml:space="preserve"> традиционных</w:t>
      </w:r>
      <w:r w:rsidRPr="00056A86">
        <w:rPr>
          <w:rFonts w:ascii="Times New Roman" w:hAnsi="Times New Roman" w:cs="Times New Roman"/>
          <w:color w:val="auto"/>
          <w:sz w:val="28"/>
          <w:szCs w:val="28"/>
        </w:rPr>
        <w:t xml:space="preserve"> духовно-нравственных </w:t>
      </w:r>
      <w:r w:rsidRPr="00056A86">
        <w:rPr>
          <w:rFonts w:ascii="Times New Roman" w:hAnsi="Times New Roman" w:cs="Times New Roman"/>
          <w:bCs/>
          <w:color w:val="auto"/>
          <w:sz w:val="28"/>
          <w:szCs w:val="28"/>
        </w:rPr>
        <w:t>ценностей</w:t>
      </w:r>
      <w:r w:rsidRPr="00056A86">
        <w:rPr>
          <w:rFonts w:ascii="Times New Roman" w:hAnsi="Times New Roman" w:cs="Times New Roman"/>
          <w:color w:val="auto"/>
          <w:sz w:val="28"/>
          <w:szCs w:val="28"/>
        </w:rPr>
        <w:t xml:space="preserve"> добродетельного образа</w:t>
      </w:r>
      <w:r w:rsidRPr="00056A86">
        <w:rPr>
          <w:rFonts w:ascii="Times New Roman" w:hAnsi="Times New Roman" w:cs="Times New Roman"/>
          <w:bCs/>
          <w:color w:val="auto"/>
          <w:sz w:val="28"/>
          <w:szCs w:val="28"/>
        </w:rPr>
        <w:t xml:space="preserve"> жизни,</w:t>
      </w:r>
      <w:r w:rsidRPr="00056A86">
        <w:rPr>
          <w:rFonts w:ascii="Times New Roman" w:hAnsi="Times New Roman" w:cs="Times New Roman"/>
          <w:color w:val="auto"/>
          <w:sz w:val="28"/>
          <w:szCs w:val="28"/>
        </w:rPr>
        <w:t xml:space="preserve"> широкую информационно-просветительская деятельность по ознакомлению учащихся школы с самой </w:t>
      </w:r>
      <w:r w:rsidRPr="00056A86">
        <w:rPr>
          <w:rFonts w:ascii="Times New Roman" w:hAnsi="Times New Roman" w:cs="Times New Roman"/>
          <w:bCs/>
          <w:color w:val="auto"/>
          <w:sz w:val="28"/>
          <w:szCs w:val="28"/>
        </w:rPr>
        <w:t>программой</w:t>
      </w:r>
      <w:r w:rsidRPr="00056A86">
        <w:rPr>
          <w:rFonts w:ascii="Times New Roman" w:hAnsi="Times New Roman" w:cs="Times New Roman"/>
          <w:color w:val="auto"/>
          <w:sz w:val="28"/>
          <w:szCs w:val="28"/>
        </w:rPr>
        <w:t>, ее</w:t>
      </w:r>
      <w:r w:rsidRPr="00056A86">
        <w:rPr>
          <w:rFonts w:ascii="Times New Roman" w:hAnsi="Times New Roman" w:cs="Times New Roman"/>
          <w:bCs/>
          <w:color w:val="auto"/>
          <w:sz w:val="28"/>
          <w:szCs w:val="28"/>
        </w:rPr>
        <w:t xml:space="preserve"> целями, </w:t>
      </w:r>
      <w:r w:rsidRPr="00056A86">
        <w:rPr>
          <w:rFonts w:ascii="Times New Roman" w:hAnsi="Times New Roman" w:cs="Times New Roman"/>
          <w:color w:val="auto"/>
          <w:sz w:val="28"/>
          <w:szCs w:val="28"/>
        </w:rPr>
        <w:t>задачами,</w:t>
      </w:r>
      <w:r w:rsidRPr="00056A86">
        <w:rPr>
          <w:rFonts w:ascii="Times New Roman" w:hAnsi="Times New Roman" w:cs="Times New Roman"/>
          <w:bCs/>
          <w:color w:val="auto"/>
          <w:sz w:val="28"/>
          <w:szCs w:val="28"/>
        </w:rPr>
        <w:t xml:space="preserve"> содержанием</w:t>
      </w:r>
      <w:r w:rsidRPr="00056A86">
        <w:rPr>
          <w:rFonts w:ascii="Times New Roman" w:hAnsi="Times New Roman" w:cs="Times New Roman"/>
          <w:color w:val="auto"/>
          <w:sz w:val="28"/>
          <w:szCs w:val="28"/>
        </w:rPr>
        <w:t xml:space="preserve"> и ходом реализации.</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В числе просветительских мероприятий намечается: организация постоянно действующих рубрик в школьной газете. Предполагается создание видеофильмов, а также серии публикаций, освещающих позитивный опыт работы по гражданскому, патриотическому и духовно-</w:t>
      </w:r>
      <w:r w:rsidRPr="00056A86">
        <w:rPr>
          <w:rFonts w:ascii="Times New Roman" w:hAnsi="Times New Roman" w:cs="Times New Roman"/>
          <w:bCs/>
          <w:color w:val="auto"/>
          <w:sz w:val="28"/>
          <w:szCs w:val="28"/>
        </w:rPr>
        <w:t>нравственному</w:t>
      </w:r>
      <w:r w:rsidRPr="00056A86">
        <w:rPr>
          <w:rFonts w:ascii="Times New Roman" w:hAnsi="Times New Roman" w:cs="Times New Roman"/>
          <w:color w:val="auto"/>
          <w:sz w:val="28"/>
          <w:szCs w:val="28"/>
        </w:rPr>
        <w:t xml:space="preserve"> воспитанию детей. Планируется издание силами школы самиздатовских сборников по патриотическому, историческому и литературному краеведению.</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Культурно-просветительское направление Программы предполагает систематическое проведение мероприятий и праздничных акций духовно-нравственной направленности в школе и ДК. Примерами такой работы может служить проведение общественных духовно-нравственных чтений, целевой показ видеофильмов духовно-нравственного содержания, организация лекториев, проведение Дней православной культуры в школе и сельской библиотеке.</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Планируется осуществление специальной просветительской работы силами школьной и сельской библиотек. Предполагается создание школьной видеотеки и аудиотеки.</w:t>
      </w:r>
    </w:p>
    <w:p w:rsidR="00982CF4" w:rsidRPr="00056A86" w:rsidRDefault="00982CF4" w:rsidP="00982CF4">
      <w:pPr>
        <w:autoSpaceDE w:val="0"/>
        <w:autoSpaceDN w:val="0"/>
        <w:adjustRightInd w:val="0"/>
        <w:ind w:left="200"/>
        <w:jc w:val="both"/>
        <w:rPr>
          <w:rFonts w:ascii="Times New Roman" w:hAnsi="Times New Roman" w:cs="Times New Roman"/>
          <w:b/>
          <w:bCs/>
          <w:i/>
          <w:color w:val="auto"/>
          <w:sz w:val="28"/>
          <w:szCs w:val="28"/>
        </w:rPr>
      </w:pPr>
      <w:r w:rsidRPr="00056A86">
        <w:rPr>
          <w:rFonts w:ascii="Times New Roman" w:hAnsi="Times New Roman" w:cs="Times New Roman"/>
          <w:b/>
          <w:bCs/>
          <w:i/>
          <w:iCs/>
          <w:color w:val="auto"/>
          <w:sz w:val="28"/>
          <w:szCs w:val="28"/>
        </w:rPr>
        <w:t xml:space="preserve">3. </w:t>
      </w:r>
      <w:r w:rsidRPr="00056A86">
        <w:rPr>
          <w:rFonts w:ascii="Times New Roman" w:hAnsi="Times New Roman" w:cs="Times New Roman"/>
          <w:b/>
          <w:bCs/>
          <w:i/>
          <w:color w:val="auto"/>
          <w:sz w:val="28"/>
          <w:szCs w:val="28"/>
        </w:rPr>
        <w:t>Интеграция духовно-нравственного содержания в действующие на школьном уровне социальные и гуманитарные программы</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Обозначенное направление Программы предполагает оценку возможности интеграции гражданского, патриотического и духовно-нравственного содержания в действующие на школьном уровне программы.</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Аспекты духовно-нравственного воспитания и просвещения придадут более глубокий характер, повысят эффективность и результативность мероприятий проводимых в рамках социально-оздоровительных и образовательных программ по патриотическому и гражданскому воспитанию и оздоровлению общества.</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Необходимо установление наиболее полной преемственности программы «Отечество» со всеми действующими и готовящимися школьными программами.</w:t>
      </w:r>
    </w:p>
    <w:p w:rsidR="00982CF4" w:rsidRPr="00056A86" w:rsidRDefault="00982CF4" w:rsidP="00982CF4">
      <w:pPr>
        <w:autoSpaceDE w:val="0"/>
        <w:autoSpaceDN w:val="0"/>
        <w:adjustRightInd w:val="0"/>
        <w:ind w:left="200" w:right="800"/>
        <w:jc w:val="both"/>
        <w:rPr>
          <w:rFonts w:ascii="Times New Roman" w:hAnsi="Times New Roman" w:cs="Times New Roman"/>
          <w:b/>
          <w:bCs/>
          <w:i/>
          <w:color w:val="auto"/>
          <w:sz w:val="28"/>
          <w:szCs w:val="28"/>
        </w:rPr>
      </w:pPr>
      <w:r w:rsidRPr="00056A86">
        <w:rPr>
          <w:rFonts w:ascii="Times New Roman" w:hAnsi="Times New Roman" w:cs="Times New Roman"/>
          <w:b/>
          <w:bCs/>
          <w:i/>
          <w:color w:val="auto"/>
          <w:sz w:val="28"/>
          <w:szCs w:val="28"/>
        </w:rPr>
        <w:t>4. Педагогическое сопровождение семьи в вопросах духовно-</w:t>
      </w:r>
      <w:r w:rsidRPr="00056A86">
        <w:rPr>
          <w:rFonts w:ascii="Times New Roman" w:hAnsi="Times New Roman" w:cs="Times New Roman"/>
          <w:b/>
          <w:bCs/>
          <w:i/>
          <w:color w:val="auto"/>
          <w:sz w:val="28"/>
          <w:szCs w:val="28"/>
        </w:rPr>
        <w:lastRenderedPageBreak/>
        <w:t>нравственного воспитания детей</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В числе мер по решению данной задачи Программы предполагается проведение на уровне школы систематической работы по просвещению семей по вопросам духовно-нравственного воспита</w:t>
      </w:r>
      <w:r w:rsidRPr="00056A86">
        <w:rPr>
          <w:rFonts w:ascii="Times New Roman" w:hAnsi="Times New Roman" w:cs="Times New Roman"/>
          <w:color w:val="auto"/>
          <w:sz w:val="28"/>
          <w:szCs w:val="28"/>
        </w:rPr>
        <w:softHyphen/>
        <w:t>ния, возрождению традиционного уклада жизни семьи и развитие семейных отношений на основе российских духовных и культурно-исторических традиций.</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Реализация Программы предполагает</w:t>
      </w:r>
      <w:r w:rsidRPr="00056A86">
        <w:rPr>
          <w:rFonts w:ascii="Times New Roman" w:hAnsi="Times New Roman" w:cs="Times New Roman"/>
          <w:bCs/>
          <w:color w:val="auto"/>
          <w:sz w:val="28"/>
          <w:szCs w:val="28"/>
        </w:rPr>
        <w:t xml:space="preserve"> два этапа в работе с</w:t>
      </w:r>
      <w:r w:rsidRPr="00056A86">
        <w:rPr>
          <w:rFonts w:ascii="Times New Roman" w:hAnsi="Times New Roman" w:cs="Times New Roman"/>
          <w:color w:val="auto"/>
          <w:sz w:val="28"/>
          <w:szCs w:val="28"/>
        </w:rPr>
        <w:t xml:space="preserve"> семьями в школе:</w:t>
      </w:r>
    </w:p>
    <w:p w:rsidR="00982CF4" w:rsidRPr="00056A86" w:rsidRDefault="00982CF4" w:rsidP="00982CF4">
      <w:pPr>
        <w:ind w:firstLine="36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просветительский;</w:t>
      </w:r>
    </w:p>
    <w:p w:rsidR="00982CF4" w:rsidRPr="00056A86" w:rsidRDefault="00982CF4" w:rsidP="00982CF4">
      <w:pPr>
        <w:ind w:firstLine="360"/>
        <w:jc w:val="both"/>
        <w:rPr>
          <w:rFonts w:ascii="Times New Roman" w:hAnsi="Times New Roman" w:cs="Times New Roman"/>
          <w:bCs/>
          <w:color w:val="auto"/>
          <w:sz w:val="28"/>
          <w:szCs w:val="28"/>
        </w:rPr>
      </w:pPr>
      <w:r w:rsidRPr="00056A86">
        <w:rPr>
          <w:rFonts w:ascii="Times New Roman" w:hAnsi="Times New Roman" w:cs="Times New Roman"/>
          <w:color w:val="auto"/>
          <w:sz w:val="28"/>
          <w:szCs w:val="28"/>
        </w:rPr>
        <w:t>• этап организации совместной деятельности</w:t>
      </w:r>
      <w:r w:rsidRPr="00056A86">
        <w:rPr>
          <w:rFonts w:ascii="Times New Roman" w:hAnsi="Times New Roman" w:cs="Times New Roman"/>
          <w:bCs/>
          <w:color w:val="auto"/>
          <w:sz w:val="28"/>
          <w:szCs w:val="28"/>
        </w:rPr>
        <w:t xml:space="preserve"> семей. </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iCs/>
          <w:color w:val="auto"/>
          <w:sz w:val="28"/>
          <w:szCs w:val="28"/>
        </w:rPr>
        <w:t>Просветительский этап</w:t>
      </w:r>
      <w:r w:rsidRPr="00056A86">
        <w:rPr>
          <w:rFonts w:ascii="Times New Roman" w:hAnsi="Times New Roman" w:cs="Times New Roman"/>
          <w:color w:val="auto"/>
          <w:sz w:val="28"/>
          <w:szCs w:val="28"/>
        </w:rPr>
        <w:t xml:space="preserve"> предполагает проведение отдельных лекций для родителей по вопросам духовно-нравственного развития и воспитания детей с привлечением в качестве лекторов медиков, педагогов, священнослужителей. Базой для проведения этих занятий станет школа.</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Тематика лекций выстраивается в соответствии с насущными проблемами  семьи. </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Просвещение родителей предполагает</w:t>
      </w:r>
      <w:r w:rsidRPr="00056A86">
        <w:rPr>
          <w:rFonts w:ascii="Times New Roman" w:hAnsi="Times New Roman" w:cs="Times New Roman"/>
          <w:bCs/>
          <w:color w:val="auto"/>
          <w:sz w:val="28"/>
          <w:szCs w:val="28"/>
        </w:rPr>
        <w:t xml:space="preserve"> распространение</w:t>
      </w:r>
      <w:r w:rsidRPr="00056A86">
        <w:rPr>
          <w:rFonts w:ascii="Times New Roman" w:hAnsi="Times New Roman" w:cs="Times New Roman"/>
          <w:color w:val="auto"/>
          <w:sz w:val="28"/>
          <w:szCs w:val="28"/>
        </w:rPr>
        <w:t xml:space="preserve"> серии книг, брошюр и печатных материалов «Семейное духовно-нравственное воспитание», подготовку и комплектование подборок аудио- и видеокассет для всей семьи из одноименного </w:t>
      </w:r>
      <w:r w:rsidRPr="00056A86">
        <w:rPr>
          <w:rFonts w:ascii="Times New Roman" w:hAnsi="Times New Roman" w:cs="Times New Roman"/>
          <w:bCs/>
          <w:color w:val="auto"/>
          <w:sz w:val="28"/>
          <w:szCs w:val="28"/>
        </w:rPr>
        <w:t>цикла.</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В рамках обозначенного этапа работы осуществляется и созда</w:t>
      </w:r>
      <w:r w:rsidRPr="00056A86">
        <w:rPr>
          <w:rFonts w:ascii="Times New Roman" w:hAnsi="Times New Roman" w:cs="Times New Roman"/>
          <w:color w:val="auto"/>
          <w:sz w:val="28"/>
          <w:szCs w:val="28"/>
        </w:rPr>
        <w:softHyphen/>
        <w:t>ние библиотечек и книжных лавок для родителей в школе, сельской библиотеке, при храме. Широкая информационная работа</w:t>
      </w:r>
      <w:r w:rsidRPr="00056A86">
        <w:rPr>
          <w:rFonts w:ascii="Times New Roman" w:hAnsi="Times New Roman" w:cs="Times New Roman"/>
          <w:bCs/>
          <w:color w:val="auto"/>
          <w:sz w:val="28"/>
          <w:szCs w:val="28"/>
        </w:rPr>
        <w:t xml:space="preserve"> по</w:t>
      </w:r>
      <w:r w:rsidRPr="00056A86">
        <w:rPr>
          <w:rFonts w:ascii="Times New Roman" w:hAnsi="Times New Roman" w:cs="Times New Roman"/>
          <w:color w:val="auto"/>
          <w:sz w:val="28"/>
          <w:szCs w:val="28"/>
        </w:rPr>
        <w:t xml:space="preserve"> распространению лучшего опыта семейного воспитания (из отечественной истории, истории региона, современной жизни) при проведении лекций. Освещение в районной газете положительного семейного опыта родителей школы. </w:t>
      </w:r>
    </w:p>
    <w:p w:rsidR="00982CF4" w:rsidRPr="00056A86" w:rsidRDefault="00982CF4" w:rsidP="00982CF4">
      <w:pPr>
        <w:autoSpaceDE w:val="0"/>
        <w:autoSpaceDN w:val="0"/>
        <w:adjustRightInd w:val="0"/>
        <w:ind w:firstLine="708"/>
        <w:jc w:val="both"/>
        <w:rPr>
          <w:rFonts w:ascii="Times New Roman" w:hAnsi="Times New Roman" w:cs="Times New Roman"/>
          <w:color w:val="auto"/>
          <w:sz w:val="28"/>
          <w:szCs w:val="28"/>
        </w:rPr>
      </w:pPr>
      <w:r w:rsidRPr="00056A86">
        <w:rPr>
          <w:rFonts w:ascii="Times New Roman" w:hAnsi="Times New Roman" w:cs="Times New Roman"/>
          <w:bCs/>
          <w:color w:val="auto"/>
          <w:sz w:val="28"/>
          <w:szCs w:val="28"/>
        </w:rPr>
        <w:t>Этап организации совместной деятельности</w:t>
      </w:r>
      <w:r w:rsidRPr="00056A86">
        <w:rPr>
          <w:rFonts w:ascii="Times New Roman" w:hAnsi="Times New Roman" w:cs="Times New Roman"/>
          <w:color w:val="auto"/>
          <w:sz w:val="28"/>
          <w:szCs w:val="28"/>
        </w:rPr>
        <w:t xml:space="preserve"> семей</w:t>
      </w:r>
      <w:r w:rsidRPr="00056A86">
        <w:rPr>
          <w:rFonts w:ascii="Times New Roman" w:hAnsi="Times New Roman" w:cs="Times New Roman"/>
          <w:iCs/>
          <w:color w:val="auto"/>
          <w:sz w:val="28"/>
          <w:szCs w:val="28"/>
        </w:rPr>
        <w:t xml:space="preserve"> предполагает:</w:t>
      </w:r>
    </w:p>
    <w:p w:rsidR="00982CF4" w:rsidRPr="00056A86" w:rsidRDefault="00982CF4" w:rsidP="00454D1C">
      <w:pPr>
        <w:numPr>
          <w:ilvl w:val="0"/>
          <w:numId w:val="108"/>
        </w:numPr>
        <w:adjustRightInd w:val="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организацию лектория по просвещению родителей; </w:t>
      </w:r>
    </w:p>
    <w:p w:rsidR="00982CF4" w:rsidRPr="00056A86" w:rsidRDefault="00982CF4" w:rsidP="00454D1C">
      <w:pPr>
        <w:numPr>
          <w:ilvl w:val="0"/>
          <w:numId w:val="108"/>
        </w:numPr>
        <w:adjustRightInd w:val="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орга</w:t>
      </w:r>
      <w:r w:rsidRPr="00056A86">
        <w:rPr>
          <w:rFonts w:ascii="Times New Roman" w:hAnsi="Times New Roman" w:cs="Times New Roman"/>
          <w:color w:val="auto"/>
          <w:sz w:val="28"/>
          <w:szCs w:val="28"/>
        </w:rPr>
        <w:softHyphen/>
        <w:t xml:space="preserve">низация совместных общих дел на селе, на базе школы; </w:t>
      </w:r>
    </w:p>
    <w:p w:rsidR="00982CF4" w:rsidRPr="00056A86" w:rsidRDefault="00982CF4" w:rsidP="00454D1C">
      <w:pPr>
        <w:numPr>
          <w:ilvl w:val="0"/>
          <w:numId w:val="108"/>
        </w:numPr>
        <w:adjustRightInd w:val="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проведение семейных праздников светского и церковного календаря с совместным участием родителей и детей в их подготовке и проведении; </w:t>
      </w:r>
    </w:p>
    <w:p w:rsidR="00982CF4" w:rsidRPr="00056A86" w:rsidRDefault="00982CF4" w:rsidP="00454D1C">
      <w:pPr>
        <w:numPr>
          <w:ilvl w:val="0"/>
          <w:numId w:val="108"/>
        </w:numPr>
        <w:adjustRightInd w:val="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обогащение совместного досуга родителей и детей экскурсиями, поездками.</w:t>
      </w:r>
    </w:p>
    <w:p w:rsidR="00982CF4" w:rsidRPr="00056A86" w:rsidRDefault="00982CF4" w:rsidP="00982CF4">
      <w:pPr>
        <w:autoSpaceDE w:val="0"/>
        <w:autoSpaceDN w:val="0"/>
        <w:adjustRightInd w:val="0"/>
        <w:jc w:val="both"/>
        <w:rPr>
          <w:rFonts w:ascii="Times New Roman" w:hAnsi="Times New Roman" w:cs="Times New Roman"/>
          <w:b/>
          <w:i/>
          <w:color w:val="auto"/>
          <w:sz w:val="28"/>
          <w:szCs w:val="28"/>
        </w:rPr>
      </w:pPr>
      <w:r w:rsidRPr="00056A86">
        <w:rPr>
          <w:rFonts w:ascii="Times New Roman" w:hAnsi="Times New Roman" w:cs="Times New Roman"/>
          <w:b/>
          <w:i/>
          <w:iCs/>
          <w:color w:val="auto"/>
          <w:sz w:val="28"/>
          <w:szCs w:val="28"/>
        </w:rPr>
        <w:t>5. Д</w:t>
      </w:r>
      <w:r w:rsidRPr="00056A86">
        <w:rPr>
          <w:rFonts w:ascii="Times New Roman" w:hAnsi="Times New Roman" w:cs="Times New Roman"/>
          <w:b/>
          <w:i/>
          <w:color w:val="auto"/>
          <w:sz w:val="28"/>
          <w:szCs w:val="28"/>
        </w:rPr>
        <w:t>уховно-нравственное воспитание в школе</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Программа предполагает разработку и интегрирование духовно-нравственного содержания в региональную систему начального, общего и среднего, а также дополнительного образования. Начальные этапы реализации данного направления Программы предполагают определение опорных зон, базовых площадок по духовно-нравственному воспитанию в школе и на селе.</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Планируется анализ степени применимости на уровне села имеющихся воспитательно-образовательных программ гражданского, патриотического и духовно-нравственного содержания, а также целевая разработка (на основе имеющихся) и доработка программно-методических материалов по гражданскому, патриотическому и духовно-нравственному воспитанию для использования в школе.</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В подпрограммы школьного образования предполагается включение разработки методических рекомендаций по интеграции духовно-нравственного содержания с учетом местной специфики в предметы гуманитарного цикла.</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lastRenderedPageBreak/>
        <w:t>Планируется, силами творческих педагогов и методических объединений школы, разработка циклов уроков, сценариев мероприятий и учебных экскурсий по основам православной культуры, духовному, литературному и историческому краеведению, граждановедению, а также координация планирования системы работы по трудовому, экологическому, эстетичес</w:t>
      </w:r>
      <w:r w:rsidRPr="00056A86">
        <w:rPr>
          <w:rFonts w:ascii="Times New Roman" w:hAnsi="Times New Roman" w:cs="Times New Roman"/>
          <w:color w:val="auto"/>
          <w:sz w:val="28"/>
          <w:szCs w:val="28"/>
        </w:rPr>
        <w:softHyphen/>
        <w:t>кому, военно-патриотическому и другим направлениям воспитания с учетом задач духовно-нравственного воспитания и особенностей поселка.</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Отдельным блоком воспитательно-образовательных подпрограмм является разработка и апробирование контрольно-диагностических мероприятий по определению уровня духовно-нравственной воспитанности учащихся школы.</w:t>
      </w:r>
    </w:p>
    <w:p w:rsidR="00982CF4" w:rsidRPr="00056A86" w:rsidRDefault="00982CF4" w:rsidP="00982CF4">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Предусматривается проведение олимпиад и конкурсов ученических работ по духовно-нравственной и культурологической тематике, проведение школьных научно-практических конференций. </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Подпрограммы предполагают разработку циклов досуговых ме</w:t>
      </w:r>
      <w:r w:rsidRPr="00056A86">
        <w:rPr>
          <w:rFonts w:ascii="Times New Roman" w:hAnsi="Times New Roman" w:cs="Times New Roman"/>
          <w:color w:val="auto"/>
          <w:sz w:val="28"/>
          <w:szCs w:val="28"/>
        </w:rPr>
        <w:softHyphen/>
        <w:t>роприятий духовно-нравственной направленности, содействие организации творческих объединений, конкурсов, трудовых и социально-благотво</w:t>
      </w:r>
      <w:r w:rsidRPr="00056A86">
        <w:rPr>
          <w:rFonts w:ascii="Times New Roman" w:hAnsi="Times New Roman" w:cs="Times New Roman"/>
          <w:color w:val="auto"/>
          <w:sz w:val="28"/>
          <w:szCs w:val="28"/>
        </w:rPr>
        <w:softHyphen/>
        <w:t>рительных школьных акций.</w:t>
      </w:r>
    </w:p>
    <w:p w:rsidR="00982CF4" w:rsidRPr="00056A86" w:rsidRDefault="00982CF4" w:rsidP="00982CF4">
      <w:pPr>
        <w:autoSpaceDE w:val="0"/>
        <w:autoSpaceDN w:val="0"/>
        <w:adjustRightInd w:val="0"/>
        <w:jc w:val="both"/>
        <w:rPr>
          <w:rFonts w:ascii="Times New Roman" w:hAnsi="Times New Roman" w:cs="Times New Roman"/>
          <w:b/>
          <w:i/>
          <w:color w:val="auto"/>
          <w:sz w:val="28"/>
          <w:szCs w:val="28"/>
        </w:rPr>
      </w:pPr>
      <w:r w:rsidRPr="00056A86">
        <w:rPr>
          <w:rFonts w:ascii="Times New Roman" w:hAnsi="Times New Roman" w:cs="Times New Roman"/>
          <w:b/>
          <w:i/>
          <w:color w:val="auto"/>
          <w:sz w:val="28"/>
          <w:szCs w:val="28"/>
        </w:rPr>
        <w:t>6. Социальное служение и благотворительные акции</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Раздел «Социальное служение и благотворительные акции» предусматривает ряд мероприятий, направленных на развитие милосердия, сострадательности, благотворительности.</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В числе этих мероприятий различные акции и декады мило</w:t>
      </w:r>
      <w:r w:rsidRPr="00056A86">
        <w:rPr>
          <w:rFonts w:ascii="Times New Roman" w:hAnsi="Times New Roman" w:cs="Times New Roman"/>
          <w:color w:val="auto"/>
          <w:sz w:val="28"/>
          <w:szCs w:val="28"/>
        </w:rPr>
        <w:softHyphen/>
        <w:t xml:space="preserve">сердия: «Чужих детей не бывает», «Ветераны», «Наши корни», «Спешите делать добро». В раздел включается работа по организации помощи ветеранам, оказании помощи попавшим в трудную жизненную ситуацию. Часть работы по разделу составит шефство над детским садом, а также организация оздоровительного </w:t>
      </w:r>
      <w:r w:rsidRPr="00056A86">
        <w:rPr>
          <w:rFonts w:ascii="Times New Roman" w:hAnsi="Times New Roman" w:cs="Times New Roman"/>
          <w:bCs/>
          <w:color w:val="auto"/>
          <w:sz w:val="28"/>
          <w:szCs w:val="28"/>
        </w:rPr>
        <w:t>детского</w:t>
      </w:r>
      <w:r w:rsidRPr="00056A86">
        <w:rPr>
          <w:rFonts w:ascii="Times New Roman" w:hAnsi="Times New Roman" w:cs="Times New Roman"/>
          <w:color w:val="auto"/>
          <w:sz w:val="28"/>
          <w:szCs w:val="28"/>
        </w:rPr>
        <w:t xml:space="preserve"> отдыха в летнем лагере.</w:t>
      </w:r>
    </w:p>
    <w:p w:rsidR="00982CF4" w:rsidRPr="00056A86" w:rsidRDefault="00982CF4" w:rsidP="00982CF4">
      <w:pPr>
        <w:ind w:firstLine="301"/>
        <w:jc w:val="both"/>
        <w:rPr>
          <w:rFonts w:ascii="Times New Roman" w:hAnsi="Times New Roman" w:cs="Times New Roman"/>
          <w:b/>
          <w:bCs/>
          <w:i/>
          <w:iCs/>
          <w:color w:val="auto"/>
          <w:sz w:val="28"/>
          <w:szCs w:val="28"/>
        </w:rPr>
      </w:pPr>
      <w:r w:rsidRPr="00056A86">
        <w:rPr>
          <w:rFonts w:ascii="Times New Roman" w:hAnsi="Times New Roman" w:cs="Times New Roman"/>
          <w:b/>
          <w:i/>
          <w:iCs/>
          <w:color w:val="auto"/>
          <w:sz w:val="28"/>
          <w:szCs w:val="28"/>
        </w:rPr>
        <w:t xml:space="preserve">7. </w:t>
      </w:r>
      <w:r w:rsidRPr="00056A86">
        <w:rPr>
          <w:rFonts w:ascii="Times New Roman" w:hAnsi="Times New Roman" w:cs="Times New Roman"/>
          <w:b/>
          <w:i/>
          <w:color w:val="auto"/>
          <w:sz w:val="28"/>
          <w:szCs w:val="28"/>
        </w:rPr>
        <w:t xml:space="preserve">Совершенствование подготовки и повышения квалификации кадров </w:t>
      </w:r>
      <w:r w:rsidRPr="00056A86">
        <w:rPr>
          <w:rFonts w:ascii="Times New Roman" w:hAnsi="Times New Roman" w:cs="Times New Roman"/>
          <w:b/>
          <w:bCs/>
          <w:i/>
          <w:iCs/>
          <w:color w:val="auto"/>
          <w:sz w:val="28"/>
          <w:szCs w:val="28"/>
        </w:rPr>
        <w:t xml:space="preserve">по вопросам  духовно-нравственного воспитания детей. </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На разных этапах реализации Программы предполагается определение мер школьного уровня по подготовке, просвещению и повышению квалификации кадров по вопросам духовно-нравственного воспитания детей, в том числе мер, направленных на выработку единых подходов к орга</w:t>
      </w:r>
      <w:r w:rsidRPr="00056A86">
        <w:rPr>
          <w:rFonts w:ascii="Times New Roman" w:hAnsi="Times New Roman" w:cs="Times New Roman"/>
          <w:color w:val="auto"/>
          <w:sz w:val="28"/>
          <w:szCs w:val="28"/>
        </w:rPr>
        <w:softHyphen/>
        <w:t>низации духовно-нравственного воспитания.</w:t>
      </w:r>
    </w:p>
    <w:p w:rsidR="00982CF4" w:rsidRPr="00056A86" w:rsidRDefault="00982CF4" w:rsidP="00982CF4">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Предполагается создание и внедрение содержательных и методических учебных программ по духовно-нравственному воспитанию, преподаванию обществознания, «Православной культуры» в школе.</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Планируется проведение школьных научно-практических пе</w:t>
      </w:r>
      <w:r w:rsidRPr="00056A86">
        <w:rPr>
          <w:rFonts w:ascii="Times New Roman" w:hAnsi="Times New Roman" w:cs="Times New Roman"/>
          <w:color w:val="auto"/>
          <w:sz w:val="28"/>
          <w:szCs w:val="28"/>
        </w:rPr>
        <w:softHyphen/>
        <w:t>дагогических семинаров, «круглых столов» по вопросам духовно-нравственного воспитания с привлечением юристов, работников культуры, представителей духовенства.</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Предполагается составление методических рекомендаций по духовно-нравственному</w:t>
      </w:r>
      <w:r w:rsidRPr="00056A86">
        <w:rPr>
          <w:rFonts w:ascii="Times New Roman" w:hAnsi="Times New Roman" w:cs="Times New Roman"/>
          <w:bCs/>
          <w:color w:val="auto"/>
          <w:sz w:val="28"/>
          <w:szCs w:val="28"/>
        </w:rPr>
        <w:t xml:space="preserve"> воспитанию</w:t>
      </w:r>
      <w:r w:rsidRPr="00056A86">
        <w:rPr>
          <w:rFonts w:ascii="Times New Roman" w:hAnsi="Times New Roman" w:cs="Times New Roman"/>
          <w:color w:val="auto"/>
          <w:sz w:val="28"/>
          <w:szCs w:val="28"/>
        </w:rPr>
        <w:t xml:space="preserve"> для различных</w:t>
      </w:r>
      <w:r w:rsidRPr="00056A86">
        <w:rPr>
          <w:rFonts w:ascii="Times New Roman" w:hAnsi="Times New Roman" w:cs="Times New Roman"/>
          <w:bCs/>
          <w:color w:val="auto"/>
          <w:sz w:val="28"/>
          <w:szCs w:val="28"/>
        </w:rPr>
        <w:t xml:space="preserve"> категорий</w:t>
      </w:r>
      <w:r w:rsidRPr="00056A86">
        <w:rPr>
          <w:rFonts w:ascii="Times New Roman" w:hAnsi="Times New Roman" w:cs="Times New Roman"/>
          <w:color w:val="auto"/>
          <w:sz w:val="28"/>
          <w:szCs w:val="28"/>
        </w:rPr>
        <w:t xml:space="preserve"> специалистов по обмену опытом.</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Планируется проведение ряда открытых мероприятий на базе школы по духовно-нравственному воспитанию и преподаванию «Православной культуры».</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Предполагается планирование регулярных встреч педагогов и других специалистов с духовенством и организация паломнических просветительских </w:t>
      </w:r>
      <w:r w:rsidRPr="00056A86">
        <w:rPr>
          <w:rFonts w:ascii="Times New Roman" w:hAnsi="Times New Roman" w:cs="Times New Roman"/>
          <w:color w:val="auto"/>
          <w:sz w:val="28"/>
          <w:szCs w:val="28"/>
        </w:rPr>
        <w:lastRenderedPageBreak/>
        <w:t>поездок по святым местам района и области.</w:t>
      </w:r>
    </w:p>
    <w:p w:rsidR="00982CF4" w:rsidRPr="00056A86" w:rsidRDefault="00982CF4" w:rsidP="00982CF4">
      <w:pPr>
        <w:autoSpaceDE w:val="0"/>
        <w:autoSpaceDN w:val="0"/>
        <w:adjustRightInd w:val="0"/>
        <w:ind w:left="80"/>
        <w:jc w:val="both"/>
        <w:rPr>
          <w:rFonts w:ascii="Times New Roman" w:hAnsi="Times New Roman" w:cs="Times New Roman"/>
          <w:b/>
          <w:bCs/>
          <w:i/>
          <w:color w:val="auto"/>
          <w:sz w:val="28"/>
          <w:szCs w:val="28"/>
        </w:rPr>
      </w:pPr>
      <w:r w:rsidRPr="00056A86">
        <w:rPr>
          <w:rFonts w:ascii="Times New Roman" w:hAnsi="Times New Roman" w:cs="Times New Roman"/>
          <w:b/>
          <w:bCs/>
          <w:i/>
          <w:color w:val="auto"/>
          <w:sz w:val="28"/>
          <w:szCs w:val="28"/>
          <w:u w:val="single"/>
        </w:rPr>
        <w:t xml:space="preserve"> </w:t>
      </w:r>
      <w:r w:rsidRPr="00056A86">
        <w:rPr>
          <w:rFonts w:ascii="Times New Roman" w:hAnsi="Times New Roman" w:cs="Times New Roman"/>
          <w:b/>
          <w:bCs/>
          <w:i/>
          <w:color w:val="auto"/>
          <w:sz w:val="28"/>
          <w:szCs w:val="28"/>
        </w:rPr>
        <w:t>Пути реализации</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Механизм</w:t>
      </w:r>
      <w:r w:rsidRPr="00056A86">
        <w:rPr>
          <w:rFonts w:ascii="Times New Roman" w:hAnsi="Times New Roman" w:cs="Times New Roman"/>
          <w:bCs/>
          <w:color w:val="auto"/>
          <w:sz w:val="28"/>
          <w:szCs w:val="28"/>
        </w:rPr>
        <w:t xml:space="preserve"> реализации</w:t>
      </w:r>
      <w:r w:rsidRPr="00056A86">
        <w:rPr>
          <w:rFonts w:ascii="Times New Roman" w:hAnsi="Times New Roman" w:cs="Times New Roman"/>
          <w:color w:val="auto"/>
          <w:sz w:val="28"/>
          <w:szCs w:val="28"/>
        </w:rPr>
        <w:t xml:space="preserve"> Программы учитывает</w:t>
      </w:r>
      <w:r w:rsidRPr="00056A86">
        <w:rPr>
          <w:rFonts w:ascii="Times New Roman" w:hAnsi="Times New Roman" w:cs="Times New Roman"/>
          <w:bCs/>
          <w:color w:val="auto"/>
          <w:sz w:val="28"/>
          <w:szCs w:val="28"/>
        </w:rPr>
        <w:t xml:space="preserve"> к настоящему</w:t>
      </w:r>
      <w:r w:rsidRPr="00056A86">
        <w:rPr>
          <w:rFonts w:ascii="Times New Roman" w:hAnsi="Times New Roman" w:cs="Times New Roman"/>
          <w:color w:val="auto"/>
          <w:sz w:val="28"/>
          <w:szCs w:val="28"/>
        </w:rPr>
        <w:t xml:space="preserve"> времени формы и методы духовно-нравственного просвещения и воспитания в районе и поселке, тенденции регионального и муниципального развития.</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В осуществлении Программы участвуют следующие структуры: администрация села, администрация школы, сельские работники здравоохранения и культуры, школьное методическое объединение, руководители общественных организаций села. </w:t>
      </w:r>
    </w:p>
    <w:p w:rsidR="00982CF4" w:rsidRPr="00056A86" w:rsidRDefault="00982CF4" w:rsidP="00982CF4">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Координацию деятельности по управлению реализацией Программы осуществляет Координационный совет по программе при директоре школы, который обсуждает представленные предложения по уточнению перечня мероприятий программы и сроков</w:t>
      </w:r>
      <w:r w:rsidRPr="00056A86">
        <w:rPr>
          <w:rFonts w:ascii="Times New Roman" w:hAnsi="Times New Roman" w:cs="Times New Roman"/>
          <w:bCs/>
          <w:color w:val="auto"/>
          <w:sz w:val="28"/>
          <w:szCs w:val="28"/>
        </w:rPr>
        <w:t xml:space="preserve"> их</w:t>
      </w:r>
      <w:r w:rsidRPr="00056A86">
        <w:rPr>
          <w:rFonts w:ascii="Times New Roman" w:hAnsi="Times New Roman" w:cs="Times New Roman"/>
          <w:color w:val="auto"/>
          <w:sz w:val="28"/>
          <w:szCs w:val="28"/>
        </w:rPr>
        <w:t xml:space="preserve"> реализации.</w:t>
      </w:r>
    </w:p>
    <w:p w:rsidR="00982CF4" w:rsidRPr="00056A86" w:rsidRDefault="00982CF4" w:rsidP="00982CF4">
      <w:pPr>
        <w:ind w:firstLine="278"/>
        <w:jc w:val="both"/>
        <w:rPr>
          <w:rFonts w:ascii="Times New Roman" w:hAnsi="Times New Roman" w:cs="Times New Roman"/>
          <w:b/>
          <w:color w:val="auto"/>
          <w:sz w:val="28"/>
          <w:szCs w:val="28"/>
        </w:rPr>
      </w:pPr>
    </w:p>
    <w:p w:rsidR="00982CF4" w:rsidRPr="00056A86" w:rsidRDefault="00982CF4" w:rsidP="00982CF4">
      <w:pPr>
        <w:autoSpaceDE w:val="0"/>
        <w:autoSpaceDN w:val="0"/>
        <w:adjustRightInd w:val="0"/>
        <w:jc w:val="both"/>
        <w:rPr>
          <w:rFonts w:ascii="Times New Roman" w:hAnsi="Times New Roman" w:cs="Times New Roman"/>
          <w:b/>
          <w:bCs/>
          <w:i/>
          <w:color w:val="auto"/>
          <w:sz w:val="28"/>
          <w:szCs w:val="28"/>
          <w:u w:val="single"/>
        </w:rPr>
      </w:pPr>
      <w:r w:rsidRPr="00056A86">
        <w:rPr>
          <w:rFonts w:ascii="Times New Roman" w:hAnsi="Times New Roman" w:cs="Times New Roman"/>
          <w:b/>
          <w:bCs/>
          <w:i/>
          <w:color w:val="auto"/>
          <w:sz w:val="28"/>
          <w:szCs w:val="28"/>
          <w:u w:val="single"/>
        </w:rPr>
        <w:t>V. Ожидаемые результаты</w:t>
      </w:r>
    </w:p>
    <w:p w:rsidR="00982CF4" w:rsidRPr="00056A86" w:rsidRDefault="00982CF4" w:rsidP="00982CF4">
      <w:pPr>
        <w:autoSpaceDE w:val="0"/>
        <w:autoSpaceDN w:val="0"/>
        <w:adjustRightInd w:val="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В результате осуществления Программы ожидается:</w:t>
      </w:r>
    </w:p>
    <w:p w:rsidR="00982CF4" w:rsidRPr="00056A86" w:rsidRDefault="00982CF4" w:rsidP="00454D1C">
      <w:pPr>
        <w:numPr>
          <w:ilvl w:val="0"/>
          <w:numId w:val="109"/>
        </w:numPr>
        <w:adjustRightInd w:val="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снижение неблагоприятных социальных показателей</w:t>
      </w:r>
      <w:r w:rsidRPr="00056A86">
        <w:rPr>
          <w:rFonts w:ascii="Times New Roman" w:hAnsi="Times New Roman" w:cs="Times New Roman"/>
          <w:bCs/>
          <w:color w:val="auto"/>
          <w:sz w:val="28"/>
          <w:szCs w:val="28"/>
        </w:rPr>
        <w:t xml:space="preserve"> и остроты</w:t>
      </w:r>
      <w:r w:rsidRPr="00056A86">
        <w:rPr>
          <w:rFonts w:ascii="Times New Roman" w:hAnsi="Times New Roman" w:cs="Times New Roman"/>
          <w:color w:val="auto"/>
          <w:sz w:val="28"/>
          <w:szCs w:val="28"/>
        </w:rPr>
        <w:t xml:space="preserve"> духовно-нравственного кризиса в школе; </w:t>
      </w:r>
    </w:p>
    <w:p w:rsidR="00982CF4" w:rsidRPr="00056A86" w:rsidRDefault="00982CF4" w:rsidP="00454D1C">
      <w:pPr>
        <w:numPr>
          <w:ilvl w:val="0"/>
          <w:numId w:val="109"/>
        </w:numPr>
        <w:adjustRightInd w:val="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активизация деятельности общественных</w:t>
      </w:r>
      <w:r w:rsidRPr="00056A86">
        <w:rPr>
          <w:rFonts w:ascii="Times New Roman" w:hAnsi="Times New Roman" w:cs="Times New Roman"/>
          <w:bCs/>
          <w:color w:val="auto"/>
          <w:sz w:val="28"/>
          <w:szCs w:val="28"/>
        </w:rPr>
        <w:t xml:space="preserve"> объединений, рост </w:t>
      </w:r>
      <w:r w:rsidRPr="00056A86">
        <w:rPr>
          <w:rFonts w:ascii="Times New Roman" w:hAnsi="Times New Roman" w:cs="Times New Roman"/>
          <w:color w:val="auto"/>
          <w:sz w:val="28"/>
          <w:szCs w:val="28"/>
        </w:rPr>
        <w:t xml:space="preserve">социальной активности  учащихся и населения; </w:t>
      </w:r>
    </w:p>
    <w:p w:rsidR="00982CF4" w:rsidRPr="00056A86" w:rsidRDefault="00982CF4" w:rsidP="00454D1C">
      <w:pPr>
        <w:numPr>
          <w:ilvl w:val="0"/>
          <w:numId w:val="109"/>
        </w:numPr>
        <w:adjustRightInd w:val="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укрепление института семьи, возрождение и сохранение духовно-нравственных традиций семейного воспитания.</w:t>
      </w:r>
    </w:p>
    <w:p w:rsidR="00982CF4" w:rsidRPr="00056A86" w:rsidRDefault="00982CF4" w:rsidP="00982CF4">
      <w:pPr>
        <w:adjustRightInd w:val="0"/>
        <w:ind w:left="360"/>
        <w:jc w:val="both"/>
        <w:rPr>
          <w:rFonts w:ascii="Times New Roman" w:hAnsi="Times New Roman" w:cs="Times New Roman"/>
          <w:color w:val="auto"/>
          <w:sz w:val="28"/>
          <w:szCs w:val="28"/>
        </w:rPr>
      </w:pPr>
    </w:p>
    <w:p w:rsidR="00982CF4" w:rsidRPr="00056A86" w:rsidRDefault="00982CF4" w:rsidP="00982CF4">
      <w:pPr>
        <w:pStyle w:val="afc"/>
        <w:tabs>
          <w:tab w:val="num" w:pos="-540"/>
        </w:tabs>
        <w:spacing w:after="0" w:line="240" w:lineRule="auto"/>
        <w:ind w:left="-540" w:firstLine="720"/>
        <w:jc w:val="both"/>
        <w:rPr>
          <w:rFonts w:ascii="Times New Roman" w:hAnsi="Times New Roman"/>
          <w:sz w:val="28"/>
          <w:szCs w:val="28"/>
        </w:rPr>
      </w:pPr>
      <w:r w:rsidRPr="00056A86">
        <w:rPr>
          <w:rFonts w:ascii="Times New Roman" w:hAnsi="Times New Roman"/>
          <w:sz w:val="28"/>
          <w:szCs w:val="28"/>
        </w:rPr>
        <w:t>Воспитательные результаты и эффекты</w:t>
      </w:r>
      <w:r w:rsidRPr="00056A86">
        <w:rPr>
          <w:rFonts w:ascii="Times New Roman" w:hAnsi="Times New Roman"/>
          <w:b/>
          <w:sz w:val="28"/>
          <w:szCs w:val="28"/>
        </w:rPr>
        <w:t xml:space="preserve"> </w:t>
      </w:r>
      <w:r w:rsidRPr="00056A86">
        <w:rPr>
          <w:rFonts w:ascii="Times New Roman" w:hAnsi="Times New Roman"/>
          <w:sz w:val="28"/>
          <w:szCs w:val="28"/>
        </w:rPr>
        <w:t>деятельности школьников распределяются по трем уровням.</w:t>
      </w:r>
    </w:p>
    <w:p w:rsidR="00982CF4" w:rsidRPr="00056A86" w:rsidRDefault="00982CF4" w:rsidP="00982CF4">
      <w:pPr>
        <w:pStyle w:val="2b"/>
        <w:tabs>
          <w:tab w:val="num" w:pos="-540"/>
        </w:tabs>
        <w:spacing w:after="0" w:line="240" w:lineRule="auto"/>
        <w:ind w:left="-540" w:firstLine="720"/>
        <w:jc w:val="both"/>
        <w:rPr>
          <w:rFonts w:ascii="Times New Roman" w:hAnsi="Times New Roman"/>
          <w:sz w:val="28"/>
          <w:szCs w:val="28"/>
        </w:rPr>
      </w:pPr>
      <w:r w:rsidRPr="00056A86">
        <w:rPr>
          <w:rFonts w:ascii="Times New Roman" w:hAnsi="Times New Roman"/>
          <w:b/>
          <w:i/>
          <w:sz w:val="28"/>
          <w:szCs w:val="28"/>
        </w:rPr>
        <w:t>Первый уровень результатов</w:t>
      </w:r>
      <w:r w:rsidRPr="00056A86">
        <w:rPr>
          <w:rFonts w:ascii="Times New Roman" w:hAnsi="Times New Roman"/>
          <w:sz w:val="28"/>
          <w:szCs w:val="28"/>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82CF4" w:rsidRPr="00056A86" w:rsidRDefault="00982CF4" w:rsidP="00982CF4">
      <w:pPr>
        <w:pStyle w:val="2b"/>
        <w:tabs>
          <w:tab w:val="num" w:pos="-540"/>
        </w:tabs>
        <w:spacing w:after="0" w:line="240" w:lineRule="auto"/>
        <w:ind w:left="-540" w:firstLine="720"/>
        <w:jc w:val="both"/>
        <w:rPr>
          <w:rFonts w:ascii="Times New Roman" w:hAnsi="Times New Roman"/>
          <w:sz w:val="28"/>
          <w:szCs w:val="28"/>
        </w:rPr>
      </w:pPr>
      <w:r w:rsidRPr="00056A86">
        <w:rPr>
          <w:rFonts w:ascii="Times New Roman" w:hAnsi="Times New Roman"/>
          <w:b/>
          <w:i/>
          <w:sz w:val="28"/>
          <w:szCs w:val="28"/>
        </w:rPr>
        <w:t xml:space="preserve">Второй уровень результатов </w:t>
      </w:r>
      <w:r w:rsidRPr="00056A86">
        <w:rPr>
          <w:rFonts w:ascii="Times New Roman" w:hAnsi="Times New Roman"/>
          <w:sz w:val="28"/>
          <w:szCs w:val="28"/>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982CF4" w:rsidRPr="00056A86" w:rsidRDefault="00982CF4" w:rsidP="00982CF4">
      <w:pPr>
        <w:pStyle w:val="2b"/>
        <w:tabs>
          <w:tab w:val="num" w:pos="-540"/>
        </w:tabs>
        <w:spacing w:after="0" w:line="240" w:lineRule="auto"/>
        <w:ind w:left="-540" w:firstLine="720"/>
        <w:jc w:val="both"/>
        <w:rPr>
          <w:rFonts w:ascii="Times New Roman" w:hAnsi="Times New Roman"/>
          <w:sz w:val="28"/>
          <w:szCs w:val="28"/>
        </w:rPr>
      </w:pPr>
      <w:r w:rsidRPr="00056A86">
        <w:rPr>
          <w:rFonts w:ascii="Times New Roman" w:hAnsi="Times New Roman"/>
          <w:b/>
          <w:i/>
          <w:sz w:val="28"/>
          <w:szCs w:val="28"/>
        </w:rPr>
        <w:t>Третий уровень результатов</w:t>
      </w:r>
      <w:r w:rsidRPr="00056A86">
        <w:rPr>
          <w:rFonts w:ascii="Times New Roman" w:hAnsi="Times New Roman"/>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и в открытой общественной среде. </w:t>
      </w:r>
    </w:p>
    <w:p w:rsidR="00982CF4" w:rsidRPr="00056A86" w:rsidRDefault="00982CF4" w:rsidP="00982CF4">
      <w:pPr>
        <w:pStyle w:val="a8"/>
        <w:widowControl w:val="0"/>
        <w:shd w:val="clear" w:color="auto" w:fill="FFFFFF"/>
        <w:tabs>
          <w:tab w:val="num" w:pos="-540"/>
        </w:tabs>
        <w:autoSpaceDE/>
        <w:ind w:left="-540"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lastRenderedPageBreak/>
        <w:t>С переходом от одного уровня результатов к другому существенно возрастают воспитательные эффекты:</w:t>
      </w:r>
    </w:p>
    <w:p w:rsidR="00982CF4" w:rsidRPr="00056A86" w:rsidRDefault="00982CF4" w:rsidP="00454D1C">
      <w:pPr>
        <w:pStyle w:val="2d"/>
        <w:numPr>
          <w:ilvl w:val="0"/>
          <w:numId w:val="111"/>
        </w:numPr>
        <w:tabs>
          <w:tab w:val="clear" w:pos="643"/>
        </w:tabs>
        <w:ind w:left="284"/>
        <w:jc w:val="both"/>
        <w:rPr>
          <w:rFonts w:ascii="Times New Roman" w:hAnsi="Times New Roman" w:cs="Times New Roman"/>
          <w:sz w:val="28"/>
        </w:rPr>
      </w:pPr>
      <w:r w:rsidRPr="00056A86">
        <w:rPr>
          <w:rFonts w:ascii="Times New Roman" w:hAnsi="Times New Roman" w:cs="Times New Roman"/>
          <w:sz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82CF4" w:rsidRPr="00056A86" w:rsidRDefault="00982CF4" w:rsidP="00454D1C">
      <w:pPr>
        <w:pStyle w:val="2d"/>
        <w:numPr>
          <w:ilvl w:val="0"/>
          <w:numId w:val="111"/>
        </w:numPr>
        <w:tabs>
          <w:tab w:val="clear" w:pos="643"/>
        </w:tabs>
        <w:ind w:left="284"/>
        <w:jc w:val="both"/>
        <w:rPr>
          <w:rFonts w:ascii="Times New Roman" w:hAnsi="Times New Roman" w:cs="Times New Roman"/>
          <w:sz w:val="28"/>
        </w:rPr>
      </w:pPr>
      <w:r w:rsidRPr="00056A86">
        <w:rPr>
          <w:rFonts w:ascii="Times New Roman" w:hAnsi="Times New Roman" w:cs="Times New Roman"/>
          <w:sz w:val="28"/>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982CF4" w:rsidRPr="00056A86" w:rsidRDefault="00982CF4" w:rsidP="00982CF4">
      <w:pPr>
        <w:pStyle w:val="af1"/>
        <w:tabs>
          <w:tab w:val="num" w:pos="-540"/>
        </w:tabs>
        <w:spacing w:before="0" w:after="0"/>
        <w:ind w:left="-540" w:firstLine="720"/>
        <w:rPr>
          <w:rFonts w:ascii="Times New Roman" w:hAnsi="Times New Roman"/>
          <w:color w:val="auto"/>
          <w:sz w:val="28"/>
          <w:szCs w:val="28"/>
        </w:rPr>
      </w:pPr>
      <w:r w:rsidRPr="00056A86">
        <w:rPr>
          <w:rStyle w:val="ae"/>
          <w:rFonts w:ascii="Times New Roman" w:hAnsi="Times New Roman"/>
          <w:i/>
          <w:color w:val="auto"/>
          <w:sz w:val="28"/>
          <w:szCs w:val="28"/>
        </w:rPr>
        <w:t>Предполагаемым результатом</w:t>
      </w:r>
      <w:r w:rsidRPr="00056A86">
        <w:rPr>
          <w:rFonts w:ascii="Times New Roman" w:hAnsi="Times New Roman"/>
          <w:i/>
          <w:color w:val="auto"/>
          <w:sz w:val="28"/>
          <w:szCs w:val="28"/>
        </w:rPr>
        <w:t xml:space="preserve"> </w:t>
      </w:r>
      <w:r w:rsidRPr="00056A86">
        <w:rPr>
          <w:rFonts w:ascii="Times New Roman" w:hAnsi="Times New Roman"/>
          <w:color w:val="auto"/>
          <w:sz w:val="28"/>
          <w:szCs w:val="28"/>
        </w:rPr>
        <w:t xml:space="preserve">данной духовно-нравственной воспитательной программы является формирование у детей навыков </w:t>
      </w:r>
      <w:r w:rsidRPr="00056A86">
        <w:rPr>
          <w:rStyle w:val="ae"/>
          <w:rFonts w:ascii="Times New Roman" w:hAnsi="Times New Roman"/>
          <w:b w:val="0"/>
          <w:i/>
          <w:color w:val="auto"/>
          <w:sz w:val="28"/>
          <w:szCs w:val="28"/>
        </w:rPr>
        <w:t>самостоятельности:</w:t>
      </w:r>
      <w:r w:rsidRPr="00056A86">
        <w:rPr>
          <w:rStyle w:val="ae"/>
          <w:rFonts w:ascii="Times New Roman" w:hAnsi="Times New Roman"/>
          <w:color w:val="auto"/>
          <w:sz w:val="28"/>
          <w:szCs w:val="28"/>
        </w:rPr>
        <w:t xml:space="preserve"> </w:t>
      </w:r>
      <w:r w:rsidRPr="00056A86">
        <w:rPr>
          <w:rStyle w:val="ae"/>
          <w:rFonts w:ascii="Times New Roman" w:hAnsi="Times New Roman"/>
          <w:b w:val="0"/>
          <w:color w:val="auto"/>
          <w:sz w:val="28"/>
          <w:szCs w:val="28"/>
        </w:rPr>
        <w:t>самоанализа,</w:t>
      </w:r>
      <w:r w:rsidRPr="00056A86">
        <w:rPr>
          <w:rFonts w:ascii="Times New Roman" w:hAnsi="Times New Roman"/>
          <w:b/>
          <w:color w:val="auto"/>
          <w:sz w:val="28"/>
          <w:szCs w:val="28"/>
        </w:rPr>
        <w:t xml:space="preserve"> </w:t>
      </w:r>
      <w:r w:rsidRPr="00056A86">
        <w:rPr>
          <w:rStyle w:val="ae"/>
          <w:rFonts w:ascii="Times New Roman" w:hAnsi="Times New Roman"/>
          <w:b w:val="0"/>
          <w:color w:val="auto"/>
          <w:sz w:val="28"/>
          <w:szCs w:val="28"/>
        </w:rPr>
        <w:t>самооценки, самоуправления</w:t>
      </w:r>
      <w:r w:rsidRPr="00056A86">
        <w:rPr>
          <w:rStyle w:val="ae"/>
          <w:rFonts w:ascii="Times New Roman" w:hAnsi="Times New Roman"/>
          <w:color w:val="auto"/>
          <w:sz w:val="28"/>
          <w:szCs w:val="28"/>
        </w:rPr>
        <w:t>.</w:t>
      </w:r>
      <w:r w:rsidRPr="00056A86">
        <w:rPr>
          <w:rFonts w:ascii="Times New Roman" w:hAnsi="Times New Roman"/>
          <w:color w:val="auto"/>
          <w:sz w:val="28"/>
          <w:szCs w:val="28"/>
        </w:rPr>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982CF4" w:rsidRPr="00056A86" w:rsidRDefault="00982CF4" w:rsidP="00982CF4">
      <w:pPr>
        <w:pStyle w:val="af1"/>
        <w:tabs>
          <w:tab w:val="num" w:pos="-540"/>
        </w:tabs>
        <w:spacing w:before="0" w:after="0"/>
        <w:ind w:left="-540" w:firstLine="720"/>
        <w:rPr>
          <w:rFonts w:ascii="Times New Roman" w:hAnsi="Times New Roman"/>
          <w:color w:val="auto"/>
          <w:sz w:val="28"/>
          <w:szCs w:val="28"/>
        </w:rPr>
      </w:pPr>
      <w:r w:rsidRPr="00056A86">
        <w:rPr>
          <w:rFonts w:ascii="Times New Roman" w:hAnsi="Times New Roman"/>
          <w:color w:val="auto"/>
          <w:sz w:val="28"/>
          <w:szCs w:val="28"/>
        </w:rPr>
        <w:t xml:space="preserve">В результате реализации Программы </w:t>
      </w:r>
      <w:r w:rsidRPr="00056A86">
        <w:rPr>
          <w:rFonts w:ascii="Times New Roman" w:hAnsi="Times New Roman"/>
          <w:b/>
          <w:i/>
          <w:color w:val="auto"/>
          <w:sz w:val="28"/>
          <w:szCs w:val="28"/>
        </w:rPr>
        <w:t>ожидается</w:t>
      </w:r>
      <w:r w:rsidRPr="00056A86">
        <w:rPr>
          <w:rFonts w:ascii="Times New Roman" w:hAnsi="Times New Roman"/>
          <w:i/>
          <w:color w:val="auto"/>
          <w:sz w:val="28"/>
          <w:szCs w:val="28"/>
        </w:rPr>
        <w:t>:</w:t>
      </w:r>
    </w:p>
    <w:p w:rsidR="00982CF4" w:rsidRPr="00056A86" w:rsidRDefault="00982CF4" w:rsidP="00454D1C">
      <w:pPr>
        <w:pStyle w:val="2e"/>
        <w:numPr>
          <w:ilvl w:val="1"/>
          <w:numId w:val="110"/>
        </w:numPr>
        <w:tabs>
          <w:tab w:val="clear" w:pos="2160"/>
          <w:tab w:val="num" w:pos="0"/>
          <w:tab w:val="num" w:pos="360"/>
        </w:tabs>
        <w:ind w:left="0" w:firstLine="0"/>
        <w:jc w:val="both"/>
        <w:rPr>
          <w:sz w:val="28"/>
          <w:szCs w:val="28"/>
        </w:rPr>
      </w:pPr>
      <w:r w:rsidRPr="00056A86">
        <w:rPr>
          <w:sz w:val="28"/>
          <w:szCs w:val="28"/>
        </w:rPr>
        <w:t xml:space="preserve">В школе, как в образовательной системе: </w:t>
      </w:r>
    </w:p>
    <w:p w:rsidR="00982CF4" w:rsidRPr="00056A86" w:rsidRDefault="00982CF4" w:rsidP="00454D1C">
      <w:pPr>
        <w:pStyle w:val="36"/>
        <w:numPr>
          <w:ilvl w:val="2"/>
          <w:numId w:val="110"/>
        </w:numPr>
        <w:tabs>
          <w:tab w:val="clear" w:pos="580"/>
          <w:tab w:val="clear" w:pos="2880"/>
          <w:tab w:val="num" w:pos="567"/>
          <w:tab w:val="num" w:pos="2160"/>
        </w:tabs>
        <w:ind w:left="567"/>
        <w:jc w:val="both"/>
        <w:rPr>
          <w:sz w:val="28"/>
          <w:szCs w:val="28"/>
        </w:rPr>
      </w:pPr>
      <w:r w:rsidRPr="00056A86">
        <w:rPr>
          <w:sz w:val="28"/>
          <w:szCs w:val="28"/>
        </w:rPr>
        <w:t xml:space="preserve">создание системы работы по духовно-нравственному и гражданско-патриотическому воспитанию; </w:t>
      </w:r>
    </w:p>
    <w:p w:rsidR="00982CF4" w:rsidRPr="00056A86" w:rsidRDefault="00982CF4" w:rsidP="00454D1C">
      <w:pPr>
        <w:pStyle w:val="36"/>
        <w:numPr>
          <w:ilvl w:val="2"/>
          <w:numId w:val="110"/>
        </w:numPr>
        <w:tabs>
          <w:tab w:val="clear" w:pos="580"/>
          <w:tab w:val="clear" w:pos="2880"/>
          <w:tab w:val="num" w:pos="567"/>
          <w:tab w:val="num" w:pos="2160"/>
        </w:tabs>
        <w:ind w:left="567"/>
        <w:jc w:val="both"/>
        <w:rPr>
          <w:sz w:val="28"/>
          <w:szCs w:val="28"/>
        </w:rPr>
      </w:pPr>
      <w:r w:rsidRPr="00056A86">
        <w:rPr>
          <w:sz w:val="28"/>
          <w:szCs w:val="28"/>
        </w:rPr>
        <w:t xml:space="preserve">обогащение содержания духовно-нравственного и гражданско-патриотического воспитания; </w:t>
      </w:r>
    </w:p>
    <w:p w:rsidR="00982CF4" w:rsidRPr="00056A86" w:rsidRDefault="00982CF4" w:rsidP="00454D1C">
      <w:pPr>
        <w:pStyle w:val="36"/>
        <w:numPr>
          <w:ilvl w:val="2"/>
          <w:numId w:val="110"/>
        </w:numPr>
        <w:tabs>
          <w:tab w:val="clear" w:pos="580"/>
          <w:tab w:val="clear" w:pos="2880"/>
          <w:tab w:val="num" w:pos="567"/>
          <w:tab w:val="num" w:pos="2160"/>
        </w:tabs>
        <w:ind w:left="567"/>
        <w:jc w:val="both"/>
        <w:rPr>
          <w:sz w:val="28"/>
          <w:szCs w:val="28"/>
        </w:rPr>
      </w:pPr>
      <w:r w:rsidRPr="00056A86">
        <w:rPr>
          <w:sz w:val="28"/>
          <w:szCs w:val="28"/>
        </w:rPr>
        <w:t xml:space="preserve">вовлечение в работу по духовно-нравственному и гражданско-патриотическому воспитанию представителей всех субъектов образовательной деятельности. </w:t>
      </w:r>
    </w:p>
    <w:p w:rsidR="00982CF4" w:rsidRPr="00056A86" w:rsidRDefault="00982CF4" w:rsidP="00454D1C">
      <w:pPr>
        <w:pStyle w:val="2e"/>
        <w:numPr>
          <w:ilvl w:val="1"/>
          <w:numId w:val="110"/>
        </w:numPr>
        <w:tabs>
          <w:tab w:val="clear" w:pos="2160"/>
          <w:tab w:val="num" w:pos="0"/>
          <w:tab w:val="num" w:pos="360"/>
        </w:tabs>
        <w:ind w:left="0" w:firstLine="0"/>
        <w:jc w:val="both"/>
        <w:rPr>
          <w:sz w:val="28"/>
          <w:szCs w:val="28"/>
        </w:rPr>
      </w:pPr>
      <w:r w:rsidRPr="00056A86">
        <w:rPr>
          <w:sz w:val="28"/>
          <w:szCs w:val="28"/>
        </w:rPr>
        <w:t xml:space="preserve">В образе выпускника: </w:t>
      </w:r>
    </w:p>
    <w:p w:rsidR="00982CF4" w:rsidRPr="00056A86" w:rsidRDefault="00982CF4" w:rsidP="00454D1C">
      <w:pPr>
        <w:pStyle w:val="36"/>
        <w:numPr>
          <w:ilvl w:val="0"/>
          <w:numId w:val="112"/>
        </w:numPr>
        <w:tabs>
          <w:tab w:val="clear" w:pos="690"/>
        </w:tabs>
        <w:ind w:left="567"/>
        <w:jc w:val="both"/>
        <w:rPr>
          <w:sz w:val="28"/>
          <w:szCs w:val="28"/>
        </w:rPr>
      </w:pPr>
      <w:r w:rsidRPr="00056A86">
        <w:rPr>
          <w:sz w:val="28"/>
          <w:szCs w:val="28"/>
        </w:rPr>
        <w:t xml:space="preserve">в познавательной сфере: развитие творческих способностей; </w:t>
      </w:r>
    </w:p>
    <w:p w:rsidR="00982CF4" w:rsidRPr="00056A86" w:rsidRDefault="00982CF4" w:rsidP="00454D1C">
      <w:pPr>
        <w:pStyle w:val="36"/>
        <w:numPr>
          <w:ilvl w:val="0"/>
          <w:numId w:val="112"/>
        </w:numPr>
        <w:tabs>
          <w:tab w:val="clear" w:pos="690"/>
        </w:tabs>
        <w:ind w:left="567"/>
        <w:jc w:val="both"/>
        <w:rPr>
          <w:sz w:val="28"/>
          <w:szCs w:val="28"/>
        </w:rPr>
      </w:pPr>
      <w:r w:rsidRPr="00056A86">
        <w:rPr>
          <w:sz w:val="28"/>
          <w:szCs w:val="28"/>
        </w:rPr>
        <w:t xml:space="preserve">в историко – краеведческой сфере: осознание ответственности за судьбу страны, формирование гордости за сопричастность к деяниям предыдущих поколений; </w:t>
      </w:r>
    </w:p>
    <w:p w:rsidR="00982CF4" w:rsidRPr="00056A86" w:rsidRDefault="00982CF4" w:rsidP="00454D1C">
      <w:pPr>
        <w:pStyle w:val="36"/>
        <w:numPr>
          <w:ilvl w:val="0"/>
          <w:numId w:val="112"/>
        </w:numPr>
        <w:tabs>
          <w:tab w:val="clear" w:pos="690"/>
        </w:tabs>
        <w:ind w:left="567"/>
        <w:jc w:val="both"/>
        <w:rPr>
          <w:sz w:val="28"/>
          <w:szCs w:val="28"/>
        </w:rPr>
      </w:pPr>
      <w:r w:rsidRPr="00056A86">
        <w:rPr>
          <w:sz w:val="28"/>
          <w:szCs w:val="28"/>
        </w:rPr>
        <w:t xml:space="preserve">в социальной сфере: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982CF4" w:rsidRPr="00056A86" w:rsidRDefault="00982CF4" w:rsidP="00454D1C">
      <w:pPr>
        <w:pStyle w:val="36"/>
        <w:numPr>
          <w:ilvl w:val="0"/>
          <w:numId w:val="112"/>
        </w:numPr>
        <w:tabs>
          <w:tab w:val="clear" w:pos="690"/>
        </w:tabs>
        <w:ind w:left="567"/>
        <w:jc w:val="both"/>
        <w:rPr>
          <w:sz w:val="28"/>
          <w:szCs w:val="28"/>
        </w:rPr>
      </w:pPr>
      <w:r w:rsidRPr="00056A86">
        <w:rPr>
          <w:sz w:val="28"/>
          <w:szCs w:val="28"/>
        </w:rPr>
        <w:t xml:space="preserve">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 </w:t>
      </w:r>
    </w:p>
    <w:p w:rsidR="00982CF4" w:rsidRPr="00056A86" w:rsidRDefault="00982CF4" w:rsidP="00982CF4">
      <w:pPr>
        <w:pStyle w:val="af1"/>
        <w:tabs>
          <w:tab w:val="num" w:pos="-540"/>
        </w:tabs>
        <w:spacing w:before="0" w:after="0"/>
        <w:ind w:left="-539" w:firstLine="720"/>
        <w:rPr>
          <w:rFonts w:ascii="Times New Roman" w:hAnsi="Times New Roman"/>
          <w:color w:val="auto"/>
          <w:sz w:val="28"/>
          <w:szCs w:val="28"/>
        </w:rPr>
      </w:pPr>
      <w:r w:rsidRPr="00056A86">
        <w:rPr>
          <w:rFonts w:ascii="Times New Roman" w:hAnsi="Times New Roman"/>
          <w:color w:val="auto"/>
          <w:sz w:val="28"/>
          <w:szCs w:val="28"/>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982CF4" w:rsidRPr="00056A86" w:rsidRDefault="00982CF4" w:rsidP="00982CF4">
      <w:pPr>
        <w:pStyle w:val="af1"/>
        <w:tabs>
          <w:tab w:val="num" w:pos="-540"/>
        </w:tabs>
        <w:spacing w:before="0" w:after="0"/>
        <w:ind w:left="-539" w:firstLine="720"/>
        <w:rPr>
          <w:rFonts w:ascii="Times New Roman" w:hAnsi="Times New Roman"/>
          <w:i/>
          <w:color w:val="auto"/>
          <w:sz w:val="28"/>
          <w:szCs w:val="28"/>
        </w:rPr>
      </w:pPr>
      <w:r w:rsidRPr="00056A86">
        <w:rPr>
          <w:rStyle w:val="ae"/>
          <w:rFonts w:ascii="Times New Roman" w:hAnsi="Times New Roman"/>
          <w:i/>
          <w:color w:val="auto"/>
          <w:sz w:val="28"/>
          <w:szCs w:val="28"/>
        </w:rPr>
        <w:t>Формы подведения итогов реализации программы</w:t>
      </w:r>
    </w:p>
    <w:p w:rsidR="00982CF4" w:rsidRPr="00056A86" w:rsidRDefault="00982CF4" w:rsidP="00982CF4">
      <w:pPr>
        <w:pStyle w:val="af1"/>
        <w:tabs>
          <w:tab w:val="num" w:pos="-540"/>
        </w:tabs>
        <w:spacing w:before="0" w:after="0"/>
        <w:ind w:left="-539" w:firstLine="720"/>
        <w:rPr>
          <w:rFonts w:ascii="Times New Roman" w:hAnsi="Times New Roman"/>
          <w:color w:val="auto"/>
          <w:sz w:val="28"/>
          <w:szCs w:val="28"/>
        </w:rPr>
      </w:pPr>
      <w:r w:rsidRPr="00056A86">
        <w:rPr>
          <w:rFonts w:ascii="Times New Roman" w:hAnsi="Times New Roman"/>
          <w:color w:val="auto"/>
          <w:sz w:val="28"/>
          <w:szCs w:val="28"/>
        </w:rPr>
        <w:t>При подведении итогов реализации Программы (ежегодно в мае) проводится итоговый праздник,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982CF4" w:rsidRPr="00056A86" w:rsidRDefault="00982CF4" w:rsidP="00982CF4">
      <w:pPr>
        <w:pStyle w:val="3"/>
        <w:numPr>
          <w:ilvl w:val="0"/>
          <w:numId w:val="0"/>
        </w:numPr>
        <w:spacing w:before="0" w:after="0"/>
        <w:ind w:left="-539" w:firstLine="720"/>
        <w:jc w:val="both"/>
        <w:rPr>
          <w:rStyle w:val="afb"/>
          <w:rFonts w:ascii="Times New Roman" w:hAnsi="Times New Roman"/>
          <w:iCs/>
          <w:sz w:val="28"/>
          <w:szCs w:val="28"/>
        </w:rPr>
      </w:pPr>
      <w:r w:rsidRPr="00056A86">
        <w:rPr>
          <w:rStyle w:val="afb"/>
          <w:rFonts w:ascii="Times New Roman" w:hAnsi="Times New Roman"/>
          <w:iCs/>
          <w:sz w:val="28"/>
          <w:szCs w:val="28"/>
        </w:rPr>
        <w:lastRenderedPageBreak/>
        <w:t>Диагностика:</w:t>
      </w:r>
    </w:p>
    <w:p w:rsidR="00982CF4" w:rsidRPr="00056A86" w:rsidRDefault="00982CF4" w:rsidP="00982CF4">
      <w:pPr>
        <w:pStyle w:val="af1"/>
        <w:tabs>
          <w:tab w:val="num" w:pos="-540"/>
        </w:tabs>
        <w:spacing w:before="0" w:after="0"/>
        <w:ind w:left="-539" w:firstLine="720"/>
        <w:rPr>
          <w:rFonts w:ascii="Times New Roman" w:hAnsi="Times New Roman"/>
          <w:color w:val="auto"/>
          <w:sz w:val="28"/>
          <w:szCs w:val="28"/>
        </w:rPr>
      </w:pPr>
      <w:r w:rsidRPr="00056A86">
        <w:rPr>
          <w:rFonts w:ascii="Times New Roman" w:hAnsi="Times New Roman"/>
          <w:color w:val="auto"/>
          <w:sz w:val="28"/>
          <w:szCs w:val="28"/>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w:t>
      </w:r>
    </w:p>
    <w:p w:rsidR="00982CF4" w:rsidRPr="00056A86" w:rsidRDefault="00982CF4" w:rsidP="00982CF4">
      <w:pPr>
        <w:pStyle w:val="af1"/>
        <w:tabs>
          <w:tab w:val="num" w:pos="-540"/>
        </w:tabs>
        <w:spacing w:before="0" w:after="0"/>
        <w:ind w:left="-539" w:firstLine="720"/>
        <w:rPr>
          <w:rFonts w:ascii="Times New Roman" w:hAnsi="Times New Roman"/>
          <w:color w:val="auto"/>
          <w:sz w:val="28"/>
          <w:szCs w:val="28"/>
        </w:rPr>
      </w:pPr>
      <w:r w:rsidRPr="00056A86">
        <w:rPr>
          <w:rFonts w:ascii="Times New Roman" w:hAnsi="Times New Roman"/>
          <w:color w:val="auto"/>
          <w:sz w:val="28"/>
          <w:szCs w:val="28"/>
        </w:rPr>
        <w:t xml:space="preserve">Направления диагностики: </w:t>
      </w:r>
    </w:p>
    <w:p w:rsidR="00982CF4" w:rsidRPr="00056A86" w:rsidRDefault="00982CF4" w:rsidP="00982CF4">
      <w:pPr>
        <w:pStyle w:val="af1"/>
        <w:tabs>
          <w:tab w:val="num" w:pos="-540"/>
        </w:tabs>
        <w:spacing w:before="0" w:after="0"/>
        <w:ind w:left="-539" w:firstLine="720"/>
        <w:rPr>
          <w:rFonts w:ascii="Times New Roman" w:hAnsi="Times New Roman"/>
          <w:b/>
          <w:i/>
          <w:color w:val="auto"/>
          <w:sz w:val="28"/>
          <w:szCs w:val="28"/>
        </w:rPr>
      </w:pPr>
      <w:r w:rsidRPr="00056A86">
        <w:rPr>
          <w:rFonts w:ascii="Times New Roman" w:hAnsi="Times New Roman"/>
          <w:b/>
          <w:i/>
          <w:color w:val="auto"/>
          <w:sz w:val="28"/>
          <w:szCs w:val="28"/>
        </w:rPr>
        <w:t>1.</w:t>
      </w:r>
      <w:r w:rsidRPr="00056A86">
        <w:rPr>
          <w:rFonts w:ascii="Times New Roman" w:hAnsi="Times New Roman"/>
          <w:i/>
          <w:color w:val="auto"/>
          <w:sz w:val="28"/>
          <w:szCs w:val="28"/>
        </w:rPr>
        <w:t xml:space="preserve"> </w:t>
      </w:r>
      <w:r w:rsidRPr="00056A86">
        <w:rPr>
          <w:rFonts w:ascii="Times New Roman" w:hAnsi="Times New Roman"/>
          <w:b/>
          <w:i/>
          <w:color w:val="auto"/>
          <w:sz w:val="28"/>
          <w:szCs w:val="28"/>
        </w:rPr>
        <w:t xml:space="preserve">Изучение индивидуальных особенностей личности учащегося: </w:t>
      </w:r>
    </w:p>
    <w:p w:rsidR="00982CF4" w:rsidRPr="00056A86" w:rsidRDefault="00982CF4" w:rsidP="00982CF4">
      <w:pPr>
        <w:pStyle w:val="2d"/>
        <w:tabs>
          <w:tab w:val="clear" w:pos="360"/>
          <w:tab w:val="num" w:pos="-540"/>
        </w:tabs>
        <w:ind w:left="-539" w:firstLine="720"/>
        <w:jc w:val="both"/>
        <w:rPr>
          <w:rFonts w:ascii="Times New Roman" w:hAnsi="Times New Roman" w:cs="Times New Roman"/>
          <w:sz w:val="28"/>
        </w:rPr>
      </w:pPr>
      <w:r w:rsidRPr="00056A86">
        <w:rPr>
          <w:rFonts w:ascii="Times New Roman" w:hAnsi="Times New Roman" w:cs="Times New Roman"/>
          <w:sz w:val="28"/>
        </w:rPr>
        <w:t xml:space="preserve">общие сведения; </w:t>
      </w:r>
    </w:p>
    <w:p w:rsidR="00982CF4" w:rsidRPr="00056A86" w:rsidRDefault="00982CF4" w:rsidP="00982CF4">
      <w:pPr>
        <w:pStyle w:val="2d"/>
        <w:tabs>
          <w:tab w:val="clear" w:pos="360"/>
          <w:tab w:val="num" w:pos="-540"/>
        </w:tabs>
        <w:ind w:left="-539" w:firstLine="720"/>
        <w:jc w:val="both"/>
        <w:rPr>
          <w:rFonts w:ascii="Times New Roman" w:hAnsi="Times New Roman" w:cs="Times New Roman"/>
          <w:sz w:val="28"/>
        </w:rPr>
      </w:pPr>
      <w:r w:rsidRPr="00056A86">
        <w:rPr>
          <w:rFonts w:ascii="Times New Roman" w:hAnsi="Times New Roman" w:cs="Times New Roman"/>
          <w:sz w:val="28"/>
        </w:rPr>
        <w:t xml:space="preserve">способности; </w:t>
      </w:r>
    </w:p>
    <w:p w:rsidR="00982CF4" w:rsidRPr="00056A86" w:rsidRDefault="00982CF4" w:rsidP="00982CF4">
      <w:pPr>
        <w:pStyle w:val="2d"/>
        <w:tabs>
          <w:tab w:val="clear" w:pos="360"/>
          <w:tab w:val="num" w:pos="-540"/>
        </w:tabs>
        <w:ind w:left="-539" w:firstLine="720"/>
        <w:jc w:val="both"/>
        <w:rPr>
          <w:rFonts w:ascii="Times New Roman" w:hAnsi="Times New Roman" w:cs="Times New Roman"/>
          <w:sz w:val="28"/>
        </w:rPr>
      </w:pPr>
      <w:r w:rsidRPr="00056A86">
        <w:rPr>
          <w:rFonts w:ascii="Times New Roman" w:hAnsi="Times New Roman" w:cs="Times New Roman"/>
          <w:sz w:val="28"/>
        </w:rPr>
        <w:t xml:space="preserve">темперамент; </w:t>
      </w:r>
    </w:p>
    <w:p w:rsidR="00982CF4" w:rsidRPr="00056A86" w:rsidRDefault="00982CF4" w:rsidP="00982CF4">
      <w:pPr>
        <w:pStyle w:val="2d"/>
        <w:tabs>
          <w:tab w:val="clear" w:pos="360"/>
          <w:tab w:val="num" w:pos="-540"/>
        </w:tabs>
        <w:ind w:left="-539" w:firstLine="720"/>
        <w:jc w:val="both"/>
        <w:rPr>
          <w:rFonts w:ascii="Times New Roman" w:hAnsi="Times New Roman" w:cs="Times New Roman"/>
          <w:sz w:val="28"/>
        </w:rPr>
      </w:pPr>
      <w:r w:rsidRPr="00056A86">
        <w:rPr>
          <w:rFonts w:ascii="Times New Roman" w:hAnsi="Times New Roman" w:cs="Times New Roman"/>
          <w:sz w:val="28"/>
        </w:rPr>
        <w:t xml:space="preserve">самооценка; </w:t>
      </w:r>
    </w:p>
    <w:p w:rsidR="00982CF4" w:rsidRPr="00056A86" w:rsidRDefault="00982CF4" w:rsidP="00982CF4">
      <w:pPr>
        <w:pStyle w:val="2d"/>
        <w:tabs>
          <w:tab w:val="clear" w:pos="360"/>
          <w:tab w:val="num" w:pos="-540"/>
        </w:tabs>
        <w:ind w:left="-539" w:firstLine="720"/>
        <w:jc w:val="both"/>
        <w:rPr>
          <w:rFonts w:ascii="Times New Roman" w:hAnsi="Times New Roman" w:cs="Times New Roman"/>
          <w:sz w:val="28"/>
        </w:rPr>
      </w:pPr>
      <w:r w:rsidRPr="00056A86">
        <w:rPr>
          <w:rFonts w:ascii="Times New Roman" w:hAnsi="Times New Roman" w:cs="Times New Roman"/>
          <w:sz w:val="28"/>
        </w:rPr>
        <w:t xml:space="preserve">успешность в деятельности; </w:t>
      </w:r>
    </w:p>
    <w:p w:rsidR="00982CF4" w:rsidRPr="00056A86" w:rsidRDefault="00982CF4" w:rsidP="00982CF4">
      <w:pPr>
        <w:pStyle w:val="2d"/>
        <w:tabs>
          <w:tab w:val="clear" w:pos="360"/>
          <w:tab w:val="num" w:pos="-540"/>
        </w:tabs>
        <w:ind w:left="-539" w:firstLine="720"/>
        <w:jc w:val="both"/>
        <w:rPr>
          <w:rFonts w:ascii="Times New Roman" w:hAnsi="Times New Roman" w:cs="Times New Roman"/>
          <w:sz w:val="28"/>
        </w:rPr>
      </w:pPr>
      <w:r w:rsidRPr="00056A86">
        <w:rPr>
          <w:rFonts w:ascii="Times New Roman" w:hAnsi="Times New Roman" w:cs="Times New Roman"/>
          <w:sz w:val="28"/>
        </w:rPr>
        <w:t xml:space="preserve">уровень воспитанности. </w:t>
      </w:r>
    </w:p>
    <w:p w:rsidR="00982CF4" w:rsidRPr="00056A86" w:rsidRDefault="00982CF4" w:rsidP="00982CF4">
      <w:pPr>
        <w:pStyle w:val="af1"/>
        <w:tabs>
          <w:tab w:val="num" w:pos="-540"/>
        </w:tabs>
        <w:spacing w:before="0" w:after="0"/>
        <w:ind w:left="-539" w:firstLine="720"/>
        <w:rPr>
          <w:rFonts w:ascii="Times New Roman" w:hAnsi="Times New Roman"/>
          <w:b/>
          <w:i/>
          <w:color w:val="auto"/>
          <w:sz w:val="28"/>
          <w:szCs w:val="28"/>
        </w:rPr>
      </w:pPr>
      <w:r w:rsidRPr="00056A86">
        <w:rPr>
          <w:rFonts w:ascii="Times New Roman" w:hAnsi="Times New Roman"/>
          <w:b/>
          <w:i/>
          <w:color w:val="auto"/>
          <w:sz w:val="28"/>
          <w:szCs w:val="28"/>
        </w:rPr>
        <w:t xml:space="preserve">2. Изучение межличностных отношений: </w:t>
      </w:r>
    </w:p>
    <w:p w:rsidR="00982CF4" w:rsidRPr="00056A86" w:rsidRDefault="00982CF4" w:rsidP="00982CF4">
      <w:pPr>
        <w:pStyle w:val="2d"/>
        <w:tabs>
          <w:tab w:val="clear" w:pos="360"/>
          <w:tab w:val="num" w:pos="-540"/>
        </w:tabs>
        <w:ind w:left="-539" w:firstLine="720"/>
        <w:jc w:val="both"/>
        <w:rPr>
          <w:rFonts w:ascii="Times New Roman" w:hAnsi="Times New Roman" w:cs="Times New Roman"/>
          <w:sz w:val="28"/>
        </w:rPr>
      </w:pPr>
      <w:r w:rsidRPr="00056A86">
        <w:rPr>
          <w:rFonts w:ascii="Times New Roman" w:hAnsi="Times New Roman" w:cs="Times New Roman"/>
          <w:sz w:val="28"/>
        </w:rPr>
        <w:t xml:space="preserve">социометрия; </w:t>
      </w:r>
    </w:p>
    <w:p w:rsidR="00982CF4" w:rsidRPr="00056A86" w:rsidRDefault="00982CF4" w:rsidP="00982CF4">
      <w:pPr>
        <w:pStyle w:val="2d"/>
        <w:tabs>
          <w:tab w:val="clear" w:pos="360"/>
          <w:tab w:val="num" w:pos="-540"/>
        </w:tabs>
        <w:ind w:left="-539" w:firstLine="720"/>
        <w:jc w:val="both"/>
        <w:rPr>
          <w:rFonts w:ascii="Times New Roman" w:hAnsi="Times New Roman" w:cs="Times New Roman"/>
          <w:sz w:val="28"/>
        </w:rPr>
      </w:pPr>
      <w:r w:rsidRPr="00056A86">
        <w:rPr>
          <w:rFonts w:ascii="Times New Roman" w:hAnsi="Times New Roman" w:cs="Times New Roman"/>
          <w:sz w:val="28"/>
        </w:rPr>
        <w:t xml:space="preserve">социально-психологический климат в классе; </w:t>
      </w:r>
    </w:p>
    <w:p w:rsidR="00982CF4" w:rsidRPr="00056A86" w:rsidRDefault="00982CF4" w:rsidP="00982CF4">
      <w:pPr>
        <w:pStyle w:val="2d"/>
        <w:tabs>
          <w:tab w:val="clear" w:pos="360"/>
          <w:tab w:val="num" w:pos="-540"/>
        </w:tabs>
        <w:ind w:left="-539" w:firstLine="720"/>
        <w:jc w:val="both"/>
        <w:rPr>
          <w:rFonts w:ascii="Times New Roman" w:hAnsi="Times New Roman" w:cs="Times New Roman"/>
          <w:sz w:val="28"/>
        </w:rPr>
      </w:pPr>
      <w:r w:rsidRPr="00056A86">
        <w:rPr>
          <w:rFonts w:ascii="Times New Roman" w:hAnsi="Times New Roman" w:cs="Times New Roman"/>
          <w:sz w:val="28"/>
        </w:rPr>
        <w:t xml:space="preserve">общие сведения. </w:t>
      </w:r>
    </w:p>
    <w:p w:rsidR="00982CF4" w:rsidRPr="00056A86" w:rsidRDefault="00982CF4" w:rsidP="00982CF4">
      <w:pPr>
        <w:pStyle w:val="af1"/>
        <w:tabs>
          <w:tab w:val="num" w:pos="-540"/>
        </w:tabs>
        <w:spacing w:before="0" w:after="0"/>
        <w:ind w:left="-539" w:firstLine="720"/>
        <w:rPr>
          <w:rFonts w:ascii="Times New Roman" w:hAnsi="Times New Roman"/>
          <w:b/>
          <w:i/>
          <w:color w:val="auto"/>
          <w:sz w:val="28"/>
          <w:szCs w:val="28"/>
        </w:rPr>
      </w:pPr>
      <w:r w:rsidRPr="00056A86">
        <w:rPr>
          <w:rFonts w:ascii="Times New Roman" w:hAnsi="Times New Roman"/>
          <w:b/>
          <w:i/>
          <w:color w:val="auto"/>
          <w:sz w:val="28"/>
          <w:szCs w:val="28"/>
        </w:rPr>
        <w:t xml:space="preserve">3. Формы диагностики: </w:t>
      </w:r>
    </w:p>
    <w:p w:rsidR="00982CF4" w:rsidRPr="00056A86" w:rsidRDefault="00982CF4" w:rsidP="00982CF4">
      <w:pPr>
        <w:pStyle w:val="2d"/>
        <w:tabs>
          <w:tab w:val="clear" w:pos="360"/>
          <w:tab w:val="num" w:pos="-540"/>
        </w:tabs>
        <w:ind w:left="-539" w:firstLine="720"/>
        <w:jc w:val="both"/>
        <w:rPr>
          <w:rFonts w:ascii="Times New Roman" w:hAnsi="Times New Roman" w:cs="Times New Roman"/>
          <w:sz w:val="28"/>
        </w:rPr>
      </w:pPr>
      <w:r w:rsidRPr="00056A86">
        <w:rPr>
          <w:rFonts w:ascii="Times New Roman" w:hAnsi="Times New Roman" w:cs="Times New Roman"/>
          <w:sz w:val="28"/>
        </w:rPr>
        <w:t xml:space="preserve">анкетирование; </w:t>
      </w:r>
    </w:p>
    <w:p w:rsidR="00982CF4" w:rsidRPr="00056A86" w:rsidRDefault="00982CF4" w:rsidP="00982CF4">
      <w:pPr>
        <w:pStyle w:val="2d"/>
        <w:tabs>
          <w:tab w:val="clear" w:pos="360"/>
          <w:tab w:val="num" w:pos="-540"/>
        </w:tabs>
        <w:ind w:left="-539" w:firstLine="720"/>
        <w:jc w:val="both"/>
        <w:rPr>
          <w:rFonts w:ascii="Times New Roman" w:hAnsi="Times New Roman" w:cs="Times New Roman"/>
          <w:sz w:val="28"/>
        </w:rPr>
      </w:pPr>
      <w:r w:rsidRPr="00056A86">
        <w:rPr>
          <w:rFonts w:ascii="Times New Roman" w:hAnsi="Times New Roman" w:cs="Times New Roman"/>
          <w:sz w:val="28"/>
        </w:rPr>
        <w:t xml:space="preserve">тестирование; </w:t>
      </w:r>
    </w:p>
    <w:p w:rsidR="00982CF4" w:rsidRPr="00056A86" w:rsidRDefault="00982CF4" w:rsidP="00982CF4">
      <w:pPr>
        <w:pStyle w:val="2d"/>
        <w:tabs>
          <w:tab w:val="clear" w:pos="360"/>
          <w:tab w:val="num" w:pos="-540"/>
        </w:tabs>
        <w:ind w:left="-539" w:firstLine="720"/>
        <w:jc w:val="both"/>
        <w:rPr>
          <w:rFonts w:ascii="Times New Roman" w:hAnsi="Times New Roman" w:cs="Times New Roman"/>
          <w:sz w:val="28"/>
        </w:rPr>
      </w:pPr>
      <w:r w:rsidRPr="00056A86">
        <w:rPr>
          <w:rFonts w:ascii="Times New Roman" w:hAnsi="Times New Roman" w:cs="Times New Roman"/>
          <w:sz w:val="28"/>
        </w:rPr>
        <w:t xml:space="preserve">наблюдение; </w:t>
      </w:r>
    </w:p>
    <w:p w:rsidR="00982CF4" w:rsidRPr="00056A86" w:rsidRDefault="00982CF4" w:rsidP="00982CF4">
      <w:pPr>
        <w:pStyle w:val="2d"/>
        <w:tabs>
          <w:tab w:val="clear" w:pos="360"/>
          <w:tab w:val="num" w:pos="-540"/>
        </w:tabs>
        <w:ind w:left="-539" w:firstLine="720"/>
        <w:jc w:val="both"/>
        <w:rPr>
          <w:rFonts w:ascii="Times New Roman" w:hAnsi="Times New Roman" w:cs="Times New Roman"/>
          <w:sz w:val="28"/>
        </w:rPr>
      </w:pPr>
      <w:r w:rsidRPr="00056A86">
        <w:rPr>
          <w:rFonts w:ascii="Times New Roman" w:hAnsi="Times New Roman" w:cs="Times New Roman"/>
          <w:sz w:val="28"/>
        </w:rPr>
        <w:t xml:space="preserve">беседы. </w:t>
      </w:r>
    </w:p>
    <w:p w:rsidR="00982CF4" w:rsidRPr="00056A86" w:rsidRDefault="00982CF4" w:rsidP="00982CF4">
      <w:pPr>
        <w:pStyle w:val="4"/>
        <w:numPr>
          <w:ilvl w:val="0"/>
          <w:numId w:val="0"/>
        </w:numPr>
        <w:spacing w:before="0" w:after="0"/>
        <w:ind w:left="-539" w:firstLine="463"/>
        <w:jc w:val="both"/>
        <w:rPr>
          <w:rFonts w:ascii="Times New Roman" w:hAnsi="Times New Roman"/>
          <w:i/>
        </w:rPr>
      </w:pPr>
      <w:r w:rsidRPr="00056A86">
        <w:rPr>
          <w:rFonts w:ascii="Times New Roman" w:hAnsi="Times New Roman"/>
          <w:i/>
        </w:rPr>
        <w:t>Критерии успешности нравственного образования</w:t>
      </w:r>
    </w:p>
    <w:p w:rsidR="00982CF4" w:rsidRPr="00056A86" w:rsidRDefault="00982CF4" w:rsidP="00454D1C">
      <w:pPr>
        <w:pStyle w:val="2d"/>
        <w:numPr>
          <w:ilvl w:val="0"/>
          <w:numId w:val="113"/>
        </w:numPr>
        <w:tabs>
          <w:tab w:val="clear" w:pos="643"/>
        </w:tabs>
        <w:ind w:left="284"/>
        <w:jc w:val="both"/>
        <w:rPr>
          <w:rFonts w:ascii="Times New Roman" w:hAnsi="Times New Roman" w:cs="Times New Roman"/>
          <w:b/>
          <w:bCs/>
          <w:i/>
          <w:iCs/>
          <w:sz w:val="28"/>
        </w:rPr>
      </w:pPr>
      <w:r w:rsidRPr="00056A86">
        <w:rPr>
          <w:rFonts w:ascii="Times New Roman" w:hAnsi="Times New Roman" w:cs="Times New Roman"/>
          <w:sz w:val="28"/>
        </w:rPr>
        <w:t xml:space="preserve">Результаты диагностических исследований нравственного роста личности школьников – </w:t>
      </w:r>
      <w:r w:rsidRPr="00056A86">
        <w:rPr>
          <w:rFonts w:ascii="Times New Roman" w:hAnsi="Times New Roman" w:cs="Times New Roman"/>
          <w:b/>
          <w:bCs/>
          <w:i/>
          <w:iCs/>
          <w:sz w:val="28"/>
        </w:rPr>
        <w:t>положительная динамика роста позитивных отношений к нравственным ценностям.</w:t>
      </w:r>
    </w:p>
    <w:p w:rsidR="00982CF4" w:rsidRPr="00056A86" w:rsidRDefault="00982CF4" w:rsidP="00454D1C">
      <w:pPr>
        <w:pStyle w:val="2d"/>
        <w:numPr>
          <w:ilvl w:val="0"/>
          <w:numId w:val="113"/>
        </w:numPr>
        <w:tabs>
          <w:tab w:val="clear" w:pos="643"/>
        </w:tabs>
        <w:ind w:left="284"/>
        <w:jc w:val="both"/>
        <w:rPr>
          <w:rFonts w:ascii="Times New Roman" w:hAnsi="Times New Roman" w:cs="Times New Roman"/>
          <w:sz w:val="28"/>
        </w:rPr>
      </w:pPr>
      <w:r w:rsidRPr="00056A86">
        <w:rPr>
          <w:rFonts w:ascii="Times New Roman" w:hAnsi="Times New Roman" w:cs="Times New Roman"/>
          <w:sz w:val="28"/>
        </w:rPr>
        <w:t>Результаты исследования формирования классных коллективов – рост суммы баллов активности и качества участия классных коллективов в общественной жизни.</w:t>
      </w:r>
    </w:p>
    <w:p w:rsidR="00982CF4" w:rsidRPr="00056A86" w:rsidRDefault="00982CF4" w:rsidP="00454D1C">
      <w:pPr>
        <w:pStyle w:val="2d"/>
        <w:numPr>
          <w:ilvl w:val="0"/>
          <w:numId w:val="113"/>
        </w:numPr>
        <w:tabs>
          <w:tab w:val="clear" w:pos="643"/>
        </w:tabs>
        <w:ind w:left="284"/>
        <w:jc w:val="both"/>
        <w:rPr>
          <w:rFonts w:ascii="Times New Roman" w:hAnsi="Times New Roman" w:cs="Times New Roman"/>
          <w:b/>
          <w:bCs/>
          <w:i/>
          <w:iCs/>
          <w:sz w:val="28"/>
        </w:rPr>
      </w:pPr>
      <w:r w:rsidRPr="00056A86">
        <w:rPr>
          <w:rFonts w:ascii="Times New Roman" w:hAnsi="Times New Roman" w:cs="Times New Roman"/>
          <w:sz w:val="28"/>
        </w:rPr>
        <w:t xml:space="preserve">Рейтинговая оценка работы школы ее учащимися и их родителями - </w:t>
      </w:r>
      <w:r w:rsidRPr="00056A86">
        <w:rPr>
          <w:rFonts w:ascii="Times New Roman" w:hAnsi="Times New Roman" w:cs="Times New Roman"/>
          <w:b/>
          <w:bCs/>
          <w:i/>
          <w:iCs/>
          <w:sz w:val="28"/>
        </w:rPr>
        <w:t>положительная динамика по годам.</w:t>
      </w:r>
    </w:p>
    <w:p w:rsidR="00982CF4" w:rsidRPr="00056A86" w:rsidRDefault="00982CF4" w:rsidP="00454D1C">
      <w:pPr>
        <w:pStyle w:val="2d"/>
        <w:numPr>
          <w:ilvl w:val="0"/>
          <w:numId w:val="113"/>
        </w:numPr>
        <w:tabs>
          <w:tab w:val="clear" w:pos="643"/>
        </w:tabs>
        <w:ind w:left="284"/>
        <w:jc w:val="both"/>
        <w:rPr>
          <w:rFonts w:ascii="Times New Roman" w:hAnsi="Times New Roman" w:cs="Times New Roman"/>
          <w:sz w:val="28"/>
        </w:rPr>
      </w:pPr>
      <w:r w:rsidRPr="00056A86">
        <w:rPr>
          <w:rFonts w:ascii="Times New Roman" w:hAnsi="Times New Roman" w:cs="Times New Roman"/>
          <w:sz w:val="28"/>
        </w:rPr>
        <w:t>Уровень активности участия всех сторон образовательного процесса в самоуправлении школой – положительная динамика числа участников и их предложений по совершенствованию работы школы.</w:t>
      </w:r>
    </w:p>
    <w:p w:rsidR="00982CF4" w:rsidRPr="00056A86" w:rsidRDefault="00982CF4" w:rsidP="00454D1C">
      <w:pPr>
        <w:pStyle w:val="2d"/>
        <w:numPr>
          <w:ilvl w:val="0"/>
          <w:numId w:val="113"/>
        </w:numPr>
        <w:tabs>
          <w:tab w:val="clear" w:pos="643"/>
        </w:tabs>
        <w:ind w:left="284"/>
        <w:jc w:val="both"/>
        <w:rPr>
          <w:rFonts w:ascii="Times New Roman" w:hAnsi="Times New Roman" w:cs="Times New Roman"/>
          <w:sz w:val="28"/>
        </w:rPr>
      </w:pPr>
      <w:r w:rsidRPr="00056A86">
        <w:rPr>
          <w:rFonts w:ascii="Times New Roman" w:hAnsi="Times New Roman" w:cs="Times New Roman"/>
          <w:sz w:val="28"/>
        </w:rPr>
        <w:t>Результаты внешней экспертизы работы школы – успешное участие школы в национальном проекте «Образование».</w:t>
      </w:r>
    </w:p>
    <w:p w:rsidR="00982CF4" w:rsidRPr="00056A86" w:rsidRDefault="00982CF4" w:rsidP="00982CF4">
      <w:pPr>
        <w:jc w:val="center"/>
        <w:rPr>
          <w:rFonts w:ascii="Times New Roman" w:hAnsi="Times New Roman" w:cs="Times New Roman"/>
          <w:b/>
          <w:i/>
          <w:color w:val="auto"/>
          <w:sz w:val="28"/>
          <w:szCs w:val="28"/>
        </w:rPr>
      </w:pPr>
      <w:r w:rsidRPr="00056A86">
        <w:rPr>
          <w:rFonts w:ascii="Times New Roman" w:hAnsi="Times New Roman" w:cs="Times New Roman"/>
          <w:b/>
          <w:bCs/>
          <w:i/>
          <w:color w:val="auto"/>
          <w:sz w:val="28"/>
          <w:szCs w:val="28"/>
        </w:rPr>
        <w:t>Оценка эффективности программы</w:t>
      </w:r>
    </w:p>
    <w:tbl>
      <w:tblPr>
        <w:tblW w:w="10065" w:type="dxa"/>
        <w:tblCellMar>
          <w:left w:w="0" w:type="dxa"/>
          <w:right w:w="0" w:type="dxa"/>
        </w:tblCellMar>
        <w:tblLook w:val="00A0"/>
      </w:tblPr>
      <w:tblGrid>
        <w:gridCol w:w="1276"/>
        <w:gridCol w:w="6671"/>
        <w:gridCol w:w="2118"/>
      </w:tblGrid>
      <w:tr w:rsidR="00982CF4" w:rsidRPr="00056A86" w:rsidTr="00700017">
        <w:trPr>
          <w:trHeight w:val="255"/>
        </w:trPr>
        <w:tc>
          <w:tcPr>
            <w:tcW w:w="1276"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b/>
                <w:color w:val="auto"/>
              </w:rPr>
            </w:pPr>
            <w:r w:rsidRPr="00056A86">
              <w:rPr>
                <w:rFonts w:ascii="Times New Roman" w:hAnsi="Times New Roman" w:cs="Times New Roman"/>
                <w:b/>
                <w:color w:val="auto"/>
              </w:rPr>
              <w:t>Класс</w:t>
            </w:r>
          </w:p>
        </w:tc>
        <w:tc>
          <w:tcPr>
            <w:tcW w:w="6671"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b/>
                <w:color w:val="auto"/>
              </w:rPr>
            </w:pPr>
            <w:r w:rsidRPr="00056A86">
              <w:rPr>
                <w:rFonts w:ascii="Times New Roman" w:hAnsi="Times New Roman" w:cs="Times New Roman"/>
                <w:b/>
                <w:color w:val="auto"/>
              </w:rPr>
              <w:t>Задачи</w:t>
            </w:r>
          </w:p>
        </w:tc>
        <w:tc>
          <w:tcPr>
            <w:tcW w:w="21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b/>
                <w:color w:val="auto"/>
              </w:rPr>
            </w:pPr>
            <w:r w:rsidRPr="00056A86">
              <w:rPr>
                <w:rFonts w:ascii="Times New Roman" w:hAnsi="Times New Roman" w:cs="Times New Roman"/>
                <w:b/>
                <w:color w:val="auto"/>
              </w:rPr>
              <w:t>Форма диагностики</w:t>
            </w:r>
          </w:p>
        </w:tc>
      </w:tr>
      <w:tr w:rsidR="00982CF4" w:rsidRPr="00056A86" w:rsidTr="00700017">
        <w:trPr>
          <w:trHeight w:val="981"/>
        </w:trPr>
        <w:tc>
          <w:tcPr>
            <w:tcW w:w="1276" w:type="dxa"/>
            <w:vMerge w:val="restart"/>
            <w:tcBorders>
              <w:top w:val="nil"/>
              <w:left w:val="single" w:sz="8" w:space="0" w:color="auto"/>
              <w:right w:val="nil"/>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b/>
                <w:color w:val="auto"/>
              </w:rPr>
            </w:pPr>
            <w:r w:rsidRPr="00056A86">
              <w:rPr>
                <w:rFonts w:ascii="Times New Roman" w:hAnsi="Times New Roman" w:cs="Times New Roman"/>
                <w:b/>
                <w:color w:val="auto"/>
              </w:rPr>
              <w:t>1класс</w:t>
            </w:r>
          </w:p>
        </w:tc>
        <w:tc>
          <w:tcPr>
            <w:tcW w:w="6671" w:type="dxa"/>
            <w:tcBorders>
              <w:top w:val="nil"/>
              <w:left w:val="single" w:sz="8" w:space="0" w:color="auto"/>
              <w:bottom w:val="single" w:sz="4" w:space="0" w:color="auto"/>
              <w:right w:val="nil"/>
            </w:tcBorders>
            <w:tcMar>
              <w:top w:w="55" w:type="dxa"/>
              <w:left w:w="55" w:type="dxa"/>
              <w:bottom w:w="55" w:type="dxa"/>
              <w:right w:w="55" w:type="dxa"/>
            </w:tcMar>
          </w:tcPr>
          <w:p w:rsidR="00982CF4" w:rsidRPr="00056A86" w:rsidRDefault="00982CF4" w:rsidP="00982CF4">
            <w:pPr>
              <w:ind w:firstLine="30"/>
              <w:jc w:val="both"/>
              <w:rPr>
                <w:rFonts w:ascii="Times New Roman" w:hAnsi="Times New Roman" w:cs="Times New Roman"/>
                <w:color w:val="auto"/>
              </w:rPr>
            </w:pPr>
            <w:r w:rsidRPr="00056A86">
              <w:rPr>
                <w:rFonts w:ascii="Times New Roman" w:hAnsi="Times New Roman" w:cs="Times New Roman"/>
                <w:color w:val="auto"/>
                <w:spacing w:val="4"/>
              </w:rPr>
              <w:t>необходимость  выявить неко</w:t>
            </w:r>
            <w:r w:rsidRPr="00056A86">
              <w:rPr>
                <w:rFonts w:ascii="Times New Roman" w:hAnsi="Times New Roman" w:cs="Times New Roman"/>
                <w:color w:val="auto"/>
                <w:spacing w:val="-4"/>
              </w:rPr>
              <w:t>торые ценностные характеристики личности (направленность «на себя», «на общение», «на дело»),</w:t>
            </w:r>
            <w:r w:rsidRPr="00056A86">
              <w:rPr>
                <w:rFonts w:ascii="Times New Roman" w:hAnsi="Times New Roman" w:cs="Times New Roman"/>
                <w:color w:val="auto"/>
              </w:rPr>
              <w:t xml:space="preserve"> </w:t>
            </w:r>
            <w:r w:rsidRPr="00056A86">
              <w:rPr>
                <w:rFonts w:ascii="Times New Roman" w:hAnsi="Times New Roman" w:cs="Times New Roman"/>
                <w:color w:val="auto"/>
                <w:spacing w:val="-4"/>
              </w:rPr>
              <w:t xml:space="preserve">которые помогут учителю </w:t>
            </w:r>
            <w:r w:rsidRPr="00056A86">
              <w:rPr>
                <w:rFonts w:ascii="Times New Roman" w:hAnsi="Times New Roman" w:cs="Times New Roman"/>
                <w:color w:val="auto"/>
                <w:spacing w:val="-2"/>
              </w:rPr>
              <w:t>грамотно организовать взаимодействие</w:t>
            </w:r>
            <w:r w:rsidRPr="00056A86">
              <w:rPr>
                <w:rFonts w:ascii="Times New Roman" w:hAnsi="Times New Roman" w:cs="Times New Roman"/>
                <w:color w:val="auto"/>
                <w:spacing w:val="-4"/>
              </w:rPr>
              <w:t xml:space="preserve"> с детьми</w:t>
            </w:r>
          </w:p>
        </w:tc>
        <w:tc>
          <w:tcPr>
            <w:tcW w:w="2118" w:type="dxa"/>
            <w:tcBorders>
              <w:top w:val="nil"/>
              <w:left w:val="single" w:sz="8" w:space="0" w:color="auto"/>
              <w:bottom w:val="single" w:sz="4" w:space="0" w:color="auto"/>
              <w:right w:val="single" w:sz="8" w:space="0" w:color="auto"/>
            </w:tcBorders>
            <w:tcMar>
              <w:top w:w="55" w:type="dxa"/>
              <w:left w:w="55" w:type="dxa"/>
              <w:bottom w:w="55" w:type="dxa"/>
              <w:right w:w="55" w:type="dxa"/>
            </w:tcMar>
          </w:tcPr>
          <w:p w:rsidR="00982CF4" w:rsidRPr="00056A86" w:rsidRDefault="00982CF4" w:rsidP="00982CF4">
            <w:pPr>
              <w:ind w:left="87" w:hanging="9"/>
              <w:rPr>
                <w:rFonts w:ascii="Times New Roman" w:hAnsi="Times New Roman" w:cs="Times New Roman"/>
                <w:color w:val="auto"/>
              </w:rPr>
            </w:pPr>
          </w:p>
        </w:tc>
      </w:tr>
      <w:tr w:rsidR="00982CF4" w:rsidRPr="00056A86" w:rsidTr="00700017">
        <w:trPr>
          <w:trHeight w:val="166"/>
        </w:trPr>
        <w:tc>
          <w:tcPr>
            <w:tcW w:w="1276" w:type="dxa"/>
            <w:vMerge/>
            <w:tcBorders>
              <w:left w:val="single" w:sz="8" w:space="0" w:color="auto"/>
              <w:right w:val="nil"/>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b/>
                <w:color w:val="auto"/>
              </w:rPr>
            </w:pPr>
          </w:p>
        </w:tc>
        <w:tc>
          <w:tcPr>
            <w:tcW w:w="6671" w:type="dxa"/>
            <w:tcBorders>
              <w:top w:val="single" w:sz="4" w:space="0" w:color="auto"/>
              <w:left w:val="single" w:sz="8" w:space="0" w:color="auto"/>
              <w:bottom w:val="single" w:sz="4" w:space="0" w:color="auto"/>
              <w:right w:val="nil"/>
            </w:tcBorders>
            <w:tcMar>
              <w:top w:w="55" w:type="dxa"/>
              <w:left w:w="55" w:type="dxa"/>
              <w:bottom w:w="55" w:type="dxa"/>
              <w:right w:w="55" w:type="dxa"/>
            </w:tcMar>
          </w:tcPr>
          <w:p w:rsidR="00982CF4" w:rsidRPr="00056A86" w:rsidRDefault="00982CF4" w:rsidP="00982CF4">
            <w:pPr>
              <w:ind w:firstLine="30"/>
              <w:jc w:val="both"/>
              <w:rPr>
                <w:rFonts w:ascii="Times New Roman" w:hAnsi="Times New Roman" w:cs="Times New Roman"/>
                <w:color w:val="auto"/>
                <w:spacing w:val="4"/>
              </w:rPr>
            </w:pPr>
            <w:r w:rsidRPr="00056A86">
              <w:rPr>
                <w:rFonts w:ascii="Times New Roman" w:hAnsi="Times New Roman" w:cs="Times New Roman"/>
                <w:color w:val="auto"/>
                <w:spacing w:val="-4"/>
              </w:rPr>
              <w:t>Оценка уровня воспитанности</w:t>
            </w:r>
          </w:p>
        </w:tc>
        <w:tc>
          <w:tcPr>
            <w:tcW w:w="2118" w:type="dxa"/>
            <w:tcBorders>
              <w:top w:val="single" w:sz="4" w:space="0" w:color="auto"/>
              <w:left w:val="single" w:sz="8" w:space="0" w:color="auto"/>
              <w:bottom w:val="single" w:sz="4" w:space="0" w:color="auto"/>
              <w:right w:val="single" w:sz="8" w:space="0" w:color="auto"/>
            </w:tcBorders>
            <w:tcMar>
              <w:top w:w="55" w:type="dxa"/>
              <w:left w:w="55" w:type="dxa"/>
              <w:bottom w:w="55" w:type="dxa"/>
              <w:right w:w="55" w:type="dxa"/>
            </w:tcMar>
          </w:tcPr>
          <w:p w:rsidR="00982CF4" w:rsidRPr="00056A86" w:rsidRDefault="00982CF4" w:rsidP="00982CF4">
            <w:pPr>
              <w:ind w:left="87" w:hanging="9"/>
              <w:rPr>
                <w:rFonts w:ascii="Times New Roman" w:hAnsi="Times New Roman" w:cs="Times New Roman"/>
                <w:color w:val="auto"/>
                <w:spacing w:val="4"/>
              </w:rPr>
            </w:pPr>
            <w:r w:rsidRPr="00056A86">
              <w:rPr>
                <w:rFonts w:ascii="Times New Roman" w:hAnsi="Times New Roman" w:cs="Times New Roman"/>
                <w:color w:val="auto"/>
              </w:rPr>
              <w:t>А. Капустин</w:t>
            </w:r>
          </w:p>
        </w:tc>
      </w:tr>
      <w:tr w:rsidR="00982CF4" w:rsidRPr="00056A86" w:rsidTr="00700017">
        <w:trPr>
          <w:trHeight w:val="201"/>
        </w:trPr>
        <w:tc>
          <w:tcPr>
            <w:tcW w:w="1276" w:type="dxa"/>
            <w:tcBorders>
              <w:left w:val="single" w:sz="8" w:space="0" w:color="auto"/>
              <w:bottom w:val="single" w:sz="4" w:space="0" w:color="auto"/>
              <w:right w:val="nil"/>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b/>
                <w:color w:val="auto"/>
              </w:rPr>
            </w:pPr>
          </w:p>
        </w:tc>
        <w:tc>
          <w:tcPr>
            <w:tcW w:w="6671" w:type="dxa"/>
            <w:tcBorders>
              <w:top w:val="single" w:sz="4" w:space="0" w:color="auto"/>
              <w:left w:val="single" w:sz="8" w:space="0" w:color="auto"/>
              <w:bottom w:val="single" w:sz="4" w:space="0" w:color="auto"/>
              <w:right w:val="nil"/>
            </w:tcBorders>
            <w:tcMar>
              <w:top w:w="55" w:type="dxa"/>
              <w:left w:w="55" w:type="dxa"/>
              <w:bottom w:w="55" w:type="dxa"/>
              <w:right w:w="55" w:type="dxa"/>
            </w:tcMar>
          </w:tcPr>
          <w:p w:rsidR="00982CF4" w:rsidRPr="00056A86" w:rsidRDefault="00982CF4" w:rsidP="00982CF4">
            <w:pPr>
              <w:ind w:firstLine="30"/>
              <w:jc w:val="both"/>
              <w:rPr>
                <w:rFonts w:ascii="Times New Roman" w:hAnsi="Times New Roman" w:cs="Times New Roman"/>
                <w:color w:val="auto"/>
                <w:spacing w:val="-4"/>
              </w:rPr>
            </w:pPr>
            <w:r w:rsidRPr="00056A86">
              <w:rPr>
                <w:rFonts w:ascii="Times New Roman" w:hAnsi="Times New Roman" w:cs="Times New Roman"/>
                <w:bCs/>
                <w:color w:val="auto"/>
                <w:spacing w:val="3"/>
              </w:rPr>
              <w:t xml:space="preserve">изучения удовлетворенности учащихся школьной жизнью </w:t>
            </w:r>
          </w:p>
        </w:tc>
        <w:tc>
          <w:tcPr>
            <w:tcW w:w="2118" w:type="dxa"/>
            <w:tcBorders>
              <w:top w:val="single" w:sz="4" w:space="0" w:color="auto"/>
              <w:left w:val="single" w:sz="8" w:space="0" w:color="auto"/>
              <w:bottom w:val="single" w:sz="4" w:space="0" w:color="auto"/>
              <w:right w:val="single" w:sz="8" w:space="0" w:color="auto"/>
            </w:tcBorders>
            <w:tcMar>
              <w:top w:w="55" w:type="dxa"/>
              <w:left w:w="55" w:type="dxa"/>
              <w:bottom w:w="55" w:type="dxa"/>
              <w:right w:w="55" w:type="dxa"/>
            </w:tcMar>
          </w:tcPr>
          <w:p w:rsidR="00982CF4" w:rsidRPr="00056A86" w:rsidRDefault="00982CF4" w:rsidP="00982CF4">
            <w:pPr>
              <w:ind w:left="87" w:hanging="9"/>
              <w:rPr>
                <w:rFonts w:ascii="Times New Roman" w:hAnsi="Times New Roman" w:cs="Times New Roman"/>
                <w:color w:val="auto"/>
              </w:rPr>
            </w:pPr>
            <w:r w:rsidRPr="00056A86">
              <w:rPr>
                <w:rFonts w:ascii="Times New Roman" w:hAnsi="Times New Roman" w:cs="Times New Roman"/>
                <w:bCs/>
                <w:color w:val="auto"/>
                <w:spacing w:val="3"/>
              </w:rPr>
              <w:t>А.А. Андреев</w:t>
            </w:r>
          </w:p>
        </w:tc>
      </w:tr>
      <w:tr w:rsidR="00982CF4" w:rsidRPr="00056A86" w:rsidTr="00700017">
        <w:trPr>
          <w:trHeight w:val="1364"/>
        </w:trPr>
        <w:tc>
          <w:tcPr>
            <w:tcW w:w="1276" w:type="dxa"/>
            <w:vMerge w:val="restart"/>
            <w:tcBorders>
              <w:top w:val="single" w:sz="4" w:space="0" w:color="auto"/>
              <w:left w:val="single" w:sz="8" w:space="0" w:color="auto"/>
              <w:right w:val="nil"/>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b/>
                <w:color w:val="auto"/>
              </w:rPr>
            </w:pPr>
            <w:r w:rsidRPr="00056A86">
              <w:rPr>
                <w:rFonts w:ascii="Times New Roman" w:hAnsi="Times New Roman" w:cs="Times New Roman"/>
                <w:b/>
                <w:color w:val="auto"/>
              </w:rPr>
              <w:lastRenderedPageBreak/>
              <w:t>2 -3 класс</w:t>
            </w:r>
          </w:p>
        </w:tc>
        <w:tc>
          <w:tcPr>
            <w:tcW w:w="6671" w:type="dxa"/>
            <w:tcBorders>
              <w:top w:val="single" w:sz="4" w:space="0" w:color="auto"/>
              <w:left w:val="single" w:sz="8" w:space="0" w:color="auto"/>
              <w:bottom w:val="single" w:sz="4" w:space="0" w:color="auto"/>
              <w:right w:val="nil"/>
            </w:tcBorders>
            <w:tcMar>
              <w:top w:w="55" w:type="dxa"/>
              <w:left w:w="55" w:type="dxa"/>
              <w:bottom w:w="55" w:type="dxa"/>
              <w:right w:w="55" w:type="dxa"/>
            </w:tcMar>
          </w:tcPr>
          <w:p w:rsidR="00982CF4" w:rsidRPr="00056A86" w:rsidRDefault="00982CF4" w:rsidP="00982CF4">
            <w:pPr>
              <w:ind w:firstLine="30"/>
              <w:jc w:val="both"/>
              <w:rPr>
                <w:rFonts w:ascii="Times New Roman" w:hAnsi="Times New Roman" w:cs="Times New Roman"/>
                <w:color w:val="auto"/>
              </w:rPr>
            </w:pPr>
            <w:r w:rsidRPr="00056A86">
              <w:rPr>
                <w:rFonts w:ascii="Times New Roman" w:hAnsi="Times New Roman" w:cs="Times New Roman"/>
                <w:color w:val="auto"/>
                <w:spacing w:val="-4"/>
              </w:rPr>
              <w:t>особен</w:t>
            </w:r>
            <w:r w:rsidRPr="00056A86">
              <w:rPr>
                <w:rFonts w:ascii="Times New Roman" w:hAnsi="Times New Roman" w:cs="Times New Roman"/>
                <w:color w:val="auto"/>
              </w:rPr>
              <w:t xml:space="preserve">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 </w:t>
            </w:r>
          </w:p>
        </w:tc>
        <w:tc>
          <w:tcPr>
            <w:tcW w:w="2118" w:type="dxa"/>
            <w:tcBorders>
              <w:top w:val="nil"/>
              <w:left w:val="single" w:sz="8" w:space="0" w:color="auto"/>
              <w:bottom w:val="single" w:sz="4" w:space="0" w:color="auto"/>
              <w:right w:val="single" w:sz="8" w:space="0" w:color="auto"/>
            </w:tcBorders>
            <w:tcMar>
              <w:top w:w="55" w:type="dxa"/>
              <w:left w:w="55" w:type="dxa"/>
              <w:bottom w:w="55" w:type="dxa"/>
              <w:right w:w="55" w:type="dxa"/>
            </w:tcMar>
          </w:tcPr>
          <w:p w:rsidR="00982CF4" w:rsidRPr="00056A86" w:rsidRDefault="00982CF4" w:rsidP="00982CF4">
            <w:pPr>
              <w:ind w:left="87" w:hanging="9"/>
              <w:rPr>
                <w:rFonts w:ascii="Times New Roman" w:hAnsi="Times New Roman" w:cs="Times New Roman"/>
                <w:color w:val="auto"/>
                <w:spacing w:val="-4"/>
              </w:rPr>
            </w:pPr>
          </w:p>
          <w:p w:rsidR="00982CF4" w:rsidRPr="00056A86" w:rsidRDefault="00982CF4" w:rsidP="00982CF4">
            <w:pPr>
              <w:ind w:left="87" w:hanging="9"/>
              <w:rPr>
                <w:rFonts w:ascii="Times New Roman" w:hAnsi="Times New Roman" w:cs="Times New Roman"/>
                <w:color w:val="auto"/>
              </w:rPr>
            </w:pPr>
          </w:p>
        </w:tc>
      </w:tr>
      <w:tr w:rsidR="00982CF4" w:rsidRPr="00056A86" w:rsidTr="00700017">
        <w:trPr>
          <w:trHeight w:val="20"/>
        </w:trPr>
        <w:tc>
          <w:tcPr>
            <w:tcW w:w="1276" w:type="dxa"/>
            <w:vMerge/>
            <w:tcBorders>
              <w:left w:val="single" w:sz="8" w:space="0" w:color="auto"/>
              <w:right w:val="nil"/>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b/>
                <w:color w:val="auto"/>
              </w:rPr>
            </w:pPr>
          </w:p>
        </w:tc>
        <w:tc>
          <w:tcPr>
            <w:tcW w:w="6671" w:type="dxa"/>
            <w:tcBorders>
              <w:top w:val="single" w:sz="4" w:space="0" w:color="auto"/>
              <w:left w:val="single" w:sz="8" w:space="0" w:color="auto"/>
              <w:bottom w:val="single" w:sz="4" w:space="0" w:color="auto"/>
              <w:right w:val="nil"/>
            </w:tcBorders>
            <w:tcMar>
              <w:top w:w="55" w:type="dxa"/>
              <w:left w:w="55" w:type="dxa"/>
              <w:bottom w:w="55" w:type="dxa"/>
              <w:right w:w="55" w:type="dxa"/>
            </w:tcMar>
          </w:tcPr>
          <w:p w:rsidR="00982CF4" w:rsidRPr="00056A86" w:rsidRDefault="00982CF4" w:rsidP="00982CF4">
            <w:pPr>
              <w:ind w:firstLine="30"/>
              <w:jc w:val="both"/>
              <w:rPr>
                <w:rFonts w:ascii="Times New Roman" w:hAnsi="Times New Roman" w:cs="Times New Roman"/>
                <w:color w:val="auto"/>
                <w:spacing w:val="4"/>
              </w:rPr>
            </w:pPr>
            <w:r w:rsidRPr="00056A86">
              <w:rPr>
                <w:rFonts w:ascii="Times New Roman" w:hAnsi="Times New Roman" w:cs="Times New Roman"/>
                <w:color w:val="auto"/>
                <w:spacing w:val="-4"/>
              </w:rPr>
              <w:t>Оценка уровня воспитанности</w:t>
            </w:r>
          </w:p>
        </w:tc>
        <w:tc>
          <w:tcPr>
            <w:tcW w:w="2118" w:type="dxa"/>
            <w:tcBorders>
              <w:top w:val="single" w:sz="4" w:space="0" w:color="auto"/>
              <w:left w:val="single" w:sz="8" w:space="0" w:color="auto"/>
              <w:bottom w:val="single" w:sz="4" w:space="0" w:color="auto"/>
              <w:right w:val="single" w:sz="8" w:space="0" w:color="auto"/>
            </w:tcBorders>
            <w:tcMar>
              <w:top w:w="55" w:type="dxa"/>
              <w:left w:w="55" w:type="dxa"/>
              <w:bottom w:w="55" w:type="dxa"/>
              <w:right w:w="55" w:type="dxa"/>
            </w:tcMar>
          </w:tcPr>
          <w:p w:rsidR="00982CF4" w:rsidRPr="00056A86" w:rsidRDefault="00982CF4" w:rsidP="00982CF4">
            <w:pPr>
              <w:ind w:left="87" w:hanging="9"/>
              <w:rPr>
                <w:rFonts w:ascii="Times New Roman" w:hAnsi="Times New Roman" w:cs="Times New Roman"/>
                <w:color w:val="auto"/>
                <w:spacing w:val="4"/>
              </w:rPr>
            </w:pPr>
            <w:r w:rsidRPr="00056A86">
              <w:rPr>
                <w:rFonts w:ascii="Times New Roman" w:hAnsi="Times New Roman" w:cs="Times New Roman"/>
                <w:color w:val="auto"/>
              </w:rPr>
              <w:t>А. Капустин</w:t>
            </w:r>
          </w:p>
        </w:tc>
      </w:tr>
      <w:tr w:rsidR="00982CF4" w:rsidRPr="00056A86" w:rsidTr="00700017">
        <w:trPr>
          <w:trHeight w:val="194"/>
        </w:trPr>
        <w:tc>
          <w:tcPr>
            <w:tcW w:w="1276" w:type="dxa"/>
            <w:vMerge/>
            <w:tcBorders>
              <w:left w:val="single" w:sz="8" w:space="0" w:color="auto"/>
              <w:right w:val="nil"/>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b/>
                <w:color w:val="auto"/>
              </w:rPr>
            </w:pPr>
          </w:p>
        </w:tc>
        <w:tc>
          <w:tcPr>
            <w:tcW w:w="6671" w:type="dxa"/>
            <w:tcBorders>
              <w:top w:val="single" w:sz="4" w:space="0" w:color="auto"/>
              <w:left w:val="single" w:sz="8" w:space="0" w:color="auto"/>
              <w:bottom w:val="single" w:sz="8" w:space="0" w:color="auto"/>
              <w:right w:val="nil"/>
            </w:tcBorders>
            <w:tcMar>
              <w:top w:w="55" w:type="dxa"/>
              <w:left w:w="55" w:type="dxa"/>
              <w:bottom w:w="55" w:type="dxa"/>
              <w:right w:w="55" w:type="dxa"/>
            </w:tcMar>
          </w:tcPr>
          <w:p w:rsidR="00982CF4" w:rsidRPr="00056A86" w:rsidRDefault="00982CF4" w:rsidP="00982CF4">
            <w:pPr>
              <w:ind w:firstLine="30"/>
              <w:jc w:val="both"/>
              <w:rPr>
                <w:rFonts w:ascii="Times New Roman" w:hAnsi="Times New Roman" w:cs="Times New Roman"/>
                <w:color w:val="auto"/>
                <w:spacing w:val="-4"/>
              </w:rPr>
            </w:pPr>
            <w:r w:rsidRPr="00056A86">
              <w:rPr>
                <w:rFonts w:ascii="Times New Roman" w:hAnsi="Times New Roman" w:cs="Times New Roman"/>
                <w:bCs/>
                <w:iCs/>
                <w:color w:val="auto"/>
                <w:spacing w:val="-4"/>
              </w:rPr>
              <w:t>изучения социализированности</w:t>
            </w:r>
            <w:r w:rsidRPr="00056A86">
              <w:rPr>
                <w:rFonts w:ascii="Times New Roman" w:hAnsi="Times New Roman" w:cs="Times New Roman"/>
                <w:bCs/>
                <w:iCs/>
                <w:color w:val="auto"/>
                <w:spacing w:val="-3"/>
              </w:rPr>
              <w:t xml:space="preserve"> личности  учащегося</w:t>
            </w:r>
          </w:p>
        </w:tc>
        <w:tc>
          <w:tcPr>
            <w:tcW w:w="2118" w:type="dxa"/>
            <w:tcBorders>
              <w:top w:val="single" w:sz="4" w:space="0" w:color="auto"/>
              <w:left w:val="single" w:sz="8" w:space="0" w:color="auto"/>
              <w:bottom w:val="single" w:sz="8" w:space="0" w:color="auto"/>
              <w:right w:val="single" w:sz="8" w:space="0" w:color="auto"/>
            </w:tcBorders>
            <w:tcMar>
              <w:top w:w="55" w:type="dxa"/>
              <w:left w:w="55" w:type="dxa"/>
              <w:bottom w:w="55" w:type="dxa"/>
              <w:right w:w="55" w:type="dxa"/>
            </w:tcMar>
          </w:tcPr>
          <w:p w:rsidR="00982CF4" w:rsidRPr="00056A86" w:rsidRDefault="00982CF4" w:rsidP="00982CF4">
            <w:pPr>
              <w:ind w:left="87" w:hanging="9"/>
              <w:rPr>
                <w:rFonts w:ascii="Times New Roman" w:hAnsi="Times New Roman" w:cs="Times New Roman"/>
                <w:color w:val="auto"/>
              </w:rPr>
            </w:pPr>
            <w:r w:rsidRPr="00056A86">
              <w:rPr>
                <w:rFonts w:ascii="Times New Roman" w:hAnsi="Times New Roman" w:cs="Times New Roman"/>
                <w:bCs/>
                <w:iCs/>
                <w:color w:val="auto"/>
                <w:spacing w:val="-2"/>
              </w:rPr>
              <w:t>М.И. Рожков</w:t>
            </w:r>
          </w:p>
        </w:tc>
      </w:tr>
      <w:tr w:rsidR="00982CF4" w:rsidRPr="00056A86" w:rsidTr="00700017">
        <w:trPr>
          <w:trHeight w:val="30"/>
        </w:trPr>
        <w:tc>
          <w:tcPr>
            <w:tcW w:w="1276" w:type="dxa"/>
            <w:vMerge/>
            <w:tcBorders>
              <w:left w:val="single" w:sz="8" w:space="0" w:color="auto"/>
              <w:right w:val="nil"/>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b/>
                <w:color w:val="auto"/>
              </w:rPr>
            </w:pPr>
          </w:p>
        </w:tc>
        <w:tc>
          <w:tcPr>
            <w:tcW w:w="6671" w:type="dxa"/>
            <w:tcBorders>
              <w:top w:val="single" w:sz="4" w:space="0" w:color="auto"/>
              <w:left w:val="single" w:sz="8" w:space="0" w:color="auto"/>
              <w:bottom w:val="single" w:sz="8" w:space="0" w:color="auto"/>
              <w:right w:val="nil"/>
            </w:tcBorders>
            <w:tcMar>
              <w:top w:w="55" w:type="dxa"/>
              <w:left w:w="55" w:type="dxa"/>
              <w:bottom w:w="55" w:type="dxa"/>
              <w:right w:w="55" w:type="dxa"/>
            </w:tcMar>
          </w:tcPr>
          <w:p w:rsidR="00982CF4" w:rsidRPr="00056A86" w:rsidRDefault="00982CF4" w:rsidP="00982CF4">
            <w:pPr>
              <w:ind w:firstLine="30"/>
              <w:jc w:val="both"/>
              <w:rPr>
                <w:rFonts w:ascii="Times New Roman" w:hAnsi="Times New Roman" w:cs="Times New Roman"/>
                <w:bCs/>
                <w:iCs/>
                <w:color w:val="auto"/>
                <w:spacing w:val="-4"/>
              </w:rPr>
            </w:pPr>
            <w:r w:rsidRPr="00056A86">
              <w:rPr>
                <w:rFonts w:ascii="Times New Roman" w:hAnsi="Times New Roman" w:cs="Times New Roman"/>
                <w:bCs/>
                <w:color w:val="auto"/>
                <w:spacing w:val="3"/>
              </w:rPr>
              <w:t xml:space="preserve">изучения удовлетворенности учащихся школьной жизнью </w:t>
            </w:r>
          </w:p>
        </w:tc>
        <w:tc>
          <w:tcPr>
            <w:tcW w:w="2118" w:type="dxa"/>
            <w:tcBorders>
              <w:top w:val="single" w:sz="4" w:space="0" w:color="auto"/>
              <w:left w:val="single" w:sz="8" w:space="0" w:color="auto"/>
              <w:bottom w:val="single" w:sz="8" w:space="0" w:color="auto"/>
              <w:right w:val="single" w:sz="8" w:space="0" w:color="auto"/>
            </w:tcBorders>
            <w:tcMar>
              <w:top w:w="55" w:type="dxa"/>
              <w:left w:w="55" w:type="dxa"/>
              <w:bottom w:w="55" w:type="dxa"/>
              <w:right w:w="55" w:type="dxa"/>
            </w:tcMar>
          </w:tcPr>
          <w:p w:rsidR="00982CF4" w:rsidRPr="00056A86" w:rsidRDefault="00982CF4" w:rsidP="00982CF4">
            <w:pPr>
              <w:ind w:left="87" w:hanging="9"/>
              <w:rPr>
                <w:rFonts w:ascii="Times New Roman" w:hAnsi="Times New Roman" w:cs="Times New Roman"/>
                <w:bCs/>
                <w:iCs/>
                <w:color w:val="auto"/>
                <w:spacing w:val="-2"/>
              </w:rPr>
            </w:pPr>
            <w:r w:rsidRPr="00056A86">
              <w:rPr>
                <w:rFonts w:ascii="Times New Roman" w:hAnsi="Times New Roman" w:cs="Times New Roman"/>
                <w:bCs/>
                <w:color w:val="auto"/>
                <w:spacing w:val="3"/>
              </w:rPr>
              <w:t>А.А. Андреев</w:t>
            </w:r>
          </w:p>
        </w:tc>
      </w:tr>
      <w:tr w:rsidR="00982CF4" w:rsidRPr="00056A86" w:rsidTr="00700017">
        <w:trPr>
          <w:trHeight w:val="30"/>
        </w:trPr>
        <w:tc>
          <w:tcPr>
            <w:tcW w:w="1276" w:type="dxa"/>
            <w:vMerge/>
            <w:tcBorders>
              <w:left w:val="single" w:sz="8" w:space="0" w:color="auto"/>
              <w:bottom w:val="single" w:sz="8" w:space="0" w:color="auto"/>
              <w:right w:val="nil"/>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b/>
                <w:color w:val="auto"/>
              </w:rPr>
            </w:pPr>
          </w:p>
        </w:tc>
        <w:tc>
          <w:tcPr>
            <w:tcW w:w="6671" w:type="dxa"/>
            <w:tcBorders>
              <w:top w:val="single" w:sz="4" w:space="0" w:color="auto"/>
              <w:left w:val="single" w:sz="8" w:space="0" w:color="auto"/>
              <w:bottom w:val="single" w:sz="8" w:space="0" w:color="auto"/>
              <w:right w:val="nil"/>
            </w:tcBorders>
            <w:tcMar>
              <w:top w:w="55" w:type="dxa"/>
              <w:left w:w="55" w:type="dxa"/>
              <w:bottom w:w="55" w:type="dxa"/>
              <w:right w:w="55" w:type="dxa"/>
            </w:tcMar>
          </w:tcPr>
          <w:p w:rsidR="00982CF4" w:rsidRPr="00056A86" w:rsidRDefault="00982CF4" w:rsidP="00982CF4">
            <w:pPr>
              <w:shd w:val="clear" w:color="auto" w:fill="FFFFFF"/>
              <w:ind w:firstLine="30"/>
              <w:jc w:val="both"/>
              <w:rPr>
                <w:rFonts w:ascii="Times New Roman" w:hAnsi="Times New Roman" w:cs="Times New Roman"/>
                <w:color w:val="auto"/>
              </w:rPr>
            </w:pPr>
            <w:r w:rsidRPr="00056A86">
              <w:rPr>
                <w:rFonts w:ascii="Times New Roman" w:hAnsi="Times New Roman" w:cs="Times New Roman"/>
                <w:bCs/>
                <w:iCs/>
                <w:color w:val="auto"/>
                <w:spacing w:val="-3"/>
              </w:rPr>
              <w:t xml:space="preserve">Методика "Размышляем о жизненном опыте" </w:t>
            </w:r>
            <w:r w:rsidRPr="00056A86">
              <w:rPr>
                <w:rFonts w:ascii="Times New Roman" w:hAnsi="Times New Roman" w:cs="Times New Roman"/>
                <w:bCs/>
                <w:iCs/>
                <w:color w:val="auto"/>
                <w:spacing w:val="-2"/>
              </w:rPr>
              <w:t>для младших школьников</w:t>
            </w:r>
          </w:p>
          <w:p w:rsidR="00982CF4" w:rsidRPr="00056A86" w:rsidRDefault="00982CF4" w:rsidP="00982CF4">
            <w:pPr>
              <w:shd w:val="clear" w:color="auto" w:fill="FFFFFF"/>
              <w:jc w:val="both"/>
              <w:rPr>
                <w:rFonts w:ascii="Times New Roman" w:hAnsi="Times New Roman" w:cs="Times New Roman"/>
                <w:bCs/>
                <w:color w:val="auto"/>
                <w:spacing w:val="3"/>
              </w:rPr>
            </w:pPr>
          </w:p>
        </w:tc>
        <w:tc>
          <w:tcPr>
            <w:tcW w:w="2118" w:type="dxa"/>
            <w:tcBorders>
              <w:top w:val="single" w:sz="4" w:space="0" w:color="auto"/>
              <w:left w:val="single" w:sz="8" w:space="0" w:color="auto"/>
              <w:bottom w:val="single" w:sz="8" w:space="0" w:color="auto"/>
              <w:right w:val="single" w:sz="8" w:space="0" w:color="auto"/>
            </w:tcBorders>
            <w:tcMar>
              <w:top w:w="55" w:type="dxa"/>
              <w:left w:w="55" w:type="dxa"/>
              <w:bottom w:w="55" w:type="dxa"/>
              <w:right w:w="55" w:type="dxa"/>
            </w:tcMar>
          </w:tcPr>
          <w:p w:rsidR="00982CF4" w:rsidRPr="00056A86" w:rsidRDefault="00982CF4" w:rsidP="00982CF4">
            <w:pPr>
              <w:shd w:val="clear" w:color="auto" w:fill="FFFFFF"/>
              <w:ind w:left="87" w:hanging="9"/>
              <w:rPr>
                <w:rFonts w:ascii="Times New Roman" w:hAnsi="Times New Roman" w:cs="Times New Roman"/>
                <w:bCs/>
                <w:iCs/>
                <w:color w:val="auto"/>
                <w:spacing w:val="-3"/>
              </w:rPr>
            </w:pPr>
            <w:r w:rsidRPr="00056A86">
              <w:rPr>
                <w:rFonts w:ascii="Times New Roman" w:hAnsi="Times New Roman" w:cs="Times New Roman"/>
                <w:bCs/>
                <w:iCs/>
                <w:color w:val="auto"/>
                <w:spacing w:val="-3"/>
              </w:rPr>
              <w:t xml:space="preserve"> В.М. Иванова, Т.В. Павлова, </w:t>
            </w:r>
          </w:p>
          <w:p w:rsidR="00982CF4" w:rsidRPr="00056A86" w:rsidRDefault="00982CF4" w:rsidP="00982CF4">
            <w:pPr>
              <w:shd w:val="clear" w:color="auto" w:fill="FFFFFF"/>
              <w:ind w:left="87" w:hanging="9"/>
              <w:rPr>
                <w:rFonts w:ascii="Times New Roman" w:hAnsi="Times New Roman" w:cs="Times New Roman"/>
                <w:bCs/>
                <w:iCs/>
                <w:color w:val="auto"/>
                <w:spacing w:val="-3"/>
              </w:rPr>
            </w:pPr>
            <w:r w:rsidRPr="00056A86">
              <w:rPr>
                <w:rFonts w:ascii="Times New Roman" w:hAnsi="Times New Roman" w:cs="Times New Roman"/>
                <w:bCs/>
                <w:iCs/>
                <w:color w:val="auto"/>
                <w:spacing w:val="-3"/>
              </w:rPr>
              <w:t>Е.Н. Степанов</w:t>
            </w:r>
          </w:p>
        </w:tc>
      </w:tr>
      <w:tr w:rsidR="00982CF4" w:rsidRPr="00056A86" w:rsidTr="00700017">
        <w:trPr>
          <w:trHeight w:val="370"/>
        </w:trPr>
        <w:tc>
          <w:tcPr>
            <w:tcW w:w="1276" w:type="dxa"/>
            <w:vMerge w:val="restart"/>
            <w:tcBorders>
              <w:top w:val="nil"/>
              <w:left w:val="single" w:sz="8" w:space="0" w:color="auto"/>
              <w:right w:val="nil"/>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b/>
                <w:color w:val="auto"/>
              </w:rPr>
            </w:pPr>
            <w:r w:rsidRPr="00056A86">
              <w:rPr>
                <w:rFonts w:ascii="Times New Roman" w:hAnsi="Times New Roman" w:cs="Times New Roman"/>
                <w:b/>
                <w:color w:val="auto"/>
              </w:rPr>
              <w:t>4 класс</w:t>
            </w:r>
          </w:p>
        </w:tc>
        <w:tc>
          <w:tcPr>
            <w:tcW w:w="6671" w:type="dxa"/>
            <w:tcBorders>
              <w:top w:val="nil"/>
              <w:left w:val="single" w:sz="8" w:space="0" w:color="auto"/>
              <w:bottom w:val="single" w:sz="4" w:space="0" w:color="auto"/>
              <w:right w:val="nil"/>
            </w:tcBorders>
            <w:tcMar>
              <w:top w:w="55" w:type="dxa"/>
              <w:left w:w="55" w:type="dxa"/>
              <w:bottom w:w="55" w:type="dxa"/>
              <w:right w:w="55" w:type="dxa"/>
            </w:tcMar>
          </w:tcPr>
          <w:p w:rsidR="00982CF4" w:rsidRPr="00056A86" w:rsidRDefault="00982CF4" w:rsidP="00982CF4">
            <w:pPr>
              <w:ind w:firstLine="30"/>
              <w:jc w:val="both"/>
              <w:rPr>
                <w:rFonts w:ascii="Times New Roman" w:hAnsi="Times New Roman" w:cs="Times New Roman"/>
                <w:color w:val="auto"/>
              </w:rPr>
            </w:pPr>
            <w:r w:rsidRPr="00056A86">
              <w:rPr>
                <w:rFonts w:ascii="Times New Roman" w:hAnsi="Times New Roman" w:cs="Times New Roman"/>
                <w:color w:val="auto"/>
                <w:spacing w:val="4"/>
              </w:rPr>
              <w:t>изучения</w:t>
            </w:r>
            <w:r w:rsidRPr="00056A86">
              <w:rPr>
                <w:rFonts w:ascii="Times New Roman" w:hAnsi="Times New Roman" w:cs="Times New Roman"/>
                <w:color w:val="auto"/>
              </w:rPr>
              <w:t xml:space="preserve"> самооценки </w:t>
            </w:r>
            <w:r w:rsidRPr="00056A86">
              <w:rPr>
                <w:rFonts w:ascii="Times New Roman" w:hAnsi="Times New Roman" w:cs="Times New Roman"/>
                <w:color w:val="auto"/>
                <w:spacing w:val="-4"/>
              </w:rPr>
              <w:t xml:space="preserve">детей  </w:t>
            </w:r>
            <w:r w:rsidRPr="00056A86">
              <w:rPr>
                <w:rFonts w:ascii="Times New Roman" w:hAnsi="Times New Roman" w:cs="Times New Roman"/>
                <w:color w:val="auto"/>
              </w:rPr>
              <w:t>младшего школьного</w:t>
            </w:r>
            <w:r w:rsidRPr="00056A86">
              <w:rPr>
                <w:rFonts w:ascii="Times New Roman" w:hAnsi="Times New Roman" w:cs="Times New Roman"/>
                <w:color w:val="auto"/>
                <w:spacing w:val="-4"/>
              </w:rPr>
              <w:t xml:space="preserve"> возраста </w:t>
            </w:r>
          </w:p>
        </w:tc>
        <w:tc>
          <w:tcPr>
            <w:tcW w:w="2118" w:type="dxa"/>
            <w:tcBorders>
              <w:top w:val="nil"/>
              <w:left w:val="single" w:sz="8" w:space="0" w:color="auto"/>
              <w:bottom w:val="single" w:sz="4" w:space="0" w:color="auto"/>
              <w:right w:val="single" w:sz="8" w:space="0" w:color="auto"/>
            </w:tcBorders>
            <w:tcMar>
              <w:top w:w="55" w:type="dxa"/>
              <w:left w:w="55" w:type="dxa"/>
              <w:bottom w:w="55" w:type="dxa"/>
              <w:right w:w="55" w:type="dxa"/>
            </w:tcMar>
          </w:tcPr>
          <w:p w:rsidR="00982CF4" w:rsidRPr="00056A86" w:rsidRDefault="00982CF4" w:rsidP="00982CF4">
            <w:pPr>
              <w:ind w:left="87" w:hanging="9"/>
              <w:rPr>
                <w:rFonts w:ascii="Times New Roman" w:hAnsi="Times New Roman" w:cs="Times New Roman"/>
                <w:color w:val="auto"/>
              </w:rPr>
            </w:pPr>
            <w:r w:rsidRPr="00056A86">
              <w:rPr>
                <w:rFonts w:ascii="Times New Roman" w:hAnsi="Times New Roman" w:cs="Times New Roman"/>
                <w:color w:val="auto"/>
              </w:rPr>
              <w:t>Методика «Оцени себя»</w:t>
            </w:r>
          </w:p>
        </w:tc>
      </w:tr>
      <w:tr w:rsidR="00982CF4" w:rsidRPr="00056A86" w:rsidTr="00700017">
        <w:trPr>
          <w:trHeight w:val="20"/>
        </w:trPr>
        <w:tc>
          <w:tcPr>
            <w:tcW w:w="1276" w:type="dxa"/>
            <w:vMerge/>
            <w:tcBorders>
              <w:left w:val="single" w:sz="8" w:space="0" w:color="auto"/>
              <w:right w:val="nil"/>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color w:val="auto"/>
              </w:rPr>
            </w:pPr>
          </w:p>
        </w:tc>
        <w:tc>
          <w:tcPr>
            <w:tcW w:w="6671" w:type="dxa"/>
            <w:tcBorders>
              <w:top w:val="single" w:sz="4" w:space="0" w:color="auto"/>
              <w:left w:val="single" w:sz="8" w:space="0" w:color="auto"/>
              <w:bottom w:val="single" w:sz="8" w:space="0" w:color="auto"/>
              <w:right w:val="nil"/>
            </w:tcBorders>
            <w:tcMar>
              <w:top w:w="55" w:type="dxa"/>
              <w:left w:w="55" w:type="dxa"/>
              <w:bottom w:w="55" w:type="dxa"/>
              <w:right w:w="55" w:type="dxa"/>
            </w:tcMar>
          </w:tcPr>
          <w:p w:rsidR="00982CF4" w:rsidRPr="00056A86" w:rsidRDefault="00982CF4" w:rsidP="00982CF4">
            <w:pPr>
              <w:ind w:firstLine="30"/>
              <w:jc w:val="both"/>
              <w:rPr>
                <w:rFonts w:ascii="Times New Roman" w:hAnsi="Times New Roman" w:cs="Times New Roman"/>
                <w:color w:val="auto"/>
                <w:spacing w:val="4"/>
              </w:rPr>
            </w:pPr>
            <w:r w:rsidRPr="00056A86">
              <w:rPr>
                <w:rFonts w:ascii="Times New Roman" w:hAnsi="Times New Roman" w:cs="Times New Roman"/>
                <w:color w:val="auto"/>
                <w:spacing w:val="-4"/>
              </w:rPr>
              <w:t>Оценка уровня воспитанности</w:t>
            </w:r>
          </w:p>
        </w:tc>
        <w:tc>
          <w:tcPr>
            <w:tcW w:w="2118" w:type="dxa"/>
            <w:tcBorders>
              <w:top w:val="single" w:sz="4" w:space="0" w:color="auto"/>
              <w:left w:val="single" w:sz="8" w:space="0" w:color="auto"/>
              <w:bottom w:val="single" w:sz="8" w:space="0" w:color="auto"/>
              <w:right w:val="single" w:sz="8" w:space="0" w:color="auto"/>
            </w:tcBorders>
            <w:tcMar>
              <w:top w:w="55" w:type="dxa"/>
              <w:left w:w="55" w:type="dxa"/>
              <w:bottom w:w="55" w:type="dxa"/>
              <w:right w:w="55" w:type="dxa"/>
            </w:tcMar>
          </w:tcPr>
          <w:p w:rsidR="00982CF4" w:rsidRPr="00056A86" w:rsidRDefault="00982CF4" w:rsidP="00982CF4">
            <w:pPr>
              <w:ind w:left="87" w:hanging="9"/>
              <w:rPr>
                <w:rFonts w:ascii="Times New Roman" w:hAnsi="Times New Roman" w:cs="Times New Roman"/>
                <w:color w:val="auto"/>
                <w:spacing w:val="4"/>
              </w:rPr>
            </w:pPr>
            <w:r w:rsidRPr="00056A86">
              <w:rPr>
                <w:rFonts w:ascii="Times New Roman" w:hAnsi="Times New Roman" w:cs="Times New Roman"/>
                <w:color w:val="auto"/>
              </w:rPr>
              <w:t>А. Капустин</w:t>
            </w:r>
          </w:p>
        </w:tc>
      </w:tr>
      <w:tr w:rsidR="00982CF4" w:rsidRPr="00056A86" w:rsidTr="00700017">
        <w:trPr>
          <w:trHeight w:val="24"/>
        </w:trPr>
        <w:tc>
          <w:tcPr>
            <w:tcW w:w="1276" w:type="dxa"/>
            <w:tcBorders>
              <w:left w:val="single" w:sz="8" w:space="0" w:color="auto"/>
              <w:right w:val="nil"/>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color w:val="auto"/>
              </w:rPr>
            </w:pPr>
          </w:p>
        </w:tc>
        <w:tc>
          <w:tcPr>
            <w:tcW w:w="6671" w:type="dxa"/>
            <w:tcBorders>
              <w:top w:val="single" w:sz="4" w:space="0" w:color="auto"/>
              <w:left w:val="single" w:sz="8" w:space="0" w:color="auto"/>
              <w:bottom w:val="single" w:sz="4" w:space="0" w:color="auto"/>
              <w:right w:val="nil"/>
            </w:tcBorders>
            <w:tcMar>
              <w:top w:w="55" w:type="dxa"/>
              <w:left w:w="55" w:type="dxa"/>
              <w:bottom w:w="55" w:type="dxa"/>
              <w:right w:w="55" w:type="dxa"/>
            </w:tcMar>
          </w:tcPr>
          <w:p w:rsidR="00982CF4" w:rsidRPr="00056A86" w:rsidRDefault="00982CF4" w:rsidP="00982CF4">
            <w:pPr>
              <w:ind w:firstLine="30"/>
              <w:jc w:val="both"/>
              <w:rPr>
                <w:rFonts w:ascii="Times New Roman" w:hAnsi="Times New Roman" w:cs="Times New Roman"/>
                <w:color w:val="auto"/>
                <w:spacing w:val="-4"/>
              </w:rPr>
            </w:pPr>
            <w:r w:rsidRPr="00056A86">
              <w:rPr>
                <w:rFonts w:ascii="Times New Roman" w:hAnsi="Times New Roman" w:cs="Times New Roman"/>
                <w:bCs/>
                <w:iCs/>
                <w:color w:val="auto"/>
                <w:spacing w:val="-4"/>
              </w:rPr>
              <w:t>изучения социализированности</w:t>
            </w:r>
            <w:r w:rsidRPr="00056A86">
              <w:rPr>
                <w:rFonts w:ascii="Times New Roman" w:hAnsi="Times New Roman" w:cs="Times New Roman"/>
                <w:bCs/>
                <w:iCs/>
                <w:color w:val="auto"/>
                <w:spacing w:val="-3"/>
              </w:rPr>
              <w:t xml:space="preserve"> личности  учащегося</w:t>
            </w:r>
          </w:p>
        </w:tc>
        <w:tc>
          <w:tcPr>
            <w:tcW w:w="2118" w:type="dxa"/>
            <w:tcBorders>
              <w:top w:val="single" w:sz="4" w:space="0" w:color="auto"/>
              <w:left w:val="single" w:sz="8" w:space="0" w:color="auto"/>
              <w:bottom w:val="single" w:sz="4" w:space="0" w:color="auto"/>
              <w:right w:val="single" w:sz="8" w:space="0" w:color="auto"/>
            </w:tcBorders>
            <w:tcMar>
              <w:top w:w="55" w:type="dxa"/>
              <w:left w:w="55" w:type="dxa"/>
              <w:bottom w:w="55" w:type="dxa"/>
              <w:right w:w="55" w:type="dxa"/>
            </w:tcMar>
          </w:tcPr>
          <w:p w:rsidR="00982CF4" w:rsidRPr="00056A86" w:rsidRDefault="00982CF4" w:rsidP="00982CF4">
            <w:pPr>
              <w:ind w:left="87" w:hanging="9"/>
              <w:rPr>
                <w:rFonts w:ascii="Times New Roman" w:hAnsi="Times New Roman" w:cs="Times New Roman"/>
                <w:color w:val="auto"/>
              </w:rPr>
            </w:pPr>
            <w:r w:rsidRPr="00056A86">
              <w:rPr>
                <w:rFonts w:ascii="Times New Roman" w:hAnsi="Times New Roman" w:cs="Times New Roman"/>
                <w:bCs/>
                <w:iCs/>
                <w:color w:val="auto"/>
                <w:spacing w:val="-2"/>
              </w:rPr>
              <w:t>М.И. Рожков</w:t>
            </w:r>
          </w:p>
        </w:tc>
      </w:tr>
      <w:tr w:rsidR="00982CF4" w:rsidRPr="00056A86" w:rsidTr="00700017">
        <w:tc>
          <w:tcPr>
            <w:tcW w:w="1276" w:type="dxa"/>
            <w:tcBorders>
              <w:left w:val="single" w:sz="8" w:space="0" w:color="auto"/>
              <w:bottom w:val="single" w:sz="8" w:space="0" w:color="auto"/>
              <w:right w:val="nil"/>
            </w:tcBorders>
            <w:tcMar>
              <w:top w:w="55" w:type="dxa"/>
              <w:left w:w="55" w:type="dxa"/>
              <w:bottom w:w="55" w:type="dxa"/>
              <w:right w:w="55" w:type="dxa"/>
            </w:tcMar>
          </w:tcPr>
          <w:p w:rsidR="00982CF4" w:rsidRPr="00056A86" w:rsidRDefault="00982CF4" w:rsidP="00982CF4">
            <w:pPr>
              <w:jc w:val="center"/>
              <w:rPr>
                <w:rFonts w:ascii="Times New Roman" w:hAnsi="Times New Roman" w:cs="Times New Roman"/>
                <w:color w:val="auto"/>
              </w:rPr>
            </w:pPr>
          </w:p>
        </w:tc>
        <w:tc>
          <w:tcPr>
            <w:tcW w:w="6671" w:type="dxa"/>
            <w:tcBorders>
              <w:top w:val="single" w:sz="4" w:space="0" w:color="auto"/>
              <w:left w:val="single" w:sz="8" w:space="0" w:color="auto"/>
              <w:bottom w:val="single" w:sz="8" w:space="0" w:color="auto"/>
              <w:right w:val="nil"/>
            </w:tcBorders>
            <w:tcMar>
              <w:top w:w="55" w:type="dxa"/>
              <w:left w:w="55" w:type="dxa"/>
              <w:bottom w:w="55" w:type="dxa"/>
              <w:right w:w="55" w:type="dxa"/>
            </w:tcMar>
          </w:tcPr>
          <w:p w:rsidR="00982CF4" w:rsidRPr="00056A86" w:rsidRDefault="00982CF4" w:rsidP="00982CF4">
            <w:pPr>
              <w:shd w:val="clear" w:color="auto" w:fill="FFFFFF"/>
              <w:ind w:firstLine="30"/>
              <w:jc w:val="both"/>
              <w:rPr>
                <w:rFonts w:ascii="Times New Roman" w:hAnsi="Times New Roman" w:cs="Times New Roman"/>
                <w:color w:val="auto"/>
              </w:rPr>
            </w:pPr>
            <w:r w:rsidRPr="00056A86">
              <w:rPr>
                <w:rFonts w:ascii="Times New Roman" w:hAnsi="Times New Roman" w:cs="Times New Roman"/>
                <w:bCs/>
                <w:iCs/>
                <w:color w:val="auto"/>
                <w:spacing w:val="-3"/>
              </w:rPr>
              <w:t xml:space="preserve">Методика "Размышляем о жизненном опыте" </w:t>
            </w:r>
            <w:r w:rsidRPr="00056A86">
              <w:rPr>
                <w:rFonts w:ascii="Times New Roman" w:hAnsi="Times New Roman" w:cs="Times New Roman"/>
                <w:bCs/>
                <w:iCs/>
                <w:color w:val="auto"/>
                <w:spacing w:val="-2"/>
              </w:rPr>
              <w:t>для младших школьников</w:t>
            </w:r>
          </w:p>
          <w:p w:rsidR="00982CF4" w:rsidRPr="00056A86" w:rsidRDefault="00982CF4" w:rsidP="00982CF4">
            <w:pPr>
              <w:shd w:val="clear" w:color="auto" w:fill="FFFFFF"/>
              <w:ind w:firstLine="30"/>
              <w:jc w:val="both"/>
              <w:rPr>
                <w:rFonts w:ascii="Times New Roman" w:hAnsi="Times New Roman" w:cs="Times New Roman"/>
                <w:bCs/>
                <w:color w:val="auto"/>
                <w:spacing w:val="3"/>
              </w:rPr>
            </w:pPr>
          </w:p>
        </w:tc>
        <w:tc>
          <w:tcPr>
            <w:tcW w:w="2118" w:type="dxa"/>
            <w:tcBorders>
              <w:top w:val="single" w:sz="4" w:space="0" w:color="auto"/>
              <w:left w:val="single" w:sz="8" w:space="0" w:color="auto"/>
              <w:bottom w:val="single" w:sz="8" w:space="0" w:color="auto"/>
              <w:right w:val="single" w:sz="8" w:space="0" w:color="auto"/>
            </w:tcBorders>
            <w:tcMar>
              <w:top w:w="55" w:type="dxa"/>
              <w:left w:w="55" w:type="dxa"/>
              <w:bottom w:w="55" w:type="dxa"/>
              <w:right w:w="55" w:type="dxa"/>
            </w:tcMar>
          </w:tcPr>
          <w:p w:rsidR="00982CF4" w:rsidRPr="00056A86" w:rsidRDefault="00982CF4" w:rsidP="00982CF4">
            <w:pPr>
              <w:shd w:val="clear" w:color="auto" w:fill="FFFFFF"/>
              <w:ind w:left="87" w:hanging="9"/>
              <w:rPr>
                <w:rFonts w:ascii="Times New Roman" w:hAnsi="Times New Roman" w:cs="Times New Roman"/>
                <w:bCs/>
                <w:iCs/>
                <w:color w:val="auto"/>
                <w:spacing w:val="-3"/>
              </w:rPr>
            </w:pPr>
            <w:r w:rsidRPr="00056A86">
              <w:rPr>
                <w:rFonts w:ascii="Times New Roman" w:hAnsi="Times New Roman" w:cs="Times New Roman"/>
                <w:bCs/>
                <w:iCs/>
                <w:color w:val="auto"/>
                <w:spacing w:val="-3"/>
              </w:rPr>
              <w:t xml:space="preserve">В.М. Иванова, </w:t>
            </w:r>
          </w:p>
          <w:p w:rsidR="00982CF4" w:rsidRPr="00056A86" w:rsidRDefault="00982CF4" w:rsidP="00982CF4">
            <w:pPr>
              <w:shd w:val="clear" w:color="auto" w:fill="FFFFFF"/>
              <w:ind w:left="87" w:hanging="9"/>
              <w:rPr>
                <w:rFonts w:ascii="Times New Roman" w:hAnsi="Times New Roman" w:cs="Times New Roman"/>
                <w:bCs/>
                <w:iCs/>
                <w:color w:val="auto"/>
                <w:spacing w:val="-3"/>
              </w:rPr>
            </w:pPr>
            <w:r w:rsidRPr="00056A86">
              <w:rPr>
                <w:rFonts w:ascii="Times New Roman" w:hAnsi="Times New Roman" w:cs="Times New Roman"/>
                <w:bCs/>
                <w:iCs/>
                <w:color w:val="auto"/>
                <w:spacing w:val="-3"/>
              </w:rPr>
              <w:t xml:space="preserve">Т.В. Павлова, </w:t>
            </w:r>
          </w:p>
          <w:p w:rsidR="00982CF4" w:rsidRPr="00056A86" w:rsidRDefault="00982CF4" w:rsidP="00982CF4">
            <w:pPr>
              <w:shd w:val="clear" w:color="auto" w:fill="FFFFFF"/>
              <w:ind w:left="87" w:hanging="9"/>
              <w:rPr>
                <w:rFonts w:ascii="Times New Roman" w:hAnsi="Times New Roman" w:cs="Times New Roman"/>
                <w:bCs/>
                <w:iCs/>
                <w:color w:val="auto"/>
                <w:spacing w:val="-3"/>
              </w:rPr>
            </w:pPr>
            <w:r w:rsidRPr="00056A86">
              <w:rPr>
                <w:rFonts w:ascii="Times New Roman" w:hAnsi="Times New Roman" w:cs="Times New Roman"/>
                <w:bCs/>
                <w:iCs/>
                <w:color w:val="auto"/>
                <w:spacing w:val="-3"/>
              </w:rPr>
              <w:t>Е.Н. Степанов</w:t>
            </w:r>
          </w:p>
        </w:tc>
      </w:tr>
    </w:tbl>
    <w:p w:rsidR="00982CF4" w:rsidRPr="00056A86" w:rsidRDefault="00982CF4" w:rsidP="00982CF4">
      <w:pPr>
        <w:jc w:val="both"/>
        <w:outlineLvl w:val="0"/>
        <w:rPr>
          <w:rFonts w:ascii="Times New Roman" w:hAnsi="Times New Roman" w:cs="Times New Roman"/>
          <w:b/>
          <w:color w:val="auto"/>
          <w:sz w:val="28"/>
          <w:szCs w:val="28"/>
        </w:rPr>
      </w:pPr>
    </w:p>
    <w:p w:rsidR="00336BDC" w:rsidRPr="00056A86" w:rsidRDefault="00426B48" w:rsidP="00454D1C">
      <w:pPr>
        <w:pStyle w:val="a8"/>
        <w:widowControl w:val="0"/>
        <w:numPr>
          <w:ilvl w:val="1"/>
          <w:numId w:val="53"/>
        </w:numPr>
        <w:tabs>
          <w:tab w:val="left" w:pos="1009"/>
        </w:tabs>
        <w:autoSpaceDE/>
        <w:spacing w:line="240" w:lineRule="auto"/>
        <w:rPr>
          <w:rFonts w:ascii="Times New Roman" w:hAnsi="Times New Roman" w:cs="Times New Roman"/>
          <w:b/>
          <w:color w:val="auto"/>
          <w:kern w:val="0"/>
          <w:sz w:val="28"/>
          <w:szCs w:val="28"/>
          <w:lang w:val="ru-RU" w:eastAsia="ru-RU"/>
        </w:rPr>
      </w:pPr>
      <w:r w:rsidRPr="00056A86">
        <w:rPr>
          <w:rFonts w:ascii="Times New Roman" w:hAnsi="Times New Roman" w:cs="Times New Roman"/>
          <w:b/>
          <w:color w:val="auto"/>
          <w:kern w:val="0"/>
          <w:sz w:val="28"/>
          <w:szCs w:val="28"/>
          <w:lang w:val="ru-RU" w:eastAsia="ru-RU"/>
        </w:rPr>
        <w:t xml:space="preserve"> </w:t>
      </w:r>
      <w:r w:rsidR="004F54AD" w:rsidRPr="00056A86">
        <w:rPr>
          <w:rFonts w:ascii="Times New Roman" w:hAnsi="Times New Roman" w:cs="Times New Roman"/>
          <w:b/>
          <w:color w:val="auto"/>
          <w:kern w:val="0"/>
          <w:sz w:val="28"/>
          <w:szCs w:val="28"/>
          <w:lang w:val="ru-RU" w:eastAsia="ru-RU"/>
        </w:rPr>
        <w:t>Программа формирования экологической культуры, здорового</w:t>
      </w:r>
      <w:bookmarkEnd w:id="24"/>
      <w:r w:rsidR="007B4EBF" w:rsidRPr="00056A86">
        <w:rPr>
          <w:rFonts w:ascii="Times New Roman" w:hAnsi="Times New Roman" w:cs="Times New Roman"/>
          <w:b/>
          <w:color w:val="auto"/>
          <w:kern w:val="0"/>
          <w:sz w:val="28"/>
          <w:szCs w:val="28"/>
          <w:lang w:val="ru-RU" w:eastAsia="ru-RU"/>
        </w:rPr>
        <w:t xml:space="preserve"> </w:t>
      </w:r>
      <w:r w:rsidR="004F54AD" w:rsidRPr="00056A86">
        <w:rPr>
          <w:rFonts w:ascii="Times New Roman" w:hAnsi="Times New Roman" w:cs="Times New Roman"/>
          <w:b/>
          <w:color w:val="auto"/>
          <w:kern w:val="0"/>
          <w:sz w:val="28"/>
          <w:szCs w:val="28"/>
          <w:lang w:val="ru-RU" w:eastAsia="ru-RU"/>
        </w:rPr>
        <w:t>и безопасного образа жизни</w:t>
      </w:r>
    </w:p>
    <w:p w:rsidR="00062E2A" w:rsidRPr="00056A86" w:rsidRDefault="00062E2A" w:rsidP="00062E2A">
      <w:pPr>
        <w:pStyle w:val="a8"/>
        <w:widowControl w:val="0"/>
        <w:tabs>
          <w:tab w:val="left" w:pos="1009"/>
        </w:tabs>
        <w:autoSpaceDE/>
        <w:spacing w:line="240" w:lineRule="auto"/>
        <w:ind w:left="360" w:firstLine="0"/>
        <w:rPr>
          <w:rFonts w:ascii="Times New Roman" w:hAnsi="Times New Roman" w:cs="Times New Roman"/>
          <w:b/>
          <w:color w:val="auto"/>
          <w:kern w:val="0"/>
          <w:sz w:val="28"/>
          <w:szCs w:val="28"/>
          <w:lang w:val="ru-RU" w:eastAsia="ru-RU"/>
        </w:rPr>
      </w:pPr>
    </w:p>
    <w:p w:rsidR="008F26EB" w:rsidRPr="00056A86" w:rsidRDefault="00336BDC" w:rsidP="00336BDC">
      <w:pPr>
        <w:pStyle w:val="a8"/>
        <w:widowControl w:val="0"/>
        <w:tabs>
          <w:tab w:val="left" w:pos="1009"/>
        </w:tabs>
        <w:autoSpaceDE/>
        <w:spacing w:line="240" w:lineRule="auto"/>
        <w:ind w:firstLine="0"/>
        <w:rPr>
          <w:rFonts w:ascii="Times New Roman" w:hAnsi="Times New Roman" w:cs="Times New Roman"/>
          <w:b/>
          <w:color w:val="auto"/>
          <w:kern w:val="0"/>
          <w:sz w:val="28"/>
          <w:szCs w:val="28"/>
          <w:lang w:val="ru-RU" w:eastAsia="ru-RU"/>
        </w:rPr>
      </w:pPr>
      <w:r w:rsidRPr="00056A86">
        <w:rPr>
          <w:rFonts w:ascii="Times New Roman" w:hAnsi="Times New Roman" w:cs="Times New Roman"/>
          <w:b/>
          <w:color w:val="auto"/>
          <w:kern w:val="0"/>
          <w:sz w:val="28"/>
          <w:szCs w:val="28"/>
          <w:lang w:val="ru-RU" w:eastAsia="ru-RU"/>
        </w:rPr>
        <w:tab/>
      </w:r>
      <w:r w:rsidR="008F26EB" w:rsidRPr="00056A86">
        <w:rPr>
          <w:rFonts w:ascii="Times New Roman" w:hAnsi="Times New Roman" w:cs="Times New Roman"/>
          <w:color w:val="auto"/>
          <w:kern w:val="0"/>
          <w:sz w:val="28"/>
          <w:szCs w:val="28"/>
          <w:lang w:val="ru-RU" w:eastAsia="ru-RU"/>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w:t>
      </w:r>
      <w:r w:rsidRPr="00056A86">
        <w:rPr>
          <w:rFonts w:ascii="Times New Roman" w:hAnsi="Times New Roman" w:cs="Times New Roman"/>
          <w:color w:val="auto"/>
          <w:kern w:val="0"/>
          <w:sz w:val="28"/>
          <w:szCs w:val="28"/>
          <w:lang w:val="ru-RU" w:eastAsia="ru-RU"/>
        </w:rPr>
        <w:t xml:space="preserve"> с ОВЗ</w:t>
      </w:r>
      <w:r w:rsidR="008F26EB" w:rsidRPr="00056A86">
        <w:rPr>
          <w:rFonts w:ascii="Times New Roman" w:hAnsi="Times New Roman" w:cs="Times New Roman"/>
          <w:color w:val="auto"/>
          <w:kern w:val="0"/>
          <w:sz w:val="28"/>
          <w:szCs w:val="28"/>
          <w:lang w:val="ru-RU" w:eastAsia="ru-RU"/>
        </w:rPr>
        <w:t>, достижению планируемых результатов освоения основной образовательной программы начального общего образования.</w:t>
      </w:r>
    </w:p>
    <w:p w:rsidR="008F26EB" w:rsidRPr="00056A86" w:rsidRDefault="008F26EB" w:rsidP="008F26EB">
      <w:pPr>
        <w:tabs>
          <w:tab w:val="num" w:pos="720"/>
        </w:tabs>
        <w:ind w:firstLine="708"/>
        <w:jc w:val="both"/>
        <w:rPr>
          <w:rFonts w:ascii="Times New Roman" w:hAnsi="Times New Roman" w:cs="Times New Roman"/>
          <w:color w:val="auto"/>
          <w:sz w:val="28"/>
          <w:szCs w:val="28"/>
        </w:rPr>
      </w:pPr>
      <w:r w:rsidRPr="00056A86">
        <w:rPr>
          <w:rFonts w:ascii="Times New Roman" w:hAnsi="Times New Roman" w:cs="Times New Roman"/>
          <w:b/>
          <w:color w:val="auto"/>
          <w:sz w:val="28"/>
          <w:szCs w:val="28"/>
        </w:rPr>
        <w:t>Цели программы:</w:t>
      </w:r>
      <w:r w:rsidRPr="00056A86">
        <w:rPr>
          <w:rFonts w:ascii="Times New Roman" w:hAnsi="Times New Roman" w:cs="Times New Roman"/>
          <w:color w:val="auto"/>
          <w:sz w:val="28"/>
          <w:szCs w:val="28"/>
        </w:rPr>
        <w:t xml:space="preserve"> </w:t>
      </w:r>
      <w:r w:rsidR="00336BDC" w:rsidRPr="00056A86">
        <w:rPr>
          <w:rFonts w:ascii="Times New Roman" w:hAnsi="Times New Roman" w:cs="Times New Roman"/>
          <w:color w:val="auto"/>
          <w:sz w:val="28"/>
          <w:szCs w:val="28"/>
        </w:rPr>
        <w:t>о</w:t>
      </w:r>
      <w:r w:rsidRPr="00056A86">
        <w:rPr>
          <w:rFonts w:ascii="Times New Roman" w:hAnsi="Times New Roman" w:cs="Times New Roman"/>
          <w:color w:val="auto"/>
          <w:sz w:val="28"/>
          <w:szCs w:val="28"/>
        </w:rPr>
        <w:t>беспечить комплекс мероприятий, направленных на формирование у школьников потребности в сохранении и укреплении всех уровней своего здоровья (соматического/физического,  психического, социального, личностного) и усвоения учащимися основных положений экологической культуры на основе изучения явлений природы, растительного мира, животного мира, влияния человека на окружающую среду.</w:t>
      </w:r>
    </w:p>
    <w:p w:rsidR="008F26EB" w:rsidRPr="00056A86" w:rsidRDefault="008F26EB" w:rsidP="008F26EB">
      <w:pPr>
        <w:ind w:firstLine="360"/>
        <w:rPr>
          <w:rFonts w:ascii="Times New Roman" w:hAnsi="Times New Roman" w:cs="Times New Roman"/>
          <w:b/>
          <w:color w:val="auto"/>
          <w:sz w:val="28"/>
          <w:szCs w:val="28"/>
        </w:rPr>
      </w:pPr>
      <w:r w:rsidRPr="00056A86">
        <w:rPr>
          <w:rFonts w:ascii="Times New Roman" w:hAnsi="Times New Roman" w:cs="Times New Roman"/>
          <w:b/>
          <w:color w:val="auto"/>
          <w:sz w:val="28"/>
          <w:szCs w:val="28"/>
        </w:rPr>
        <w:t xml:space="preserve">Задачи: </w:t>
      </w:r>
    </w:p>
    <w:p w:rsidR="008F26EB" w:rsidRPr="00056A86" w:rsidRDefault="008F26EB" w:rsidP="00454D1C">
      <w:pPr>
        <w:widowControl/>
        <w:numPr>
          <w:ilvl w:val="0"/>
          <w:numId w:val="61"/>
        </w:numPr>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способствовать формированию экологического восприятия и сознания общественной активности; </w:t>
      </w:r>
    </w:p>
    <w:p w:rsidR="008F26EB" w:rsidRPr="00056A86" w:rsidRDefault="008F26EB" w:rsidP="00454D1C">
      <w:pPr>
        <w:widowControl/>
        <w:numPr>
          <w:ilvl w:val="0"/>
          <w:numId w:val="61"/>
        </w:numPr>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способствовать укреплению здоровья ребят, посредством общения с природой и проведению массовых мероприятий на свежем воздухе; </w:t>
      </w:r>
    </w:p>
    <w:p w:rsidR="008F26EB" w:rsidRPr="00056A86" w:rsidRDefault="008F26EB" w:rsidP="00454D1C">
      <w:pPr>
        <w:widowControl/>
        <w:numPr>
          <w:ilvl w:val="0"/>
          <w:numId w:val="61"/>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создать систему управления здоровьеориентированной деятельностью школы.</w:t>
      </w:r>
    </w:p>
    <w:p w:rsidR="008F26EB" w:rsidRPr="00056A86" w:rsidRDefault="008F26EB" w:rsidP="00454D1C">
      <w:pPr>
        <w:widowControl/>
        <w:numPr>
          <w:ilvl w:val="0"/>
          <w:numId w:val="61"/>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сформировать здоровьеориентированный образовательный процесс.</w:t>
      </w:r>
    </w:p>
    <w:p w:rsidR="008F26EB" w:rsidRPr="00056A86" w:rsidRDefault="008F26EB" w:rsidP="00454D1C">
      <w:pPr>
        <w:widowControl/>
        <w:numPr>
          <w:ilvl w:val="0"/>
          <w:numId w:val="61"/>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организовать деятельность единой службы здоровья.</w:t>
      </w:r>
    </w:p>
    <w:p w:rsidR="008F26EB" w:rsidRPr="00056A86" w:rsidRDefault="008F26EB" w:rsidP="00454D1C">
      <w:pPr>
        <w:widowControl/>
        <w:numPr>
          <w:ilvl w:val="0"/>
          <w:numId w:val="61"/>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обеспечить здоровую предметно-пространственную среду.</w:t>
      </w:r>
    </w:p>
    <w:p w:rsidR="008F26EB" w:rsidRPr="00056A86" w:rsidRDefault="008F26EB" w:rsidP="008F26EB">
      <w:pPr>
        <w:keepNext/>
        <w:autoSpaceDE w:val="0"/>
        <w:autoSpaceDN w:val="0"/>
        <w:adjustRightInd w:val="0"/>
        <w:ind w:left="720" w:hanging="720"/>
        <w:jc w:val="both"/>
        <w:outlineLvl w:val="2"/>
        <w:rPr>
          <w:rFonts w:ascii="Times New Roman" w:hAnsi="Times New Roman" w:cs="Times New Roman"/>
          <w:b/>
          <w:bCs/>
          <w:color w:val="auto"/>
          <w:sz w:val="28"/>
          <w:szCs w:val="28"/>
        </w:rPr>
      </w:pPr>
      <w:r w:rsidRPr="00056A86">
        <w:rPr>
          <w:rFonts w:ascii="Times New Roman" w:hAnsi="Times New Roman" w:cs="Times New Roman"/>
          <w:b/>
          <w:bCs/>
          <w:color w:val="auto"/>
          <w:sz w:val="28"/>
          <w:szCs w:val="28"/>
        </w:rPr>
        <w:lastRenderedPageBreak/>
        <w:t>Принципы:</w:t>
      </w:r>
    </w:p>
    <w:p w:rsidR="008F26EB" w:rsidRPr="00056A86" w:rsidRDefault="008F26EB" w:rsidP="008F26EB">
      <w:pPr>
        <w:keepNext/>
        <w:tabs>
          <w:tab w:val="num" w:pos="720"/>
        </w:tabs>
        <w:autoSpaceDE w:val="0"/>
        <w:autoSpaceDN w:val="0"/>
        <w:adjustRightInd w:val="0"/>
        <w:jc w:val="both"/>
        <w:outlineLvl w:val="2"/>
        <w:rPr>
          <w:rFonts w:ascii="Times New Roman" w:hAnsi="Times New Roman" w:cs="Times New Roman"/>
          <w:color w:val="auto"/>
          <w:sz w:val="28"/>
          <w:szCs w:val="28"/>
        </w:rPr>
      </w:pPr>
      <w:r w:rsidRPr="00056A86">
        <w:rPr>
          <w:rFonts w:ascii="Times New Roman" w:hAnsi="Times New Roman" w:cs="Times New Roman"/>
          <w:b/>
          <w:bCs/>
          <w:color w:val="auto"/>
          <w:sz w:val="28"/>
          <w:szCs w:val="28"/>
        </w:rPr>
        <w:t xml:space="preserve">- </w:t>
      </w:r>
      <w:r w:rsidRPr="00056A86">
        <w:rPr>
          <w:rFonts w:ascii="Times New Roman" w:hAnsi="Times New Roman" w:cs="Times New Roman"/>
          <w:color w:val="auto"/>
          <w:sz w:val="28"/>
          <w:szCs w:val="28"/>
        </w:rPr>
        <w:t>В основе формирования экологической культуры, здорового и безопасного образа жизни лежит единство интеллектуального, эмоционального восприятия окружающей среды и практической деятельности по ее улучшению на основе права на субъективность и субъектность каждого ученика по отношению к учебно – воспитательному процессу.</w:t>
      </w:r>
    </w:p>
    <w:p w:rsidR="008F26EB" w:rsidRPr="00056A86" w:rsidRDefault="008F26EB" w:rsidP="008F26EB">
      <w:pPr>
        <w:keepNext/>
        <w:tabs>
          <w:tab w:val="num" w:pos="720"/>
        </w:tabs>
        <w:autoSpaceDE w:val="0"/>
        <w:autoSpaceDN w:val="0"/>
        <w:adjustRightInd w:val="0"/>
        <w:jc w:val="both"/>
        <w:outlineLvl w:val="2"/>
        <w:rPr>
          <w:rFonts w:ascii="Times New Roman" w:hAnsi="Times New Roman" w:cs="Times New Roman"/>
          <w:color w:val="auto"/>
          <w:sz w:val="28"/>
          <w:szCs w:val="28"/>
        </w:rPr>
      </w:pPr>
      <w:r w:rsidRPr="00056A86">
        <w:rPr>
          <w:rFonts w:ascii="Times New Roman" w:hAnsi="Times New Roman" w:cs="Times New Roman"/>
          <w:color w:val="auto"/>
          <w:sz w:val="28"/>
          <w:szCs w:val="28"/>
        </w:rPr>
        <w:t>- Процесс формирования экологической культуры, здорового и безопасного образа жизни школьников опирается на принципы систематичности, непрерывности, и междисциплинарности в содержании и организации образования и воспитания.</w:t>
      </w:r>
    </w:p>
    <w:p w:rsidR="008F26EB" w:rsidRPr="00056A86" w:rsidRDefault="008F26EB" w:rsidP="008F26EB">
      <w:pPr>
        <w:rPr>
          <w:rFonts w:ascii="Times New Roman" w:hAnsi="Times New Roman" w:cs="Times New Roman"/>
          <w:color w:val="auto"/>
          <w:sz w:val="28"/>
          <w:szCs w:val="28"/>
        </w:rPr>
      </w:pPr>
      <w:r w:rsidRPr="00056A86">
        <w:rPr>
          <w:rFonts w:ascii="Times New Roman" w:hAnsi="Times New Roman" w:cs="Times New Roman"/>
          <w:b/>
          <w:bCs/>
          <w:color w:val="auto"/>
          <w:sz w:val="28"/>
          <w:szCs w:val="28"/>
        </w:rPr>
        <w:t>Формы, методы и средства:</w:t>
      </w:r>
      <w:r w:rsidRPr="00056A86">
        <w:rPr>
          <w:rFonts w:ascii="Times New Roman" w:hAnsi="Times New Roman" w:cs="Times New Roman"/>
          <w:color w:val="auto"/>
          <w:sz w:val="28"/>
          <w:szCs w:val="28"/>
        </w:rPr>
        <w:br/>
        <w:t>а) традиционные;</w:t>
      </w:r>
      <w:r w:rsidRPr="00056A86">
        <w:rPr>
          <w:rFonts w:ascii="Times New Roman" w:hAnsi="Times New Roman" w:cs="Times New Roman"/>
          <w:color w:val="auto"/>
          <w:sz w:val="28"/>
          <w:szCs w:val="28"/>
        </w:rPr>
        <w:br/>
        <w:t>б) активные, инновационные.</w:t>
      </w:r>
    </w:p>
    <w:p w:rsidR="008F26EB" w:rsidRPr="00056A86" w:rsidRDefault="008F26EB" w:rsidP="00454D1C">
      <w:pPr>
        <w:widowControl/>
        <w:numPr>
          <w:ilvl w:val="0"/>
          <w:numId w:val="62"/>
        </w:numPr>
        <w:contextualSpacing/>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предметная – на уроках;</w:t>
      </w:r>
    </w:p>
    <w:p w:rsidR="008F26EB" w:rsidRPr="00056A86" w:rsidRDefault="008F26EB" w:rsidP="00454D1C">
      <w:pPr>
        <w:widowControl/>
        <w:numPr>
          <w:ilvl w:val="0"/>
          <w:numId w:val="62"/>
        </w:numPr>
        <w:contextualSpacing/>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межпредметная;</w:t>
      </w:r>
    </w:p>
    <w:p w:rsidR="008F26EB" w:rsidRPr="00056A86" w:rsidRDefault="008F26EB" w:rsidP="00454D1C">
      <w:pPr>
        <w:widowControl/>
        <w:numPr>
          <w:ilvl w:val="0"/>
          <w:numId w:val="62"/>
        </w:numPr>
        <w:contextualSpacing/>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внеурочная - различные формы внеурочной и внешкольной воспитательной работы:</w:t>
      </w:r>
    </w:p>
    <w:p w:rsidR="008F26EB" w:rsidRPr="00056A86" w:rsidRDefault="008F26EB" w:rsidP="00454D1C">
      <w:pPr>
        <w:widowControl/>
        <w:numPr>
          <w:ilvl w:val="0"/>
          <w:numId w:val="62"/>
        </w:numPr>
        <w:contextualSpacing/>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классные и библиотечные часы;</w:t>
      </w:r>
    </w:p>
    <w:p w:rsidR="008F26EB" w:rsidRPr="00056A86" w:rsidRDefault="008F26EB" w:rsidP="00454D1C">
      <w:pPr>
        <w:widowControl/>
        <w:numPr>
          <w:ilvl w:val="0"/>
          <w:numId w:val="62"/>
        </w:numPr>
        <w:contextualSpacing/>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исследовательская работа (проектная деятельность) – научные исследования школьников под руководством преподавателей;</w:t>
      </w:r>
    </w:p>
    <w:p w:rsidR="008F26EB" w:rsidRPr="00056A86" w:rsidRDefault="008F26EB" w:rsidP="00454D1C">
      <w:pPr>
        <w:widowControl/>
        <w:numPr>
          <w:ilvl w:val="0"/>
          <w:numId w:val="62"/>
        </w:numPr>
        <w:contextualSpacing/>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праздники и мероприятия;</w:t>
      </w:r>
    </w:p>
    <w:p w:rsidR="008F26EB" w:rsidRPr="00056A86" w:rsidRDefault="008F26EB" w:rsidP="00454D1C">
      <w:pPr>
        <w:widowControl/>
        <w:numPr>
          <w:ilvl w:val="0"/>
          <w:numId w:val="62"/>
        </w:numPr>
        <w:contextualSpacing/>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участие в конкурсах, конференциях и олимпиадах;</w:t>
      </w:r>
    </w:p>
    <w:p w:rsidR="008F26EB" w:rsidRPr="00056A86" w:rsidRDefault="008F26EB" w:rsidP="008F26EB">
      <w:pPr>
        <w:ind w:firstLine="360"/>
        <w:contextualSpacing/>
        <w:jc w:val="both"/>
        <w:rPr>
          <w:rFonts w:ascii="Times New Roman" w:hAnsi="Times New Roman" w:cs="Times New Roman"/>
          <w:color w:val="auto"/>
          <w:sz w:val="28"/>
          <w:szCs w:val="28"/>
        </w:rPr>
      </w:pPr>
      <w:r w:rsidRPr="00056A86">
        <w:rPr>
          <w:rFonts w:ascii="Times New Roman" w:hAnsi="Times New Roman" w:cs="Times New Roman"/>
          <w:b/>
          <w:color w:val="auto"/>
          <w:sz w:val="28"/>
          <w:szCs w:val="28"/>
        </w:rPr>
        <w:t>Сроки реализации</w:t>
      </w:r>
      <w:r w:rsidRPr="00056A86">
        <w:rPr>
          <w:rFonts w:ascii="Times New Roman" w:hAnsi="Times New Roman" w:cs="Times New Roman"/>
          <w:color w:val="auto"/>
          <w:sz w:val="28"/>
          <w:szCs w:val="28"/>
        </w:rPr>
        <w:t xml:space="preserve"> –   </w:t>
      </w:r>
      <w:r w:rsidR="00336BDC" w:rsidRPr="00056A86">
        <w:rPr>
          <w:rFonts w:ascii="Times New Roman" w:hAnsi="Times New Roman" w:cs="Times New Roman"/>
          <w:b/>
          <w:bCs/>
          <w:color w:val="auto"/>
          <w:sz w:val="28"/>
          <w:szCs w:val="28"/>
        </w:rPr>
        <w:t>4 года.</w:t>
      </w:r>
    </w:p>
    <w:p w:rsidR="008F26EB" w:rsidRPr="00056A86" w:rsidRDefault="008F26EB" w:rsidP="008F26EB">
      <w:pPr>
        <w:jc w:val="both"/>
        <w:rPr>
          <w:rFonts w:ascii="Times New Roman" w:hAnsi="Times New Roman" w:cs="Times New Roman"/>
          <w:b/>
          <w:color w:val="auto"/>
          <w:sz w:val="28"/>
          <w:szCs w:val="28"/>
        </w:rPr>
      </w:pPr>
      <w:r w:rsidRPr="00056A86">
        <w:rPr>
          <w:rFonts w:ascii="Times New Roman" w:hAnsi="Times New Roman" w:cs="Times New Roman"/>
          <w:b/>
          <w:color w:val="auto"/>
          <w:sz w:val="28"/>
          <w:szCs w:val="28"/>
        </w:rPr>
        <w:t>Практические результаты реализации программы:</w:t>
      </w:r>
    </w:p>
    <w:p w:rsidR="008F26EB" w:rsidRPr="00056A86" w:rsidRDefault="008F26EB" w:rsidP="00454D1C">
      <w:pPr>
        <w:widowControl/>
        <w:numPr>
          <w:ilvl w:val="0"/>
          <w:numId w:val="59"/>
        </w:numPr>
        <w:jc w:val="both"/>
        <w:rPr>
          <w:rFonts w:ascii="Times New Roman" w:eastAsia="Arial Unicode MS" w:hAnsi="Times New Roman" w:cs="Times New Roman"/>
          <w:color w:val="auto"/>
          <w:sz w:val="28"/>
          <w:szCs w:val="28"/>
        </w:rPr>
      </w:pPr>
      <w:r w:rsidRPr="00056A86">
        <w:rPr>
          <w:rFonts w:ascii="Times New Roman" w:eastAsia="Arial Unicode MS" w:hAnsi="Times New Roman" w:cs="Times New Roman"/>
          <w:color w:val="auto"/>
          <w:sz w:val="28"/>
          <w:szCs w:val="28"/>
        </w:rPr>
        <w:t>Формирование ценностного отношения к здоровью всех участников педагогического процесса.</w:t>
      </w:r>
    </w:p>
    <w:p w:rsidR="008F26EB" w:rsidRPr="00056A86" w:rsidRDefault="008F26EB" w:rsidP="00454D1C">
      <w:pPr>
        <w:widowControl/>
        <w:numPr>
          <w:ilvl w:val="0"/>
          <w:numId w:val="59"/>
        </w:numPr>
        <w:jc w:val="both"/>
        <w:rPr>
          <w:rFonts w:ascii="Times New Roman" w:eastAsia="Arial Unicode MS" w:hAnsi="Times New Roman" w:cs="Times New Roman"/>
          <w:color w:val="auto"/>
          <w:sz w:val="28"/>
          <w:szCs w:val="28"/>
        </w:rPr>
      </w:pPr>
      <w:r w:rsidRPr="00056A86">
        <w:rPr>
          <w:rFonts w:ascii="Times New Roman" w:eastAsia="Arial Unicode MS" w:hAnsi="Times New Roman" w:cs="Times New Roman"/>
          <w:color w:val="auto"/>
          <w:sz w:val="28"/>
          <w:szCs w:val="28"/>
        </w:rPr>
        <w:t>Формирование экологической культуры педагогов, учащихся и их родителей.</w:t>
      </w:r>
    </w:p>
    <w:p w:rsidR="008F26EB" w:rsidRPr="00056A86" w:rsidRDefault="008F26EB" w:rsidP="00454D1C">
      <w:pPr>
        <w:widowControl/>
        <w:numPr>
          <w:ilvl w:val="0"/>
          <w:numId w:val="59"/>
        </w:numPr>
        <w:jc w:val="both"/>
        <w:rPr>
          <w:rFonts w:ascii="Times New Roman" w:eastAsia="Arial Unicode MS" w:hAnsi="Times New Roman" w:cs="Times New Roman"/>
          <w:color w:val="auto"/>
          <w:sz w:val="28"/>
          <w:szCs w:val="28"/>
        </w:rPr>
      </w:pPr>
      <w:r w:rsidRPr="00056A86">
        <w:rPr>
          <w:rFonts w:ascii="Times New Roman" w:eastAsia="Arial Unicode MS" w:hAnsi="Times New Roman" w:cs="Times New Roman"/>
          <w:color w:val="auto"/>
          <w:sz w:val="28"/>
          <w:szCs w:val="28"/>
        </w:rPr>
        <w:t>Организация совместной деятельности медицинских работников, психолога и педагогов, по предупреждению заболеваний детей и подростков, сохранению и своевременной коррекции здоровья школьников для достижения оптимальных результатов в учебной деятельности каждого школьника.</w:t>
      </w:r>
    </w:p>
    <w:p w:rsidR="008F26EB" w:rsidRPr="00056A86" w:rsidRDefault="008F26EB" w:rsidP="00454D1C">
      <w:pPr>
        <w:widowControl/>
        <w:numPr>
          <w:ilvl w:val="0"/>
          <w:numId w:val="59"/>
        </w:numPr>
        <w:contextualSpacing/>
        <w:jc w:val="both"/>
        <w:rPr>
          <w:rFonts w:ascii="Times New Roman" w:eastAsia="Arial Unicode MS" w:hAnsi="Times New Roman" w:cs="Times New Roman"/>
          <w:color w:val="auto"/>
          <w:sz w:val="28"/>
          <w:szCs w:val="28"/>
        </w:rPr>
      </w:pPr>
      <w:r w:rsidRPr="00056A86">
        <w:rPr>
          <w:rFonts w:ascii="Times New Roman" w:eastAsia="Arial Unicode MS" w:hAnsi="Times New Roman" w:cs="Times New Roman"/>
          <w:color w:val="auto"/>
          <w:sz w:val="28"/>
          <w:szCs w:val="28"/>
        </w:rPr>
        <w:t>Улучшение экологической ситуации вокруг школы и в  поселке.</w:t>
      </w:r>
    </w:p>
    <w:p w:rsidR="008F26EB" w:rsidRPr="00056A86" w:rsidRDefault="008F26EB" w:rsidP="00454D1C">
      <w:pPr>
        <w:widowControl/>
        <w:numPr>
          <w:ilvl w:val="0"/>
          <w:numId w:val="59"/>
        </w:numPr>
        <w:contextualSpacing/>
        <w:jc w:val="both"/>
        <w:rPr>
          <w:rFonts w:ascii="Times New Roman" w:eastAsia="Arial Unicode MS" w:hAnsi="Times New Roman" w:cs="Times New Roman"/>
          <w:color w:val="auto"/>
          <w:sz w:val="28"/>
          <w:szCs w:val="28"/>
        </w:rPr>
      </w:pPr>
      <w:r w:rsidRPr="00056A86">
        <w:rPr>
          <w:rFonts w:ascii="Times New Roman" w:eastAsia="Arial Unicode MS" w:hAnsi="Times New Roman" w:cs="Times New Roman"/>
          <w:color w:val="auto"/>
          <w:sz w:val="28"/>
          <w:szCs w:val="28"/>
        </w:rPr>
        <w:t>Создание компьютерного банка данных, содержащего практические материалы по формированию экологической культуры, а также сведения о состоянии здоровья каждого учащегося на всех ступенях образования, который будет использоваться для совершенствования модели медико-психолого-педагогического сопровождения учащихся.</w:t>
      </w:r>
    </w:p>
    <w:p w:rsidR="008F26EB" w:rsidRPr="00056A86" w:rsidRDefault="008F26EB" w:rsidP="00454D1C">
      <w:pPr>
        <w:widowControl/>
        <w:numPr>
          <w:ilvl w:val="0"/>
          <w:numId w:val="59"/>
        </w:numPr>
        <w:spacing w:after="200" w:line="276" w:lineRule="auto"/>
        <w:contextualSpacing/>
        <w:rPr>
          <w:rFonts w:ascii="Times New Roman" w:eastAsia="Arial Unicode MS" w:hAnsi="Times New Roman" w:cs="Times New Roman"/>
          <w:color w:val="auto"/>
          <w:sz w:val="28"/>
          <w:szCs w:val="28"/>
        </w:rPr>
      </w:pPr>
      <w:r w:rsidRPr="00056A86">
        <w:rPr>
          <w:rFonts w:ascii="Times New Roman" w:eastAsia="Arial Unicode MS" w:hAnsi="Times New Roman" w:cs="Times New Roman"/>
          <w:color w:val="auto"/>
          <w:sz w:val="28"/>
          <w:szCs w:val="28"/>
        </w:rPr>
        <w:t>Воспитание чувства ответственности за судьбу природы своей Родины, понимания необходимости научиться беречь свой дом, свою Землю.</w:t>
      </w:r>
    </w:p>
    <w:p w:rsidR="008F26EB" w:rsidRPr="00056A86" w:rsidRDefault="008F26EB" w:rsidP="008F26EB">
      <w:pPr>
        <w:tabs>
          <w:tab w:val="num" w:pos="0"/>
        </w:tabs>
        <w:jc w:val="center"/>
        <w:rPr>
          <w:rFonts w:ascii="Times New Roman" w:hAnsi="Times New Roman" w:cs="Times New Roman"/>
          <w:b/>
          <w:iCs/>
          <w:color w:val="auto"/>
          <w:sz w:val="28"/>
          <w:szCs w:val="28"/>
          <w:lang w:eastAsia="en-US"/>
        </w:rPr>
      </w:pPr>
      <w:r w:rsidRPr="00056A86">
        <w:rPr>
          <w:rFonts w:ascii="Times New Roman" w:hAnsi="Times New Roman" w:cs="Times New Roman"/>
          <w:b/>
          <w:iCs/>
          <w:color w:val="auto"/>
          <w:sz w:val="28"/>
          <w:szCs w:val="28"/>
        </w:rPr>
        <w:t xml:space="preserve">Основные направления, ценностные установки и планируемые результаты </w:t>
      </w:r>
      <w:r w:rsidRPr="00056A86">
        <w:rPr>
          <w:rFonts w:ascii="Times New Roman" w:hAnsi="Times New Roman" w:cs="Times New Roman"/>
          <w:b/>
          <w:iCs/>
          <w:color w:val="auto"/>
          <w:sz w:val="28"/>
          <w:szCs w:val="28"/>
          <w:lang w:eastAsia="en-US"/>
        </w:rPr>
        <w:t>формирования экологической культуры,  здорового и безопасного образа жизни</w:t>
      </w:r>
    </w:p>
    <w:p w:rsidR="008F26EB" w:rsidRPr="00056A86" w:rsidRDefault="008F26EB" w:rsidP="008F26EB">
      <w:pPr>
        <w:tabs>
          <w:tab w:val="num" w:pos="0"/>
        </w:tabs>
        <w:jc w:val="both"/>
        <w:rPr>
          <w:rFonts w:ascii="Times New Roman" w:hAnsi="Times New Roman" w:cs="Times New Roman"/>
          <w:b/>
          <w:color w:val="auto"/>
          <w:sz w:val="28"/>
          <w:szCs w:val="28"/>
          <w:lang w:eastAsia="en-US"/>
        </w:rPr>
      </w:pPr>
    </w:p>
    <w:tbl>
      <w:tblPr>
        <w:tblW w:w="9570" w:type="dxa"/>
        <w:tblInd w:w="55" w:type="dxa"/>
        <w:tblLayout w:type="fixed"/>
        <w:tblCellMar>
          <w:top w:w="55" w:type="dxa"/>
          <w:left w:w="55" w:type="dxa"/>
          <w:bottom w:w="55" w:type="dxa"/>
          <w:right w:w="55" w:type="dxa"/>
        </w:tblCellMar>
        <w:tblLook w:val="00A0"/>
      </w:tblPr>
      <w:tblGrid>
        <w:gridCol w:w="2410"/>
        <w:gridCol w:w="10"/>
        <w:gridCol w:w="2116"/>
        <w:gridCol w:w="5034"/>
      </w:tblGrid>
      <w:tr w:rsidR="008F26EB" w:rsidRPr="00056A86" w:rsidTr="00336BDC">
        <w:trPr>
          <w:trHeight w:val="848"/>
        </w:trPr>
        <w:tc>
          <w:tcPr>
            <w:tcW w:w="2420" w:type="dxa"/>
            <w:gridSpan w:val="2"/>
            <w:tcBorders>
              <w:top w:val="single" w:sz="2" w:space="0" w:color="000000"/>
              <w:left w:val="single" w:sz="2" w:space="0" w:color="000000"/>
              <w:bottom w:val="single" w:sz="2" w:space="0" w:color="000000"/>
              <w:right w:val="nil"/>
            </w:tcBorders>
          </w:tcPr>
          <w:p w:rsidR="008F26EB" w:rsidRPr="00056A86" w:rsidRDefault="008F26EB" w:rsidP="00336BDC">
            <w:pPr>
              <w:snapToGrid w:val="0"/>
              <w:jc w:val="center"/>
              <w:rPr>
                <w:rFonts w:ascii="Times New Roman" w:hAnsi="Times New Roman" w:cs="Times New Roman"/>
                <w:b/>
                <w:color w:val="auto"/>
              </w:rPr>
            </w:pPr>
            <w:r w:rsidRPr="00056A86">
              <w:rPr>
                <w:rFonts w:ascii="Times New Roman" w:hAnsi="Times New Roman" w:cs="Times New Roman"/>
                <w:b/>
                <w:iCs/>
                <w:color w:val="auto"/>
              </w:rPr>
              <w:lastRenderedPageBreak/>
              <w:t>Направления формирования экологической культуры,  здорового и безопасного образа жизни</w:t>
            </w:r>
          </w:p>
        </w:tc>
        <w:tc>
          <w:tcPr>
            <w:tcW w:w="2116" w:type="dxa"/>
            <w:tcBorders>
              <w:top w:val="single" w:sz="2" w:space="0" w:color="000000"/>
              <w:left w:val="single" w:sz="2" w:space="0" w:color="000000"/>
              <w:bottom w:val="single" w:sz="2" w:space="0" w:color="000000"/>
              <w:right w:val="nil"/>
            </w:tcBorders>
          </w:tcPr>
          <w:p w:rsidR="008F26EB" w:rsidRPr="00056A86" w:rsidRDefault="008F26EB" w:rsidP="00336BDC">
            <w:pPr>
              <w:autoSpaceDE w:val="0"/>
              <w:snapToGrid w:val="0"/>
              <w:jc w:val="center"/>
              <w:rPr>
                <w:rFonts w:ascii="Times New Roman" w:hAnsi="Times New Roman" w:cs="Times New Roman"/>
                <w:b/>
                <w:color w:val="auto"/>
              </w:rPr>
            </w:pPr>
            <w:r w:rsidRPr="00056A86">
              <w:rPr>
                <w:rFonts w:ascii="Times New Roman" w:hAnsi="Times New Roman" w:cs="Times New Roman"/>
                <w:b/>
                <w:iCs/>
                <w:color w:val="auto"/>
              </w:rPr>
              <w:t>Ценностные установки</w:t>
            </w:r>
          </w:p>
        </w:tc>
        <w:tc>
          <w:tcPr>
            <w:tcW w:w="5034" w:type="dxa"/>
            <w:tcBorders>
              <w:top w:val="single" w:sz="2" w:space="0" w:color="000000"/>
              <w:left w:val="single" w:sz="2" w:space="0" w:color="000000"/>
              <w:bottom w:val="single" w:sz="2" w:space="0" w:color="000000"/>
              <w:right w:val="single" w:sz="2" w:space="0" w:color="000000"/>
            </w:tcBorders>
          </w:tcPr>
          <w:p w:rsidR="008F26EB" w:rsidRPr="00056A86" w:rsidRDefault="008F26EB" w:rsidP="00336BDC">
            <w:pPr>
              <w:autoSpaceDE w:val="0"/>
              <w:snapToGrid w:val="0"/>
              <w:jc w:val="center"/>
              <w:rPr>
                <w:rFonts w:ascii="Times New Roman" w:hAnsi="Times New Roman" w:cs="Times New Roman"/>
                <w:b/>
                <w:color w:val="auto"/>
              </w:rPr>
            </w:pPr>
            <w:r w:rsidRPr="00056A86">
              <w:rPr>
                <w:rFonts w:ascii="Times New Roman" w:hAnsi="Times New Roman" w:cs="Times New Roman"/>
                <w:b/>
                <w:iCs/>
                <w:color w:val="auto"/>
              </w:rPr>
              <w:t>Планируемые результаты формирования экологической культуры, здорового и безопасного образа жизни</w:t>
            </w:r>
          </w:p>
        </w:tc>
      </w:tr>
      <w:tr w:rsidR="008F26EB" w:rsidRPr="00056A86" w:rsidTr="00336BDC">
        <w:trPr>
          <w:trHeight w:val="3842"/>
        </w:trPr>
        <w:tc>
          <w:tcPr>
            <w:tcW w:w="2410" w:type="dxa"/>
            <w:tcBorders>
              <w:top w:val="nil"/>
              <w:left w:val="single" w:sz="2" w:space="0" w:color="000000"/>
              <w:bottom w:val="single" w:sz="2" w:space="0" w:color="000000"/>
              <w:right w:val="nil"/>
            </w:tcBorders>
          </w:tcPr>
          <w:p w:rsidR="008F26EB" w:rsidRPr="00056A86" w:rsidRDefault="008F26EB" w:rsidP="00336BDC">
            <w:pPr>
              <w:autoSpaceDE w:val="0"/>
              <w:snapToGrid w:val="0"/>
              <w:rPr>
                <w:rFonts w:ascii="Times New Roman" w:hAnsi="Times New Roman" w:cs="Times New Roman"/>
                <w:color w:val="auto"/>
              </w:rPr>
            </w:pPr>
            <w:r w:rsidRPr="00056A86">
              <w:rPr>
                <w:rFonts w:ascii="Times New Roman" w:hAnsi="Times New Roman" w:cs="Times New Roman"/>
                <w:color w:val="auto"/>
              </w:rPr>
              <w:t>Формирование ценностного отношения к здоровью и здоровому образу жизни.</w:t>
            </w:r>
          </w:p>
        </w:tc>
        <w:tc>
          <w:tcPr>
            <w:tcW w:w="2126" w:type="dxa"/>
            <w:gridSpan w:val="2"/>
            <w:tcBorders>
              <w:top w:val="nil"/>
              <w:left w:val="single" w:sz="2" w:space="0" w:color="000000"/>
              <w:bottom w:val="single" w:sz="2" w:space="0" w:color="000000"/>
              <w:right w:val="nil"/>
            </w:tcBorders>
          </w:tcPr>
          <w:p w:rsidR="008F26EB" w:rsidRPr="00056A86" w:rsidRDefault="008F26EB" w:rsidP="00336BDC">
            <w:pPr>
              <w:autoSpaceDE w:val="0"/>
              <w:snapToGrid w:val="0"/>
              <w:rPr>
                <w:rFonts w:ascii="Times New Roman" w:hAnsi="Times New Roman" w:cs="Times New Roman"/>
                <w:color w:val="auto"/>
              </w:rPr>
            </w:pPr>
            <w:r w:rsidRPr="00056A86">
              <w:rPr>
                <w:rFonts w:ascii="Times New Roman" w:hAnsi="Times New Roman" w:cs="Times New Roman"/>
                <w:iCs/>
                <w:color w:val="auto"/>
              </w:rPr>
              <w:t>Здоровье физическое, стремление к здоровому образу жизни, здоровье нравственное, психологическое,</w:t>
            </w:r>
          </w:p>
          <w:p w:rsidR="008F26EB" w:rsidRPr="00056A86" w:rsidRDefault="008F26EB" w:rsidP="00336BDC">
            <w:pPr>
              <w:autoSpaceDE w:val="0"/>
              <w:snapToGrid w:val="0"/>
              <w:rPr>
                <w:rFonts w:ascii="Times New Roman" w:hAnsi="Times New Roman" w:cs="Times New Roman"/>
                <w:color w:val="auto"/>
              </w:rPr>
            </w:pPr>
            <w:r w:rsidRPr="00056A86">
              <w:rPr>
                <w:rFonts w:ascii="Times New Roman" w:hAnsi="Times New Roman" w:cs="Times New Roman"/>
                <w:iCs/>
                <w:color w:val="auto"/>
              </w:rPr>
              <w:t>нервно-психическое и социально-психологическое.</w:t>
            </w:r>
          </w:p>
        </w:tc>
        <w:tc>
          <w:tcPr>
            <w:tcW w:w="5034" w:type="dxa"/>
            <w:tcBorders>
              <w:top w:val="nil"/>
              <w:left w:val="single" w:sz="2" w:space="0" w:color="000000"/>
              <w:bottom w:val="single" w:sz="2" w:space="0" w:color="000000"/>
              <w:right w:val="single" w:sz="2" w:space="0" w:color="000000"/>
            </w:tcBorders>
          </w:tcPr>
          <w:p w:rsidR="008F26EB" w:rsidRPr="00056A86" w:rsidRDefault="008F26EB" w:rsidP="00336BDC">
            <w:pPr>
              <w:autoSpaceDE w:val="0"/>
              <w:snapToGrid w:val="0"/>
              <w:jc w:val="both"/>
              <w:rPr>
                <w:rFonts w:ascii="Times New Roman" w:hAnsi="Times New Roman" w:cs="Times New Roman"/>
                <w:color w:val="auto"/>
              </w:rPr>
            </w:pPr>
            <w:r w:rsidRPr="00056A86">
              <w:rPr>
                <w:rFonts w:ascii="Times New Roman" w:hAnsi="Times New Roman" w:cs="Times New Roman"/>
                <w:iCs/>
                <w:color w:val="auto"/>
              </w:rPr>
              <w:t>- у учащихся сформировано ценностное отношение к своему здоровью, здоровью близких и окружающих людей;</w:t>
            </w:r>
          </w:p>
          <w:p w:rsidR="008F26EB" w:rsidRPr="00056A86" w:rsidRDefault="008F26EB" w:rsidP="00336BDC">
            <w:pPr>
              <w:autoSpaceDE w:val="0"/>
              <w:jc w:val="both"/>
              <w:rPr>
                <w:rFonts w:ascii="Times New Roman" w:hAnsi="Times New Roman" w:cs="Times New Roman"/>
                <w:color w:val="auto"/>
              </w:rPr>
            </w:pPr>
            <w:r w:rsidRPr="00056A86">
              <w:rPr>
                <w:rFonts w:ascii="Times New Roman" w:hAnsi="Times New Roman" w:cs="Times New Roman"/>
                <w:iCs/>
                <w:color w:val="auto"/>
              </w:rPr>
              <w:t>- учащиеся имеют элементарные представления о физическом, нравственном, психическом и социальном здоровье человека;</w:t>
            </w:r>
          </w:p>
          <w:p w:rsidR="008F26EB" w:rsidRPr="00056A86" w:rsidRDefault="008F26EB" w:rsidP="00336BDC">
            <w:pPr>
              <w:autoSpaceDE w:val="0"/>
              <w:jc w:val="both"/>
              <w:rPr>
                <w:rFonts w:ascii="Times New Roman" w:hAnsi="Times New Roman" w:cs="Times New Roman"/>
                <w:color w:val="auto"/>
              </w:rPr>
            </w:pPr>
            <w:r w:rsidRPr="00056A86">
              <w:rPr>
                <w:rFonts w:ascii="Times New Roman" w:hAnsi="Times New Roman" w:cs="Times New Roman"/>
                <w:iCs/>
                <w:color w:val="auto"/>
              </w:rPr>
              <w:t>- учащиеся имеют первоначальный личный опыт здоровьесберегающей деятельности;</w:t>
            </w:r>
          </w:p>
          <w:p w:rsidR="008F26EB" w:rsidRPr="00056A86" w:rsidRDefault="008F26EB" w:rsidP="00336BDC">
            <w:pPr>
              <w:autoSpaceDE w:val="0"/>
              <w:jc w:val="both"/>
              <w:rPr>
                <w:rFonts w:ascii="Times New Roman" w:hAnsi="Times New Roman" w:cs="Times New Roman"/>
                <w:color w:val="auto"/>
              </w:rPr>
            </w:pPr>
            <w:r w:rsidRPr="00056A86">
              <w:rPr>
                <w:rFonts w:ascii="Times New Roman" w:hAnsi="Times New Roman" w:cs="Times New Roman"/>
                <w:iCs/>
                <w:color w:val="auto"/>
              </w:rPr>
              <w:t>- учащиеся имеют первоначальные представления о роли экологической культуры и спорта для здоровья человека, его образования, труда и творчества;</w:t>
            </w:r>
          </w:p>
          <w:p w:rsidR="008F26EB" w:rsidRPr="00056A86" w:rsidRDefault="008F26EB" w:rsidP="00336BDC">
            <w:pPr>
              <w:autoSpaceDE w:val="0"/>
              <w:snapToGrid w:val="0"/>
              <w:jc w:val="both"/>
              <w:rPr>
                <w:rFonts w:ascii="Times New Roman" w:hAnsi="Times New Roman" w:cs="Times New Roman"/>
                <w:color w:val="auto"/>
              </w:rPr>
            </w:pPr>
            <w:r w:rsidRPr="00056A86">
              <w:rPr>
                <w:rFonts w:ascii="Times New Roman" w:hAnsi="Times New Roman" w:cs="Times New Roman"/>
                <w:iCs/>
                <w:color w:val="auto"/>
              </w:rPr>
              <w:t>- учащиеся знают о возможном негативном влиянии компьютерных игр, телевидения, рекламы на здоровье человека.</w:t>
            </w:r>
          </w:p>
        </w:tc>
      </w:tr>
      <w:tr w:rsidR="008F26EB" w:rsidRPr="00056A86" w:rsidTr="00336BDC">
        <w:trPr>
          <w:trHeight w:val="1102"/>
        </w:trPr>
        <w:tc>
          <w:tcPr>
            <w:tcW w:w="2410" w:type="dxa"/>
            <w:tcBorders>
              <w:top w:val="single" w:sz="2" w:space="0" w:color="000000"/>
              <w:left w:val="single" w:sz="2" w:space="0" w:color="000000"/>
              <w:bottom w:val="single" w:sz="2" w:space="0" w:color="000000"/>
              <w:right w:val="nil"/>
            </w:tcBorders>
          </w:tcPr>
          <w:p w:rsidR="008F26EB" w:rsidRPr="00056A86" w:rsidRDefault="008F26EB" w:rsidP="00336BDC">
            <w:pPr>
              <w:autoSpaceDE w:val="0"/>
              <w:snapToGrid w:val="0"/>
              <w:jc w:val="both"/>
              <w:rPr>
                <w:rFonts w:ascii="Times New Roman" w:hAnsi="Times New Roman" w:cs="Times New Roman"/>
                <w:color w:val="auto"/>
              </w:rPr>
            </w:pPr>
            <w:r w:rsidRPr="00056A86">
              <w:rPr>
                <w:rFonts w:ascii="Times New Roman" w:hAnsi="Times New Roman" w:cs="Times New Roman"/>
                <w:color w:val="auto"/>
              </w:rPr>
              <w:t>Создание здоровье-сберегающей инфра-структуры образова-тельного учреждения</w:t>
            </w:r>
          </w:p>
        </w:tc>
        <w:tc>
          <w:tcPr>
            <w:tcW w:w="2126" w:type="dxa"/>
            <w:gridSpan w:val="2"/>
            <w:tcBorders>
              <w:top w:val="single" w:sz="2" w:space="0" w:color="000000"/>
              <w:left w:val="single" w:sz="2" w:space="0" w:color="000000"/>
              <w:bottom w:val="single" w:sz="2" w:space="0" w:color="000000"/>
              <w:right w:val="nil"/>
            </w:tcBorders>
          </w:tcPr>
          <w:p w:rsidR="008F26EB" w:rsidRPr="00056A86" w:rsidRDefault="008F26EB" w:rsidP="00336BDC">
            <w:pPr>
              <w:autoSpaceDE w:val="0"/>
              <w:snapToGrid w:val="0"/>
              <w:jc w:val="both"/>
              <w:rPr>
                <w:rFonts w:ascii="Times New Roman" w:hAnsi="Times New Roman" w:cs="Times New Roman"/>
                <w:color w:val="auto"/>
              </w:rPr>
            </w:pPr>
            <w:r w:rsidRPr="00056A86">
              <w:rPr>
                <w:rFonts w:ascii="Times New Roman" w:hAnsi="Times New Roman" w:cs="Times New Roman"/>
                <w:color w:val="auto"/>
              </w:rPr>
              <w:t>Ценность здоровья и здорового образа жизни.</w:t>
            </w:r>
          </w:p>
        </w:tc>
        <w:tc>
          <w:tcPr>
            <w:tcW w:w="5034" w:type="dxa"/>
            <w:tcBorders>
              <w:top w:val="single" w:sz="2" w:space="0" w:color="000000"/>
              <w:left w:val="single" w:sz="2" w:space="0" w:color="000000"/>
              <w:bottom w:val="single" w:sz="2" w:space="0" w:color="000000"/>
              <w:right w:val="single" w:sz="2" w:space="0" w:color="000000"/>
            </w:tcBorders>
          </w:tcPr>
          <w:p w:rsidR="008F26EB" w:rsidRPr="00056A86" w:rsidRDefault="008F26EB" w:rsidP="00336BDC">
            <w:pPr>
              <w:autoSpaceDE w:val="0"/>
              <w:jc w:val="both"/>
              <w:rPr>
                <w:rFonts w:ascii="Times New Roman" w:hAnsi="Times New Roman" w:cs="Times New Roman"/>
                <w:color w:val="auto"/>
              </w:rPr>
            </w:pPr>
            <w:r w:rsidRPr="00056A86">
              <w:rPr>
                <w:rFonts w:ascii="Times New Roman" w:hAnsi="Times New Roman" w:cs="Times New Roman"/>
                <w:color w:val="auto"/>
              </w:rPr>
              <w:t xml:space="preserve">-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r>
      <w:tr w:rsidR="008F26EB" w:rsidRPr="00056A86" w:rsidTr="00336BDC">
        <w:tc>
          <w:tcPr>
            <w:tcW w:w="2410" w:type="dxa"/>
            <w:tcBorders>
              <w:top w:val="single" w:sz="2" w:space="0" w:color="000000"/>
              <w:left w:val="single" w:sz="2" w:space="0" w:color="000000"/>
              <w:bottom w:val="single" w:sz="2" w:space="0" w:color="000000"/>
              <w:right w:val="nil"/>
            </w:tcBorders>
          </w:tcPr>
          <w:p w:rsidR="008F26EB" w:rsidRPr="00056A86" w:rsidRDefault="008F26EB" w:rsidP="00336BDC">
            <w:pPr>
              <w:autoSpaceDE w:val="0"/>
              <w:snapToGrid w:val="0"/>
              <w:jc w:val="both"/>
              <w:rPr>
                <w:rFonts w:ascii="Times New Roman" w:hAnsi="Times New Roman" w:cs="Times New Roman"/>
                <w:color w:val="auto"/>
              </w:rPr>
            </w:pPr>
            <w:r w:rsidRPr="00056A86">
              <w:rPr>
                <w:rFonts w:ascii="Times New Roman" w:hAnsi="Times New Roman" w:cs="Times New Roman"/>
                <w:color w:val="auto"/>
              </w:rPr>
              <w:t>Рациональная организация образовательного процесса.</w:t>
            </w:r>
          </w:p>
        </w:tc>
        <w:tc>
          <w:tcPr>
            <w:tcW w:w="2126" w:type="dxa"/>
            <w:gridSpan w:val="2"/>
            <w:tcBorders>
              <w:top w:val="single" w:sz="2" w:space="0" w:color="000000"/>
              <w:left w:val="single" w:sz="2" w:space="0" w:color="000000"/>
              <w:bottom w:val="single" w:sz="2" w:space="0" w:color="000000"/>
              <w:right w:val="nil"/>
            </w:tcBorders>
          </w:tcPr>
          <w:p w:rsidR="008F26EB" w:rsidRPr="00056A86" w:rsidRDefault="008F26EB" w:rsidP="00336BDC">
            <w:pPr>
              <w:autoSpaceDE w:val="0"/>
              <w:snapToGrid w:val="0"/>
              <w:rPr>
                <w:rFonts w:ascii="Times New Roman" w:hAnsi="Times New Roman" w:cs="Times New Roman"/>
                <w:color w:val="auto"/>
              </w:rPr>
            </w:pPr>
            <w:r w:rsidRPr="00056A86">
              <w:rPr>
                <w:rFonts w:ascii="Times New Roman" w:hAnsi="Times New Roman" w:cs="Times New Roman"/>
                <w:color w:val="auto"/>
              </w:rPr>
              <w:t>Отношение к здо-ровью детей как главной ценности. Ценность рацио-нальной организа-ции учебной деятельности.</w:t>
            </w:r>
          </w:p>
        </w:tc>
        <w:tc>
          <w:tcPr>
            <w:tcW w:w="5034" w:type="dxa"/>
            <w:tcBorders>
              <w:top w:val="single" w:sz="2" w:space="0" w:color="000000"/>
              <w:left w:val="single" w:sz="2" w:space="0" w:color="000000"/>
              <w:bottom w:val="single" w:sz="2" w:space="0" w:color="000000"/>
              <w:right w:val="single" w:sz="2" w:space="0" w:color="000000"/>
            </w:tcBorders>
          </w:tcPr>
          <w:p w:rsidR="008F26EB" w:rsidRPr="00056A86" w:rsidRDefault="008F26EB" w:rsidP="00336BDC">
            <w:pPr>
              <w:autoSpaceDE w:val="0"/>
              <w:snapToGrid w:val="0"/>
              <w:jc w:val="both"/>
              <w:rPr>
                <w:rFonts w:ascii="Times New Roman" w:hAnsi="Times New Roman" w:cs="Times New Roman"/>
                <w:color w:val="auto"/>
              </w:rPr>
            </w:pPr>
            <w:r w:rsidRPr="00056A86">
              <w:rPr>
                <w:rFonts w:ascii="Times New Roman" w:hAnsi="Times New Roman" w:cs="Times New Roman"/>
                <w:color w:val="auto"/>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8F26EB" w:rsidRPr="00056A86" w:rsidRDefault="008F26EB" w:rsidP="00336BDC">
            <w:pPr>
              <w:autoSpaceDE w:val="0"/>
              <w:jc w:val="both"/>
              <w:rPr>
                <w:rFonts w:ascii="Times New Roman" w:hAnsi="Times New Roman" w:cs="Times New Roman"/>
                <w:color w:val="auto"/>
              </w:rPr>
            </w:pPr>
            <w:r w:rsidRPr="00056A86">
              <w:rPr>
                <w:rFonts w:ascii="Times New Roman" w:hAnsi="Times New Roman" w:cs="Times New Roman"/>
                <w:color w:val="auto"/>
              </w:rPr>
              <w:t> </w:t>
            </w:r>
          </w:p>
        </w:tc>
      </w:tr>
      <w:tr w:rsidR="008F26EB" w:rsidRPr="00056A86" w:rsidTr="00336BDC">
        <w:tc>
          <w:tcPr>
            <w:tcW w:w="2410" w:type="dxa"/>
            <w:tcBorders>
              <w:top w:val="single" w:sz="2" w:space="0" w:color="000000"/>
              <w:left w:val="single" w:sz="2" w:space="0" w:color="000000"/>
              <w:bottom w:val="single" w:sz="2" w:space="0" w:color="000000"/>
              <w:right w:val="nil"/>
            </w:tcBorders>
          </w:tcPr>
          <w:p w:rsidR="008F26EB" w:rsidRPr="00056A86" w:rsidRDefault="008F26EB" w:rsidP="00336BDC">
            <w:pPr>
              <w:autoSpaceDE w:val="0"/>
              <w:snapToGrid w:val="0"/>
              <w:jc w:val="both"/>
              <w:rPr>
                <w:rFonts w:ascii="Times New Roman" w:hAnsi="Times New Roman" w:cs="Times New Roman"/>
                <w:color w:val="auto"/>
              </w:rPr>
            </w:pPr>
            <w:r w:rsidRPr="00056A86">
              <w:rPr>
                <w:rFonts w:ascii="Times New Roman" w:hAnsi="Times New Roman" w:cs="Times New Roman"/>
                <w:color w:val="auto"/>
              </w:rPr>
              <w:t>Организация физкультурно-оздоровительной работы.</w:t>
            </w:r>
          </w:p>
        </w:tc>
        <w:tc>
          <w:tcPr>
            <w:tcW w:w="2126" w:type="dxa"/>
            <w:gridSpan w:val="2"/>
            <w:tcBorders>
              <w:top w:val="single" w:sz="2" w:space="0" w:color="000000"/>
              <w:left w:val="single" w:sz="2" w:space="0" w:color="000000"/>
              <w:bottom w:val="single" w:sz="2" w:space="0" w:color="000000"/>
              <w:right w:val="nil"/>
            </w:tcBorders>
          </w:tcPr>
          <w:p w:rsidR="008F26EB" w:rsidRPr="00056A86" w:rsidRDefault="008F26EB" w:rsidP="00336BDC">
            <w:pPr>
              <w:autoSpaceDE w:val="0"/>
              <w:snapToGrid w:val="0"/>
              <w:rPr>
                <w:rFonts w:ascii="Times New Roman" w:hAnsi="Times New Roman" w:cs="Times New Roman"/>
                <w:color w:val="auto"/>
              </w:rPr>
            </w:pPr>
            <w:r w:rsidRPr="00056A86">
              <w:rPr>
                <w:rFonts w:ascii="Times New Roman" w:hAnsi="Times New Roman" w:cs="Times New Roman"/>
                <w:color w:val="auto"/>
              </w:rPr>
              <w:t>Положительное отношение к двигательной активности и  совершенствование физического состояния.</w:t>
            </w:r>
          </w:p>
        </w:tc>
        <w:tc>
          <w:tcPr>
            <w:tcW w:w="5034" w:type="dxa"/>
            <w:tcBorders>
              <w:top w:val="single" w:sz="2" w:space="0" w:color="000000"/>
              <w:left w:val="single" w:sz="2" w:space="0" w:color="000000"/>
              <w:bottom w:val="single" w:sz="2" w:space="0" w:color="000000"/>
              <w:right w:val="single" w:sz="2" w:space="0" w:color="000000"/>
            </w:tcBorders>
          </w:tcPr>
          <w:p w:rsidR="008F26EB" w:rsidRPr="00056A86" w:rsidRDefault="008F26EB" w:rsidP="00336BDC">
            <w:pPr>
              <w:autoSpaceDE w:val="0"/>
              <w:snapToGrid w:val="0"/>
              <w:jc w:val="both"/>
              <w:rPr>
                <w:rFonts w:ascii="Times New Roman" w:hAnsi="Times New Roman" w:cs="Times New Roman"/>
                <w:color w:val="auto"/>
              </w:rPr>
            </w:pPr>
            <w:r w:rsidRPr="00056A86">
              <w:rPr>
                <w:rFonts w:ascii="Times New Roman" w:hAnsi="Times New Roman" w:cs="Times New Roman"/>
                <w:color w:val="auto"/>
              </w:rPr>
              <w:t>- полноценная и эффективная работа с обучающимися всех групп здоровья (на уроках физкультуры, в секциях)</w:t>
            </w:r>
          </w:p>
          <w:p w:rsidR="008F26EB" w:rsidRPr="00056A86" w:rsidRDefault="008F26EB" w:rsidP="00336BDC">
            <w:pPr>
              <w:autoSpaceDE w:val="0"/>
              <w:jc w:val="both"/>
              <w:rPr>
                <w:rFonts w:ascii="Times New Roman" w:hAnsi="Times New Roman" w:cs="Times New Roman"/>
                <w:color w:val="auto"/>
              </w:rPr>
            </w:pPr>
            <w:r w:rsidRPr="00056A86">
              <w:rPr>
                <w:rFonts w:ascii="Times New Roman" w:hAnsi="Times New Roman" w:cs="Times New Roman"/>
                <w:color w:val="auto"/>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r>
      <w:tr w:rsidR="008F26EB" w:rsidRPr="00056A86" w:rsidTr="00336BDC">
        <w:trPr>
          <w:trHeight w:val="1554"/>
        </w:trPr>
        <w:tc>
          <w:tcPr>
            <w:tcW w:w="2410" w:type="dxa"/>
            <w:tcBorders>
              <w:top w:val="single" w:sz="2" w:space="0" w:color="000000"/>
              <w:left w:val="single" w:sz="2" w:space="0" w:color="000000"/>
              <w:bottom w:val="single" w:sz="2" w:space="0" w:color="000000"/>
              <w:right w:val="nil"/>
            </w:tcBorders>
          </w:tcPr>
          <w:p w:rsidR="008F26EB" w:rsidRPr="00056A86" w:rsidRDefault="008F26EB" w:rsidP="00336BDC">
            <w:pPr>
              <w:autoSpaceDE w:val="0"/>
              <w:snapToGrid w:val="0"/>
              <w:jc w:val="both"/>
              <w:rPr>
                <w:rFonts w:ascii="Times New Roman" w:hAnsi="Times New Roman" w:cs="Times New Roman"/>
                <w:color w:val="auto"/>
              </w:rPr>
            </w:pPr>
            <w:r w:rsidRPr="00056A86">
              <w:rPr>
                <w:rFonts w:ascii="Times New Roman" w:hAnsi="Times New Roman" w:cs="Times New Roman"/>
                <w:color w:val="auto"/>
              </w:rPr>
              <w:t>Реализация дополнительных образовательных программ.</w:t>
            </w:r>
          </w:p>
        </w:tc>
        <w:tc>
          <w:tcPr>
            <w:tcW w:w="2126" w:type="dxa"/>
            <w:gridSpan w:val="2"/>
            <w:tcBorders>
              <w:top w:val="single" w:sz="2" w:space="0" w:color="000000"/>
              <w:left w:val="single" w:sz="2" w:space="0" w:color="000000"/>
              <w:bottom w:val="single" w:sz="2" w:space="0" w:color="000000"/>
              <w:right w:val="nil"/>
            </w:tcBorders>
          </w:tcPr>
          <w:p w:rsidR="008F26EB" w:rsidRPr="00056A86" w:rsidRDefault="008F26EB" w:rsidP="00336BDC">
            <w:pPr>
              <w:autoSpaceDE w:val="0"/>
              <w:snapToGrid w:val="0"/>
              <w:jc w:val="both"/>
              <w:rPr>
                <w:rFonts w:ascii="Times New Roman" w:hAnsi="Times New Roman" w:cs="Times New Roman"/>
                <w:color w:val="auto"/>
              </w:rPr>
            </w:pPr>
            <w:r w:rsidRPr="00056A86">
              <w:rPr>
                <w:rFonts w:ascii="Times New Roman" w:hAnsi="Times New Roman" w:cs="Times New Roman"/>
                <w:color w:val="auto"/>
              </w:rPr>
              <w:t>Ценность здоровья и здорового образа жизни.</w:t>
            </w:r>
          </w:p>
        </w:tc>
        <w:tc>
          <w:tcPr>
            <w:tcW w:w="5034" w:type="dxa"/>
            <w:tcBorders>
              <w:top w:val="single" w:sz="2" w:space="0" w:color="000000"/>
              <w:left w:val="single" w:sz="2" w:space="0" w:color="000000"/>
              <w:bottom w:val="single" w:sz="2" w:space="0" w:color="000000"/>
              <w:right w:val="single" w:sz="2" w:space="0" w:color="000000"/>
            </w:tcBorders>
          </w:tcPr>
          <w:p w:rsidR="008F26EB" w:rsidRPr="00056A86" w:rsidRDefault="008F26EB" w:rsidP="00336BDC">
            <w:pPr>
              <w:autoSpaceDE w:val="0"/>
              <w:snapToGrid w:val="0"/>
              <w:jc w:val="both"/>
              <w:rPr>
                <w:rFonts w:ascii="Times New Roman" w:hAnsi="Times New Roman" w:cs="Times New Roman"/>
                <w:color w:val="auto"/>
              </w:rPr>
            </w:pPr>
            <w:r w:rsidRPr="00056A86">
              <w:rPr>
                <w:rFonts w:ascii="Times New Roman" w:hAnsi="Times New Roman" w:cs="Times New Roman"/>
                <w:color w:val="auto"/>
              </w:rPr>
              <w:t>- эффективное внедрение в систему работы образовательного учреждения программ, направленных на формирование ценности экологической культуры и здорового образа жизни, в качестве отдельных образовательных модулей или компонентов, включённых в учебный процесс.</w:t>
            </w:r>
          </w:p>
        </w:tc>
      </w:tr>
      <w:tr w:rsidR="008F26EB" w:rsidRPr="00056A86" w:rsidTr="00336BDC">
        <w:tc>
          <w:tcPr>
            <w:tcW w:w="2410" w:type="dxa"/>
            <w:tcBorders>
              <w:top w:val="single" w:sz="2" w:space="0" w:color="000000"/>
              <w:left w:val="single" w:sz="2" w:space="0" w:color="000000"/>
              <w:bottom w:val="single" w:sz="2" w:space="0" w:color="000000"/>
              <w:right w:val="nil"/>
            </w:tcBorders>
          </w:tcPr>
          <w:p w:rsidR="008F26EB" w:rsidRPr="00056A86" w:rsidRDefault="008F26EB" w:rsidP="00336BDC">
            <w:pPr>
              <w:autoSpaceDE w:val="0"/>
              <w:snapToGrid w:val="0"/>
              <w:jc w:val="both"/>
              <w:rPr>
                <w:rFonts w:ascii="Times New Roman" w:hAnsi="Times New Roman" w:cs="Times New Roman"/>
                <w:color w:val="auto"/>
              </w:rPr>
            </w:pPr>
            <w:r w:rsidRPr="00056A86">
              <w:rPr>
                <w:rFonts w:ascii="Times New Roman" w:hAnsi="Times New Roman" w:cs="Times New Roman"/>
                <w:color w:val="auto"/>
              </w:rPr>
              <w:t xml:space="preserve">Просветительская работа с родителями (законными </w:t>
            </w:r>
            <w:r w:rsidRPr="00056A86">
              <w:rPr>
                <w:rFonts w:ascii="Times New Roman" w:hAnsi="Times New Roman" w:cs="Times New Roman"/>
                <w:color w:val="auto"/>
              </w:rPr>
              <w:lastRenderedPageBreak/>
              <w:t>представителями).</w:t>
            </w:r>
          </w:p>
        </w:tc>
        <w:tc>
          <w:tcPr>
            <w:tcW w:w="2126" w:type="dxa"/>
            <w:gridSpan w:val="2"/>
            <w:tcBorders>
              <w:top w:val="single" w:sz="2" w:space="0" w:color="000000"/>
              <w:left w:val="single" w:sz="2" w:space="0" w:color="000000"/>
              <w:bottom w:val="single" w:sz="2" w:space="0" w:color="000000"/>
              <w:right w:val="nil"/>
            </w:tcBorders>
          </w:tcPr>
          <w:p w:rsidR="008F26EB" w:rsidRPr="00056A86" w:rsidRDefault="008F26EB" w:rsidP="00336BDC">
            <w:pPr>
              <w:autoSpaceDE w:val="0"/>
              <w:snapToGrid w:val="0"/>
              <w:rPr>
                <w:rFonts w:ascii="Times New Roman" w:hAnsi="Times New Roman" w:cs="Times New Roman"/>
                <w:color w:val="auto"/>
              </w:rPr>
            </w:pPr>
            <w:r w:rsidRPr="00056A86">
              <w:rPr>
                <w:rFonts w:ascii="Times New Roman" w:hAnsi="Times New Roman" w:cs="Times New Roman"/>
                <w:color w:val="auto"/>
              </w:rPr>
              <w:lastRenderedPageBreak/>
              <w:t xml:space="preserve">Отношение к экологической культуре,  </w:t>
            </w:r>
            <w:r w:rsidRPr="00056A86">
              <w:rPr>
                <w:rFonts w:ascii="Times New Roman" w:hAnsi="Times New Roman" w:cs="Times New Roman"/>
                <w:color w:val="auto"/>
              </w:rPr>
              <w:lastRenderedPageBreak/>
              <w:t>здоровому и безопасному образу жизни детей как главной ценности семейного воспитания.</w:t>
            </w:r>
          </w:p>
        </w:tc>
        <w:tc>
          <w:tcPr>
            <w:tcW w:w="5034" w:type="dxa"/>
            <w:tcBorders>
              <w:top w:val="single" w:sz="2" w:space="0" w:color="000000"/>
              <w:left w:val="single" w:sz="2" w:space="0" w:color="000000"/>
              <w:bottom w:val="single" w:sz="2" w:space="0" w:color="000000"/>
              <w:right w:val="single" w:sz="2" w:space="0" w:color="000000"/>
            </w:tcBorders>
          </w:tcPr>
          <w:p w:rsidR="008F26EB" w:rsidRPr="00056A86" w:rsidRDefault="008F26EB" w:rsidP="00336BDC">
            <w:pPr>
              <w:autoSpaceDE w:val="0"/>
              <w:snapToGrid w:val="0"/>
              <w:jc w:val="both"/>
              <w:rPr>
                <w:rFonts w:ascii="Times New Roman" w:hAnsi="Times New Roman" w:cs="Times New Roman"/>
                <w:color w:val="auto"/>
              </w:rPr>
            </w:pPr>
            <w:r w:rsidRPr="00056A86">
              <w:rPr>
                <w:rFonts w:ascii="Times New Roman" w:hAnsi="Times New Roman" w:cs="Times New Roman"/>
                <w:color w:val="auto"/>
              </w:rPr>
              <w:lastRenderedPageBreak/>
              <w:t xml:space="preserve">- эффективная совместная работа педагогов и родителей (законных представителей) по проведению спортивных соревнований, дней </w:t>
            </w:r>
            <w:r w:rsidRPr="00056A86">
              <w:rPr>
                <w:rFonts w:ascii="Times New Roman" w:hAnsi="Times New Roman" w:cs="Times New Roman"/>
                <w:color w:val="auto"/>
              </w:rPr>
              <w:lastRenderedPageBreak/>
              <w:t>здоровья, мероприятий экологической направленности,  занятий по профилактике вредных привычек и т. п.</w:t>
            </w:r>
          </w:p>
        </w:tc>
      </w:tr>
    </w:tbl>
    <w:p w:rsidR="008F26EB" w:rsidRPr="00056A86" w:rsidRDefault="008F26EB" w:rsidP="008F26EB">
      <w:pPr>
        <w:jc w:val="center"/>
        <w:rPr>
          <w:rFonts w:ascii="Times New Roman" w:hAnsi="Times New Roman" w:cs="Times New Roman"/>
          <w:b/>
          <w:i/>
          <w:color w:val="auto"/>
          <w:sz w:val="28"/>
          <w:szCs w:val="28"/>
        </w:rPr>
      </w:pPr>
    </w:p>
    <w:p w:rsidR="00336BDC" w:rsidRPr="00056A86" w:rsidRDefault="008F26EB" w:rsidP="00336BDC">
      <w:pPr>
        <w:ind w:firstLine="708"/>
        <w:jc w:val="center"/>
        <w:rPr>
          <w:rFonts w:ascii="Times New Roman" w:hAnsi="Times New Roman" w:cs="Times New Roman"/>
          <w:b/>
          <w:color w:val="auto"/>
          <w:sz w:val="28"/>
          <w:szCs w:val="28"/>
        </w:rPr>
      </w:pPr>
      <w:r w:rsidRPr="00056A86">
        <w:rPr>
          <w:rFonts w:ascii="Times New Roman" w:hAnsi="Times New Roman" w:cs="Times New Roman"/>
          <w:b/>
          <w:color w:val="auto"/>
          <w:sz w:val="28"/>
          <w:szCs w:val="28"/>
        </w:rPr>
        <w:t xml:space="preserve">Модели организации работы, виды деятельности и формы занятий </w:t>
      </w:r>
    </w:p>
    <w:p w:rsidR="008F26EB" w:rsidRPr="00056A86" w:rsidRDefault="008F26EB" w:rsidP="00336BDC">
      <w:pPr>
        <w:ind w:firstLine="708"/>
        <w:jc w:val="center"/>
        <w:rPr>
          <w:rFonts w:ascii="Times New Roman" w:hAnsi="Times New Roman" w:cs="Times New Roman"/>
          <w:b/>
          <w:color w:val="auto"/>
          <w:sz w:val="28"/>
          <w:szCs w:val="28"/>
        </w:rPr>
      </w:pPr>
      <w:r w:rsidRPr="00056A86">
        <w:rPr>
          <w:rFonts w:ascii="Times New Roman" w:hAnsi="Times New Roman" w:cs="Times New Roman"/>
          <w:b/>
          <w:color w:val="auto"/>
          <w:sz w:val="28"/>
          <w:szCs w:val="28"/>
        </w:rPr>
        <w:t>с обучающимися</w:t>
      </w:r>
    </w:p>
    <w:p w:rsidR="00336BDC" w:rsidRPr="00056A86" w:rsidRDefault="00336BDC" w:rsidP="008F26EB">
      <w:pPr>
        <w:ind w:firstLine="708"/>
        <w:jc w:val="both"/>
        <w:rPr>
          <w:rFonts w:ascii="Times New Roman" w:hAnsi="Times New Roman" w:cs="Times New Roman"/>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7"/>
        <w:gridCol w:w="2699"/>
        <w:gridCol w:w="2412"/>
        <w:gridCol w:w="2412"/>
      </w:tblGrid>
      <w:tr w:rsidR="00336BDC" w:rsidRPr="00056A86" w:rsidTr="00336BDC">
        <w:tc>
          <w:tcPr>
            <w:tcW w:w="10140" w:type="dxa"/>
            <w:gridSpan w:val="4"/>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Формы занятий и виды деятельности по формированию экологической культуры, здорового и безопасного образа жизни</w:t>
            </w:r>
          </w:p>
        </w:tc>
      </w:tr>
      <w:tr w:rsidR="00336BDC" w:rsidRPr="00056A86" w:rsidTr="00336BDC">
        <w:tc>
          <w:tcPr>
            <w:tcW w:w="2617" w:type="dxa"/>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1 класс</w:t>
            </w:r>
          </w:p>
        </w:tc>
        <w:tc>
          <w:tcPr>
            <w:tcW w:w="2699" w:type="dxa"/>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2 класс</w:t>
            </w:r>
          </w:p>
        </w:tc>
        <w:tc>
          <w:tcPr>
            <w:tcW w:w="2412" w:type="dxa"/>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3 класс</w:t>
            </w:r>
          </w:p>
        </w:tc>
        <w:tc>
          <w:tcPr>
            <w:tcW w:w="2412" w:type="dxa"/>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4 класс</w:t>
            </w:r>
          </w:p>
        </w:tc>
      </w:tr>
      <w:tr w:rsidR="00336BDC" w:rsidRPr="00056A86" w:rsidTr="00336BDC">
        <w:tc>
          <w:tcPr>
            <w:tcW w:w="10140" w:type="dxa"/>
            <w:gridSpan w:val="4"/>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Урочная</w:t>
            </w:r>
          </w:p>
        </w:tc>
      </w:tr>
      <w:tr w:rsidR="00336BDC" w:rsidRPr="00056A86" w:rsidTr="00336BDC">
        <w:tc>
          <w:tcPr>
            <w:tcW w:w="2617"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утренняя гимнастика (перед уроками)</w:t>
            </w:r>
          </w:p>
        </w:tc>
        <w:tc>
          <w:tcPr>
            <w:tcW w:w="2699"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утренняя гимнастика (перед уроками)</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утренняя гимнастика (перед уроками)</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утренняя гимнастика (перед уроками)</w:t>
            </w:r>
          </w:p>
        </w:tc>
      </w:tr>
      <w:tr w:rsidR="00336BDC" w:rsidRPr="00056A86" w:rsidTr="00336BDC">
        <w:tc>
          <w:tcPr>
            <w:tcW w:w="2617"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контроль за тепловым, санитарным режимом и освещенностью</w:t>
            </w:r>
          </w:p>
        </w:tc>
        <w:tc>
          <w:tcPr>
            <w:tcW w:w="2699"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контроль за тепловым, санитарным режимом и освещенностью</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контроль за тепловым, санитарным режимом и освещенностью</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контроль за тепловым, санитарным режимом и освещенностью</w:t>
            </w:r>
          </w:p>
        </w:tc>
      </w:tr>
      <w:tr w:rsidR="00336BDC" w:rsidRPr="00056A86" w:rsidTr="00336BDC">
        <w:tc>
          <w:tcPr>
            <w:tcW w:w="2617"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охват горячим питанием</w:t>
            </w:r>
          </w:p>
        </w:tc>
        <w:tc>
          <w:tcPr>
            <w:tcW w:w="2699"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охват горячим питанием</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охват горячим питанием</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охват горячим питанием</w:t>
            </w:r>
          </w:p>
        </w:tc>
      </w:tr>
      <w:tr w:rsidR="00336BDC" w:rsidRPr="00056A86" w:rsidTr="00336BDC">
        <w:tc>
          <w:tcPr>
            <w:tcW w:w="2617"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выполнение динамических, релаксационных пауз</w:t>
            </w:r>
          </w:p>
        </w:tc>
        <w:tc>
          <w:tcPr>
            <w:tcW w:w="2699"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 выполнение динамических, релаксационных пауз</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 выполнение динамических, релаксационных пауз</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выполнение динамических, релаксационных пауз</w:t>
            </w:r>
          </w:p>
        </w:tc>
      </w:tr>
      <w:tr w:rsidR="00336BDC" w:rsidRPr="00056A86" w:rsidTr="00336BDC">
        <w:tc>
          <w:tcPr>
            <w:tcW w:w="2617"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выполнение профилактических упражнений и самомассажа на уроках (упражнения для глаз, пальчиковая гимнастика, применение массажных ковриков по методике В.Ф.Базарнова)</w:t>
            </w:r>
          </w:p>
        </w:tc>
        <w:tc>
          <w:tcPr>
            <w:tcW w:w="2699"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выполнение профилактических упражнений и самомассажа на уроках (упражнения для глаз, пальчиковая гимнастика, применение массажных ковриков по методике В.Ф.Базарнова)</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выполнение профилактических упражнений и самомассажа на уроках (упражнения для глаз, пальчиковая гимнастика)</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выполнение профилактических упражнений и самомассажа на уроках (упражнения для глаз, пальчиковая гимнастика)</w:t>
            </w:r>
          </w:p>
        </w:tc>
      </w:tr>
      <w:tr w:rsidR="00336BDC" w:rsidRPr="00056A86" w:rsidTr="00336BDC">
        <w:tc>
          <w:tcPr>
            <w:tcW w:w="2617"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Динамический час</w:t>
            </w:r>
          </w:p>
        </w:tc>
        <w:tc>
          <w:tcPr>
            <w:tcW w:w="2699"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Динамический час</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Динамический час</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Динамический час</w:t>
            </w:r>
          </w:p>
        </w:tc>
      </w:tr>
      <w:tr w:rsidR="00336BDC" w:rsidRPr="00056A86" w:rsidTr="00336BDC">
        <w:tc>
          <w:tcPr>
            <w:tcW w:w="2617" w:type="dxa"/>
          </w:tcPr>
          <w:p w:rsidR="00336BDC" w:rsidRPr="00056A86" w:rsidRDefault="00336BDC" w:rsidP="00336BDC">
            <w:pPr>
              <w:rPr>
                <w:rFonts w:ascii="Times New Roman" w:hAnsi="Times New Roman" w:cs="Times New Roman"/>
                <w:color w:val="auto"/>
              </w:rPr>
            </w:pPr>
          </w:p>
        </w:tc>
        <w:tc>
          <w:tcPr>
            <w:tcW w:w="2699" w:type="dxa"/>
          </w:tcPr>
          <w:p w:rsidR="00336BDC" w:rsidRPr="00056A86" w:rsidRDefault="00336BDC" w:rsidP="00336BDC">
            <w:pPr>
              <w:rPr>
                <w:rFonts w:ascii="Times New Roman" w:hAnsi="Times New Roman" w:cs="Times New Roman"/>
                <w:color w:val="auto"/>
              </w:rPr>
            </w:pPr>
          </w:p>
        </w:tc>
        <w:tc>
          <w:tcPr>
            <w:tcW w:w="2412" w:type="dxa"/>
          </w:tcPr>
          <w:p w:rsidR="00336BDC" w:rsidRPr="00056A86" w:rsidRDefault="00336BDC" w:rsidP="00336BDC">
            <w:pPr>
              <w:rPr>
                <w:rFonts w:ascii="Times New Roman" w:hAnsi="Times New Roman" w:cs="Times New Roman"/>
                <w:color w:val="auto"/>
              </w:rPr>
            </w:pP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Проектная деятельность на уроках окружающего мира  при изучении  раздела « Человек»</w:t>
            </w:r>
          </w:p>
        </w:tc>
      </w:tr>
      <w:tr w:rsidR="00336BDC" w:rsidRPr="00056A86" w:rsidTr="00336BDC">
        <w:tc>
          <w:tcPr>
            <w:tcW w:w="10140" w:type="dxa"/>
            <w:gridSpan w:val="4"/>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Внеклассная</w:t>
            </w:r>
          </w:p>
        </w:tc>
      </w:tr>
      <w:tr w:rsidR="00336BDC" w:rsidRPr="00056A86" w:rsidTr="00336BDC">
        <w:tc>
          <w:tcPr>
            <w:tcW w:w="2617"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Оформление классных уголков здоровья.</w:t>
            </w:r>
          </w:p>
        </w:tc>
        <w:tc>
          <w:tcPr>
            <w:tcW w:w="2699"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Оформление классных уголков здоровья.</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Оформление классных уголков здоровья.</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Оформление классных уголков здоровья.</w:t>
            </w:r>
          </w:p>
        </w:tc>
      </w:tr>
      <w:tr w:rsidR="00336BDC" w:rsidRPr="00056A86" w:rsidTr="00336BDC">
        <w:tc>
          <w:tcPr>
            <w:tcW w:w="2617"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Экологический трудовой десант</w:t>
            </w:r>
          </w:p>
        </w:tc>
        <w:tc>
          <w:tcPr>
            <w:tcW w:w="2699"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Экологический трудовой десант</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Экологический трудовой десант</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Экологический трудовой десант</w:t>
            </w:r>
          </w:p>
        </w:tc>
      </w:tr>
      <w:tr w:rsidR="00336BDC" w:rsidRPr="00056A86" w:rsidTr="00336BDC">
        <w:tc>
          <w:tcPr>
            <w:tcW w:w="2617"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Экологическая акция в </w:t>
            </w:r>
            <w:r w:rsidRPr="00056A86">
              <w:rPr>
                <w:rFonts w:ascii="Times New Roman" w:hAnsi="Times New Roman" w:cs="Times New Roman"/>
                <w:color w:val="auto"/>
              </w:rPr>
              <w:lastRenderedPageBreak/>
              <w:t>школе «Оживи пустыню»</w:t>
            </w:r>
          </w:p>
        </w:tc>
        <w:tc>
          <w:tcPr>
            <w:tcW w:w="2699"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lastRenderedPageBreak/>
              <w:t xml:space="preserve">Экологическая акция в </w:t>
            </w:r>
            <w:r w:rsidRPr="00056A86">
              <w:rPr>
                <w:rFonts w:ascii="Times New Roman" w:hAnsi="Times New Roman" w:cs="Times New Roman"/>
                <w:color w:val="auto"/>
              </w:rPr>
              <w:lastRenderedPageBreak/>
              <w:t>школе «Оживи пустыню»</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lastRenderedPageBreak/>
              <w:t xml:space="preserve">Экологическая акция </w:t>
            </w:r>
            <w:r w:rsidRPr="00056A86">
              <w:rPr>
                <w:rFonts w:ascii="Times New Roman" w:hAnsi="Times New Roman" w:cs="Times New Roman"/>
                <w:color w:val="auto"/>
              </w:rPr>
              <w:lastRenderedPageBreak/>
              <w:t>в школе «Оживи пустыню»</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lastRenderedPageBreak/>
              <w:t xml:space="preserve">Экологическая акция </w:t>
            </w:r>
            <w:r w:rsidRPr="00056A86">
              <w:rPr>
                <w:rFonts w:ascii="Times New Roman" w:hAnsi="Times New Roman" w:cs="Times New Roman"/>
                <w:color w:val="auto"/>
              </w:rPr>
              <w:lastRenderedPageBreak/>
              <w:t>в школе «Оживи пустыню»</w:t>
            </w:r>
          </w:p>
        </w:tc>
      </w:tr>
      <w:tr w:rsidR="00336BDC" w:rsidRPr="00056A86" w:rsidTr="00336BDC">
        <w:tc>
          <w:tcPr>
            <w:tcW w:w="10140" w:type="dxa"/>
            <w:gridSpan w:val="4"/>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lastRenderedPageBreak/>
              <w:t>Классные часы</w:t>
            </w:r>
          </w:p>
        </w:tc>
      </w:tr>
      <w:tr w:rsidR="00336BDC" w:rsidRPr="00056A86" w:rsidTr="00336BDC">
        <w:tc>
          <w:tcPr>
            <w:tcW w:w="2617" w:type="dxa"/>
          </w:tcPr>
          <w:p w:rsidR="00336BDC" w:rsidRPr="00056A86" w:rsidRDefault="00336BDC" w:rsidP="00336BDC">
            <w:pPr>
              <w:rPr>
                <w:rFonts w:ascii="Times New Roman" w:hAnsi="Times New Roman" w:cs="Times New Roman"/>
                <w:color w:val="auto"/>
              </w:rPr>
            </w:pPr>
          </w:p>
        </w:tc>
        <w:tc>
          <w:tcPr>
            <w:tcW w:w="2699" w:type="dxa"/>
          </w:tcPr>
          <w:p w:rsidR="00336BDC" w:rsidRPr="00056A86" w:rsidRDefault="00336BDC" w:rsidP="00336BDC">
            <w:pPr>
              <w:rPr>
                <w:rFonts w:ascii="Times New Roman" w:hAnsi="Times New Roman" w:cs="Times New Roman"/>
                <w:color w:val="auto"/>
              </w:rPr>
            </w:pPr>
          </w:p>
        </w:tc>
        <w:tc>
          <w:tcPr>
            <w:tcW w:w="2412" w:type="dxa"/>
          </w:tcPr>
          <w:p w:rsidR="00336BDC" w:rsidRPr="00056A86" w:rsidRDefault="00336BDC" w:rsidP="00336BDC">
            <w:pPr>
              <w:rPr>
                <w:rFonts w:ascii="Times New Roman" w:hAnsi="Times New Roman" w:cs="Times New Roman"/>
                <w:color w:val="auto"/>
              </w:rPr>
            </w:pPr>
          </w:p>
        </w:tc>
        <w:tc>
          <w:tcPr>
            <w:tcW w:w="2412" w:type="dxa"/>
          </w:tcPr>
          <w:p w:rsidR="00336BDC" w:rsidRPr="00056A86" w:rsidRDefault="00336BDC" w:rsidP="00336BDC">
            <w:pPr>
              <w:rPr>
                <w:rFonts w:ascii="Times New Roman" w:hAnsi="Times New Roman" w:cs="Times New Roman"/>
                <w:color w:val="auto"/>
              </w:rPr>
            </w:pPr>
          </w:p>
        </w:tc>
      </w:tr>
      <w:tr w:rsidR="00336BDC" w:rsidRPr="00056A86" w:rsidTr="00336BDC">
        <w:trPr>
          <w:trHeight w:val="1124"/>
        </w:trPr>
        <w:tc>
          <w:tcPr>
            <w:tcW w:w="2617"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1. Соблюдение правил техники безопасности на уроках и во внеурочное время.</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2. “Мы теперь ученики”.</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Беседа о режиме дня школьника с элементами игры (что изменилось в жизни, какой распорядок дня должен быть у школьника, понятие </w:t>
            </w:r>
            <w:r w:rsidRPr="00056A86">
              <w:rPr>
                <w:rFonts w:ascii="Times New Roman" w:hAnsi="Times New Roman" w:cs="Times New Roman"/>
                <w:i/>
                <w:iCs/>
                <w:color w:val="auto"/>
              </w:rPr>
              <w:t>режим дня,</w:t>
            </w:r>
            <w:r w:rsidRPr="00056A86">
              <w:rPr>
                <w:rFonts w:ascii="Times New Roman" w:hAnsi="Times New Roman" w:cs="Times New Roman"/>
                <w:color w:val="auto"/>
              </w:rPr>
              <w:t xml:space="preserve"> в игре показать весь режим дня). 3. “Переменки и урок”.</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Беседа о правилах безопасного поведения в школе с элементами тренинга (правильная осанка, гигиена позвоночника, ходьба по лестнице и коридору).</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4. “Мою руки чисто – чисто”.</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Практическое занятие (правила мытья рук).</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5. “Когда я ем, я глух и нем”.</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Правила поведения за столом дома и в столовой (тренинг).</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tc>
        <w:tc>
          <w:tcPr>
            <w:tcW w:w="2699" w:type="dxa"/>
          </w:tcPr>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1. Соблюдение правил техники безопасности на уроках и во внеурочное время.</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2.“Вот и кончились каникулы”.</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Обмен впечатлениями о летних каникулах, о видах отдыха (игры на свежем воздухе, купание на речке, овощи и фрукты, походы в лес, хорошее настроение и др.), формирование понятия </w:t>
            </w:r>
            <w:r w:rsidRPr="00056A86">
              <w:rPr>
                <w:rFonts w:ascii="Times New Roman" w:hAnsi="Times New Roman" w:cs="Times New Roman"/>
                <w:i/>
                <w:iCs/>
                <w:color w:val="auto"/>
              </w:rPr>
              <w:t>здоровый образ жизни.</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3. Режим дня школьника. (Составление режима дня школьника) </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4.“Рассказ об одежде и обуви”.</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Тематический классный час о </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значении одежды в жизни человека (история возникновения одежды, значение чистой одежды, назначение </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школьной формы, правила ношения и ухода за школьной формой с практическими заданиями – пришивание пуговиц, чистка и глажка пиджака; беседа  о значении обуви в жизни человека, её чистоте </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с практическим заданием – чистка школьной обуви).</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5.  “Что я уже знаю о ЗОЖ”.</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Выставки рисунков, рефератов  и др.</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1. Соблюдение правил техники безопасности на уроках и во внеурочное время.</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2. “Физическая культура и здоровье”.</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Обсуждение (групповое) зависимости состояния здоровья от занятий физкультурой. Каждая группа составляет несколько </w:t>
            </w:r>
            <w:r w:rsidRPr="00056A86">
              <w:rPr>
                <w:rFonts w:ascii="Times New Roman" w:hAnsi="Times New Roman" w:cs="Times New Roman"/>
                <w:i/>
                <w:iCs/>
                <w:color w:val="auto"/>
              </w:rPr>
              <w:t xml:space="preserve">правил здорового человека </w:t>
            </w:r>
            <w:r w:rsidRPr="00056A86">
              <w:rPr>
                <w:rFonts w:ascii="Times New Roman" w:hAnsi="Times New Roman" w:cs="Times New Roman"/>
                <w:color w:val="auto"/>
              </w:rPr>
              <w:t>и выносит их на обсуждение всего класса. Правила, с которыми согласился весь класс, вывешиваются в классном уголке.</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3. “Питание и здоровье”.</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Приглашение школьного медицинского работника. 7. “Азбука здоровья”.</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4.Аукцион </w:t>
            </w:r>
            <w:r w:rsidRPr="00056A86">
              <w:rPr>
                <w:rFonts w:ascii="Times New Roman" w:hAnsi="Times New Roman" w:cs="Times New Roman"/>
                <w:i/>
                <w:iCs/>
                <w:color w:val="auto"/>
              </w:rPr>
              <w:t>продуктов питания, богатых витаминами.</w:t>
            </w:r>
            <w:r w:rsidRPr="00056A86">
              <w:rPr>
                <w:rFonts w:ascii="Times New Roman" w:hAnsi="Times New Roman" w:cs="Times New Roman"/>
                <w:color w:val="auto"/>
              </w:rPr>
              <w:t xml:space="preserve"> Дети готовятся заранее, по результатам составляется плакат “Азбука здоровья”.</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5. “Ядовитая азбука”.</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Беседа о ядовитых растениях, ягодах, грибах. Составление плаката с изображением ядовитых растений.</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6. Классные часы, </w:t>
            </w:r>
            <w:r w:rsidRPr="00056A86">
              <w:rPr>
                <w:rFonts w:ascii="Times New Roman" w:hAnsi="Times New Roman" w:cs="Times New Roman"/>
                <w:color w:val="auto"/>
              </w:rPr>
              <w:lastRenderedPageBreak/>
              <w:t>посвященные санитарно-экологическому состоянию домов, дворов, детских площадок</w:t>
            </w: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lastRenderedPageBreak/>
              <w:t>1. Соблюдение правил техники безопасности на уроках и во внеурочное время.</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2. “Вредные привычки и здоровье”.</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Ознакомление с понятием </w:t>
            </w:r>
            <w:r w:rsidRPr="00056A86">
              <w:rPr>
                <w:rFonts w:ascii="Times New Roman" w:hAnsi="Times New Roman" w:cs="Times New Roman"/>
                <w:i/>
                <w:iCs/>
                <w:color w:val="auto"/>
              </w:rPr>
              <w:t>вредные привычки,</w:t>
            </w:r>
            <w:r w:rsidRPr="00056A86">
              <w:rPr>
                <w:rFonts w:ascii="Times New Roman" w:hAnsi="Times New Roman" w:cs="Times New Roman"/>
                <w:color w:val="auto"/>
              </w:rPr>
              <w:t xml:space="preserve"> выявление их в своей жизни и жизни близких людей, составление </w:t>
            </w:r>
            <w:r w:rsidRPr="00056A86">
              <w:rPr>
                <w:rFonts w:ascii="Times New Roman" w:hAnsi="Times New Roman" w:cs="Times New Roman"/>
                <w:i/>
                <w:iCs/>
                <w:color w:val="auto"/>
              </w:rPr>
              <w:t>портрета здорового человека.</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3. “Я в школе и дома”.</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Организация детского досуга – способ профилактики вредных привычек. Составление банка игра и занятий для школы и дома.</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4. “Что нужно знать о лекарствах”.</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Встреча со школьным медицинским работником (правила хранения и использования лекарственных средств, профилактика наркомании). </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5. “Травматизм и его профилактика”. Формирование понятия </w:t>
            </w:r>
            <w:r w:rsidRPr="00056A86">
              <w:rPr>
                <w:rFonts w:ascii="Times New Roman" w:hAnsi="Times New Roman" w:cs="Times New Roman"/>
                <w:i/>
                <w:iCs/>
                <w:color w:val="auto"/>
              </w:rPr>
              <w:t>травматизм</w:t>
            </w:r>
            <w:r w:rsidRPr="00056A86">
              <w:rPr>
                <w:rFonts w:ascii="Times New Roman" w:hAnsi="Times New Roman" w:cs="Times New Roman"/>
                <w:color w:val="auto"/>
              </w:rPr>
              <w:t xml:space="preserve">, составление </w:t>
            </w:r>
            <w:r w:rsidRPr="00056A86">
              <w:rPr>
                <w:rFonts w:ascii="Times New Roman" w:hAnsi="Times New Roman" w:cs="Times New Roman"/>
                <w:i/>
                <w:iCs/>
                <w:color w:val="auto"/>
              </w:rPr>
              <w:t>карты травмоопасных мест в школе,</w:t>
            </w:r>
            <w:r w:rsidRPr="00056A86">
              <w:rPr>
                <w:rFonts w:ascii="Times New Roman" w:hAnsi="Times New Roman" w:cs="Times New Roman"/>
                <w:color w:val="auto"/>
              </w:rPr>
              <w:t xml:space="preserve"> ПМП при ушибах и переломах (тренинг).</w:t>
            </w:r>
          </w:p>
        </w:tc>
      </w:tr>
      <w:tr w:rsidR="00336BDC" w:rsidRPr="00056A86" w:rsidTr="00336BDC">
        <w:tc>
          <w:tcPr>
            <w:tcW w:w="10140" w:type="dxa"/>
            <w:gridSpan w:val="4"/>
          </w:tcPr>
          <w:p w:rsidR="00336BDC" w:rsidRPr="00056A86" w:rsidRDefault="00336BDC" w:rsidP="00336BDC">
            <w:pPr>
              <w:shd w:val="clear" w:color="auto" w:fill="FFFFFF"/>
              <w:jc w:val="center"/>
              <w:rPr>
                <w:rFonts w:ascii="Times New Roman" w:hAnsi="Times New Roman" w:cs="Times New Roman"/>
                <w:b/>
                <w:color w:val="auto"/>
              </w:rPr>
            </w:pPr>
            <w:r w:rsidRPr="00056A86">
              <w:rPr>
                <w:rFonts w:ascii="Times New Roman" w:hAnsi="Times New Roman" w:cs="Times New Roman"/>
                <w:b/>
                <w:color w:val="auto"/>
              </w:rPr>
              <w:lastRenderedPageBreak/>
              <w:t>Праздники здоровья</w:t>
            </w:r>
          </w:p>
        </w:tc>
      </w:tr>
      <w:tr w:rsidR="00336BDC" w:rsidRPr="00056A86" w:rsidTr="00336BDC">
        <w:trPr>
          <w:trHeight w:val="826"/>
        </w:trPr>
        <w:tc>
          <w:tcPr>
            <w:tcW w:w="2617" w:type="dxa"/>
          </w:tcPr>
          <w:p w:rsidR="00336BDC" w:rsidRPr="00056A86" w:rsidRDefault="00336BDC" w:rsidP="00336BDC">
            <w:pPr>
              <w:shd w:val="clear" w:color="auto" w:fill="FFFFFF"/>
              <w:jc w:val="center"/>
              <w:rPr>
                <w:rFonts w:ascii="Times New Roman" w:hAnsi="Times New Roman" w:cs="Times New Roman"/>
                <w:color w:val="auto"/>
              </w:rPr>
            </w:pPr>
            <w:r w:rsidRPr="00056A86">
              <w:rPr>
                <w:rFonts w:ascii="Times New Roman" w:hAnsi="Times New Roman" w:cs="Times New Roman"/>
                <w:color w:val="auto"/>
              </w:rPr>
              <w:t>«Друзья Мойдодыра» (утренник).</w:t>
            </w:r>
          </w:p>
        </w:tc>
        <w:tc>
          <w:tcPr>
            <w:tcW w:w="2699" w:type="dxa"/>
          </w:tcPr>
          <w:p w:rsidR="00336BDC" w:rsidRPr="00056A86" w:rsidRDefault="00336BDC" w:rsidP="00336BDC">
            <w:pPr>
              <w:shd w:val="clear" w:color="auto" w:fill="FFFFFF"/>
              <w:jc w:val="center"/>
              <w:rPr>
                <w:rFonts w:ascii="Times New Roman" w:hAnsi="Times New Roman" w:cs="Times New Roman"/>
                <w:b/>
                <w:bCs/>
                <w:i/>
                <w:iCs/>
                <w:color w:val="auto"/>
              </w:rPr>
            </w:pPr>
            <w:r w:rsidRPr="00056A86">
              <w:rPr>
                <w:rFonts w:ascii="Times New Roman" w:hAnsi="Times New Roman" w:cs="Times New Roman"/>
                <w:color w:val="auto"/>
              </w:rPr>
              <w:t>«С режимом дня друзья!» (устный журнал).</w:t>
            </w:r>
          </w:p>
        </w:tc>
        <w:tc>
          <w:tcPr>
            <w:tcW w:w="2412" w:type="dxa"/>
          </w:tcPr>
          <w:p w:rsidR="00336BDC" w:rsidRPr="00056A86" w:rsidRDefault="00336BDC" w:rsidP="00336BDC">
            <w:pPr>
              <w:shd w:val="clear" w:color="auto" w:fill="FFFFFF"/>
              <w:jc w:val="center"/>
              <w:rPr>
                <w:rFonts w:ascii="Times New Roman" w:hAnsi="Times New Roman" w:cs="Times New Roman"/>
                <w:color w:val="auto"/>
              </w:rPr>
            </w:pPr>
            <w:r w:rsidRPr="00056A86">
              <w:rPr>
                <w:rFonts w:ascii="Times New Roman" w:hAnsi="Times New Roman" w:cs="Times New Roman"/>
                <w:color w:val="auto"/>
              </w:rPr>
              <w:t>«Парад увлечений» (форум).</w:t>
            </w:r>
          </w:p>
        </w:tc>
        <w:tc>
          <w:tcPr>
            <w:tcW w:w="2412" w:type="dxa"/>
          </w:tcPr>
          <w:p w:rsidR="00336BDC" w:rsidRPr="00056A86" w:rsidRDefault="00336BDC" w:rsidP="00336BDC">
            <w:pPr>
              <w:shd w:val="clear" w:color="auto" w:fill="FFFFFF"/>
              <w:jc w:val="center"/>
              <w:rPr>
                <w:rFonts w:ascii="Times New Roman" w:hAnsi="Times New Roman" w:cs="Times New Roman"/>
                <w:color w:val="auto"/>
              </w:rPr>
            </w:pPr>
            <w:r w:rsidRPr="00056A86">
              <w:rPr>
                <w:rFonts w:ascii="Times New Roman" w:hAnsi="Times New Roman" w:cs="Times New Roman"/>
                <w:color w:val="auto"/>
              </w:rPr>
              <w:t>«Нет вредным привычкам!» (марафон).</w:t>
            </w:r>
          </w:p>
          <w:p w:rsidR="00336BDC" w:rsidRPr="00056A86" w:rsidRDefault="00336BDC" w:rsidP="00336BDC">
            <w:pPr>
              <w:jc w:val="center"/>
              <w:rPr>
                <w:rFonts w:ascii="Times New Roman" w:hAnsi="Times New Roman" w:cs="Times New Roman"/>
                <w:color w:val="auto"/>
              </w:rPr>
            </w:pPr>
          </w:p>
        </w:tc>
      </w:tr>
      <w:tr w:rsidR="00336BDC" w:rsidRPr="00056A86" w:rsidTr="00336BDC">
        <w:trPr>
          <w:trHeight w:val="577"/>
        </w:trPr>
        <w:tc>
          <w:tcPr>
            <w:tcW w:w="2617" w:type="dxa"/>
          </w:tcPr>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xml:space="preserve">Викторина « Береги здоровье смолоду!» </w:t>
            </w:r>
          </w:p>
          <w:p w:rsidR="00336BDC" w:rsidRPr="00056A86" w:rsidRDefault="00336BDC" w:rsidP="00336BDC">
            <w:pPr>
              <w:shd w:val="clear" w:color="auto" w:fill="FFFFFF"/>
              <w:jc w:val="center"/>
              <w:rPr>
                <w:rFonts w:ascii="Times New Roman" w:hAnsi="Times New Roman" w:cs="Times New Roman"/>
                <w:color w:val="auto"/>
              </w:rPr>
            </w:pPr>
            <w:r w:rsidRPr="00056A86">
              <w:rPr>
                <w:rFonts w:ascii="Times New Roman" w:hAnsi="Times New Roman" w:cs="Times New Roman"/>
                <w:color w:val="auto"/>
              </w:rPr>
              <w:t xml:space="preserve"> </w:t>
            </w:r>
          </w:p>
        </w:tc>
        <w:tc>
          <w:tcPr>
            <w:tcW w:w="2699" w:type="dxa"/>
          </w:tcPr>
          <w:p w:rsidR="00336BDC" w:rsidRPr="00056A86" w:rsidRDefault="00336BDC" w:rsidP="00336BDC">
            <w:pPr>
              <w:shd w:val="clear" w:color="auto" w:fill="FFFFFF"/>
              <w:jc w:val="center"/>
              <w:rPr>
                <w:rFonts w:ascii="Times New Roman" w:hAnsi="Times New Roman" w:cs="Times New Roman"/>
                <w:color w:val="auto"/>
              </w:rPr>
            </w:pPr>
            <w:r w:rsidRPr="00056A86">
              <w:rPr>
                <w:rFonts w:ascii="Times New Roman" w:hAnsi="Times New Roman" w:cs="Times New Roman"/>
                <w:color w:val="auto"/>
              </w:rPr>
              <w:t>Викторина « Береги здоровье смолоду!»</w:t>
            </w:r>
          </w:p>
        </w:tc>
        <w:tc>
          <w:tcPr>
            <w:tcW w:w="2412" w:type="dxa"/>
          </w:tcPr>
          <w:p w:rsidR="00336BDC" w:rsidRPr="00056A86" w:rsidRDefault="00336BDC" w:rsidP="00336BDC">
            <w:pPr>
              <w:shd w:val="clear" w:color="auto" w:fill="FFFFFF"/>
              <w:jc w:val="center"/>
              <w:rPr>
                <w:rFonts w:ascii="Times New Roman" w:hAnsi="Times New Roman" w:cs="Times New Roman"/>
                <w:color w:val="auto"/>
              </w:rPr>
            </w:pPr>
            <w:r w:rsidRPr="00056A86">
              <w:rPr>
                <w:rFonts w:ascii="Times New Roman" w:hAnsi="Times New Roman" w:cs="Times New Roman"/>
                <w:color w:val="auto"/>
              </w:rPr>
              <w:t>Викторина « Береги здоровье смолоду!»</w:t>
            </w:r>
          </w:p>
        </w:tc>
        <w:tc>
          <w:tcPr>
            <w:tcW w:w="2412" w:type="dxa"/>
          </w:tcPr>
          <w:p w:rsidR="00336BDC" w:rsidRPr="00056A86" w:rsidRDefault="00336BDC" w:rsidP="00336BDC">
            <w:pPr>
              <w:shd w:val="clear" w:color="auto" w:fill="FFFFFF"/>
              <w:jc w:val="center"/>
              <w:rPr>
                <w:rFonts w:ascii="Times New Roman" w:hAnsi="Times New Roman" w:cs="Times New Roman"/>
                <w:color w:val="auto"/>
              </w:rPr>
            </w:pPr>
            <w:r w:rsidRPr="00056A86">
              <w:rPr>
                <w:rFonts w:ascii="Times New Roman" w:hAnsi="Times New Roman" w:cs="Times New Roman"/>
                <w:color w:val="auto"/>
              </w:rPr>
              <w:t>Викторина « Береги здоровье смолоду!»</w:t>
            </w:r>
          </w:p>
        </w:tc>
      </w:tr>
      <w:tr w:rsidR="00336BDC" w:rsidRPr="00056A86" w:rsidTr="00336BDC">
        <w:tc>
          <w:tcPr>
            <w:tcW w:w="10140" w:type="dxa"/>
            <w:gridSpan w:val="4"/>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Спортивные мероприятия</w:t>
            </w:r>
          </w:p>
        </w:tc>
      </w:tr>
      <w:tr w:rsidR="00336BDC" w:rsidRPr="00056A86" w:rsidTr="00336BDC">
        <w:tc>
          <w:tcPr>
            <w:tcW w:w="2617"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1. “Быстрее, дальше, выше”.</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Самооценка физического развития (соревнования между учениками в беге, прыжках, метания мяча, приседаниях и др. по типу сдачи норм ГТО). Результаты заносятся в листы индивидуальных достижений и хранятся у учителя. </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2. “Весёлые старты”.</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Соревнования между параллельными классами.</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3. Соревнования по метанию снежков в цель на личное первенство.</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 4. “Утки и охотники”. Игровые соревнования между командами класса.</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tc>
        <w:tc>
          <w:tcPr>
            <w:tcW w:w="2699"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1. “День здоровья”.</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Участие в общешкольной спортивной эстафете. </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2. “Час игры”.</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Игры на свежем воздухе.</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 3. “Эх, прокачусь!”</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Катание на санках с горы. </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4. “Веревочка”.</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Классные соревнования по прыжкам через скакалку.</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1. “День здоровья”.</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Участие в общешкольной спортивной эстафете.</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 2. “Быстрые, смелые, ловкие”.</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Соревнования между параллелями. </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3. “Саночный турнир”.</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Парные соревнования на санках среди учащихся класса.</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 4. “Весёлые старты”.</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tc>
        <w:tc>
          <w:tcPr>
            <w:tcW w:w="2412"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1. “День здоровья”.</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Участие в общешкольной спортивной эстафете.</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 2. «Резиночка».  Соревнования по прыжкам через резинку. </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3. “Лыжня румяных”.  Лыжная эстафета.</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4. “Весёлые старты”.</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tc>
      </w:tr>
      <w:tr w:rsidR="00336BDC" w:rsidRPr="00056A86" w:rsidTr="00336BDC">
        <w:tc>
          <w:tcPr>
            <w:tcW w:w="10140" w:type="dxa"/>
            <w:gridSpan w:val="4"/>
          </w:tcPr>
          <w:p w:rsidR="00336BDC" w:rsidRPr="00056A86" w:rsidRDefault="00336BDC" w:rsidP="00336BDC">
            <w:pPr>
              <w:shd w:val="clear" w:color="auto" w:fill="FFFFFF"/>
              <w:jc w:val="center"/>
              <w:rPr>
                <w:rFonts w:ascii="Times New Roman" w:hAnsi="Times New Roman" w:cs="Times New Roman"/>
                <w:b/>
                <w:color w:val="auto"/>
              </w:rPr>
            </w:pPr>
            <w:r w:rsidRPr="00056A86">
              <w:rPr>
                <w:rFonts w:ascii="Times New Roman" w:hAnsi="Times New Roman" w:cs="Times New Roman"/>
                <w:b/>
                <w:bCs/>
                <w:iCs/>
                <w:color w:val="auto"/>
              </w:rPr>
              <w:t>Творческие конкурсы:</w:t>
            </w:r>
          </w:p>
        </w:tc>
      </w:tr>
      <w:tr w:rsidR="00336BDC" w:rsidRPr="00056A86" w:rsidTr="00062E2A">
        <w:trPr>
          <w:trHeight w:val="983"/>
        </w:trPr>
        <w:tc>
          <w:tcPr>
            <w:tcW w:w="2617" w:type="dxa"/>
          </w:tcPr>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рисунков «Здоровье в порядке – спасибо зарядке!», «Мы здоровыми растем», «Физкульт-ура!»;</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поделок «Золотые руки не знают скуки», «Делаем сами своими руками»;</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xml:space="preserve"> рассказов </w:t>
            </w:r>
            <w:r w:rsidRPr="00056A86">
              <w:rPr>
                <w:rFonts w:ascii="Times New Roman" w:hAnsi="Times New Roman" w:cs="Times New Roman"/>
                <w:color w:val="auto"/>
              </w:rPr>
              <w:lastRenderedPageBreak/>
              <w:t>«Выходной день в нашей семье», «Семейные праздники», «Традиции семьи»;</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стихов на заданные рифмы «От простой воды и мыла у микробов тают силы», «Я здоровье сберегу – сам себе я помогу!»;</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сказок «О значимости здорового образа жизни», «В здоровом теле здоровый дух».</w:t>
            </w:r>
          </w:p>
          <w:p w:rsidR="00336BDC" w:rsidRPr="00056A86" w:rsidRDefault="00336BDC" w:rsidP="00336BDC">
            <w:pPr>
              <w:pStyle w:val="ad"/>
              <w:shd w:val="clear" w:color="auto" w:fill="FFFFFF"/>
              <w:spacing w:after="0" w:line="240" w:lineRule="auto"/>
              <w:ind w:left="0"/>
              <w:contextualSpacing/>
              <w:rPr>
                <w:rFonts w:ascii="Times New Roman" w:hAnsi="Times New Roman"/>
                <w:sz w:val="24"/>
                <w:szCs w:val="24"/>
              </w:rPr>
            </w:pPr>
            <w:r w:rsidRPr="00056A86">
              <w:rPr>
                <w:rFonts w:ascii="Times New Roman" w:hAnsi="Times New Roman"/>
                <w:sz w:val="24"/>
                <w:szCs w:val="24"/>
              </w:rPr>
              <w:t>-сообщения- рефераты на тему « Мы и наше здоровье"</w:t>
            </w:r>
          </w:p>
          <w:p w:rsidR="00336BDC" w:rsidRPr="00056A86" w:rsidRDefault="00336BDC" w:rsidP="00336BDC">
            <w:pPr>
              <w:pStyle w:val="ad"/>
              <w:shd w:val="clear" w:color="auto" w:fill="FFFFFF"/>
              <w:spacing w:after="0" w:line="240" w:lineRule="auto"/>
              <w:ind w:left="0"/>
              <w:contextualSpacing/>
              <w:rPr>
                <w:rFonts w:ascii="Times New Roman" w:hAnsi="Times New Roman"/>
                <w:sz w:val="24"/>
                <w:szCs w:val="24"/>
              </w:rPr>
            </w:pPr>
            <w:r w:rsidRPr="00056A86">
              <w:rPr>
                <w:rFonts w:ascii="Times New Roman" w:hAnsi="Times New Roman"/>
                <w:sz w:val="24"/>
                <w:szCs w:val="24"/>
              </w:rPr>
              <w:t>-Конкурс детского рисунка «Не нарушай гармонию природы»</w:t>
            </w:r>
          </w:p>
        </w:tc>
        <w:tc>
          <w:tcPr>
            <w:tcW w:w="2699" w:type="dxa"/>
          </w:tcPr>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lastRenderedPageBreak/>
              <w:t> рисунков «Здоровье в порядке – спасибо зарядке!», «Мы здоровыми растем», «Физкульт-ура!»;</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поделок «Золотые руки не знают скуки», «Делаем сами своими руками»;</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xml:space="preserve"> рассказов «Выходной </w:t>
            </w:r>
            <w:r w:rsidRPr="00056A86">
              <w:rPr>
                <w:rFonts w:ascii="Times New Roman" w:hAnsi="Times New Roman" w:cs="Times New Roman"/>
                <w:color w:val="auto"/>
              </w:rPr>
              <w:lastRenderedPageBreak/>
              <w:t>день в нашей семье», «Семейные праздники», «Традиции семьи»;</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стихов на заданные рифмы «От простой воды и мыла у микробов тают силы», «Я здоровье сберегу – сам себе я помогу!»;</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сказок «О значимости здорового образа жизни», «В здоровом теле здоровый дух».</w:t>
            </w:r>
          </w:p>
          <w:p w:rsidR="00336BDC" w:rsidRPr="00056A86" w:rsidRDefault="00336BDC" w:rsidP="00336BDC">
            <w:pPr>
              <w:pStyle w:val="ad"/>
              <w:shd w:val="clear" w:color="auto" w:fill="FFFFFF"/>
              <w:spacing w:after="0" w:line="240" w:lineRule="auto"/>
              <w:ind w:left="0"/>
              <w:contextualSpacing/>
              <w:rPr>
                <w:rFonts w:ascii="Times New Roman" w:hAnsi="Times New Roman"/>
                <w:sz w:val="24"/>
                <w:szCs w:val="24"/>
              </w:rPr>
            </w:pPr>
            <w:r w:rsidRPr="00056A86">
              <w:rPr>
                <w:rFonts w:ascii="Times New Roman" w:hAnsi="Times New Roman"/>
                <w:sz w:val="24"/>
                <w:szCs w:val="24"/>
              </w:rPr>
              <w:t>-проект на тему « Влияние физических упражнений на организм человека</w:t>
            </w:r>
          </w:p>
          <w:p w:rsidR="00336BDC" w:rsidRPr="00056A86" w:rsidRDefault="00336BDC" w:rsidP="00336BDC">
            <w:pPr>
              <w:pStyle w:val="ad"/>
              <w:shd w:val="clear" w:color="auto" w:fill="FFFFFF"/>
              <w:spacing w:after="0" w:line="240" w:lineRule="auto"/>
              <w:ind w:left="0"/>
              <w:contextualSpacing/>
              <w:rPr>
                <w:rFonts w:ascii="Times New Roman" w:hAnsi="Times New Roman"/>
                <w:sz w:val="24"/>
                <w:szCs w:val="24"/>
              </w:rPr>
            </w:pPr>
            <w:r w:rsidRPr="00056A86">
              <w:rPr>
                <w:rFonts w:ascii="Times New Roman" w:hAnsi="Times New Roman"/>
                <w:sz w:val="24"/>
                <w:szCs w:val="24"/>
              </w:rPr>
              <w:t>- Выставка поделок из бросового материала «Живи, Земля!»</w:t>
            </w:r>
          </w:p>
        </w:tc>
        <w:tc>
          <w:tcPr>
            <w:tcW w:w="2412" w:type="dxa"/>
          </w:tcPr>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lastRenderedPageBreak/>
              <w:t> рисунков «Здоровье в порядке – спасибо зарядке!», «Мы здоровыми растем», «Физкульт-ура!»;</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xml:space="preserve"> поделок «Золотые руки не знают скуки», «Делаем сами своими </w:t>
            </w:r>
            <w:r w:rsidRPr="00056A86">
              <w:rPr>
                <w:rFonts w:ascii="Times New Roman" w:hAnsi="Times New Roman" w:cs="Times New Roman"/>
                <w:color w:val="auto"/>
              </w:rPr>
              <w:lastRenderedPageBreak/>
              <w:t>руками»;</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рассказов «Выходной день в нашей семье», «Семейные праздники», «Традиции семьи»;</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стихов на заданные рифмы «От простой воды и мыла у микробов тают силы», «Я здоровье сберегу – сам себе я помогу!»;</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сказок «О значимости здорового образа жизни», «В здоровом теле здоровый дух».</w:t>
            </w:r>
          </w:p>
          <w:p w:rsidR="00336BDC" w:rsidRPr="00056A86" w:rsidRDefault="00336BDC" w:rsidP="00336BDC">
            <w:pPr>
              <w:pStyle w:val="ad"/>
              <w:shd w:val="clear" w:color="auto" w:fill="FFFFFF"/>
              <w:spacing w:after="0" w:line="240" w:lineRule="auto"/>
              <w:ind w:left="0"/>
              <w:contextualSpacing/>
              <w:rPr>
                <w:rFonts w:ascii="Times New Roman" w:hAnsi="Times New Roman"/>
                <w:sz w:val="24"/>
                <w:szCs w:val="24"/>
              </w:rPr>
            </w:pPr>
            <w:r w:rsidRPr="00056A86">
              <w:rPr>
                <w:rFonts w:ascii="Times New Roman" w:hAnsi="Times New Roman"/>
                <w:sz w:val="24"/>
                <w:szCs w:val="24"/>
              </w:rPr>
              <w:t>-Проект на тему « Здоровый образ жизни в семье»</w:t>
            </w:r>
          </w:p>
          <w:p w:rsidR="00336BDC" w:rsidRPr="00056A86" w:rsidRDefault="00336BDC" w:rsidP="00336BDC">
            <w:pPr>
              <w:pStyle w:val="ad"/>
              <w:shd w:val="clear" w:color="auto" w:fill="FFFFFF"/>
              <w:spacing w:after="0" w:line="240" w:lineRule="auto"/>
              <w:ind w:left="0"/>
              <w:contextualSpacing/>
              <w:rPr>
                <w:rFonts w:ascii="Times New Roman" w:hAnsi="Times New Roman"/>
                <w:sz w:val="24"/>
                <w:szCs w:val="24"/>
              </w:rPr>
            </w:pPr>
            <w:r w:rsidRPr="00056A86">
              <w:rPr>
                <w:rFonts w:ascii="Times New Roman" w:hAnsi="Times New Roman"/>
                <w:sz w:val="24"/>
                <w:szCs w:val="24"/>
              </w:rPr>
              <w:t>- Конкурс экологических сочинений «Живи, Земля!»</w:t>
            </w:r>
          </w:p>
        </w:tc>
        <w:tc>
          <w:tcPr>
            <w:tcW w:w="2412" w:type="dxa"/>
          </w:tcPr>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lastRenderedPageBreak/>
              <w:t> рисунков «Здоровье в порядке – спасибо зарядке!», «Мы здоровыми растем», «Физкульт-ура!»;</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xml:space="preserve"> поделок «Золотые руки не знают скуки», «Делаем сами своими </w:t>
            </w:r>
            <w:r w:rsidRPr="00056A86">
              <w:rPr>
                <w:rFonts w:ascii="Times New Roman" w:hAnsi="Times New Roman" w:cs="Times New Roman"/>
                <w:color w:val="auto"/>
              </w:rPr>
              <w:lastRenderedPageBreak/>
              <w:t>руками»;</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рассказов «Выходной день в нашей семье», «Семейные праздники», «Традиции семьи»;</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стихов на заданные рифмы «От простой воды и мыла у микробов тают силы», «Я здоровье сберегу – сам себе я помогу!»;</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 сказок «О значимости здорового образа жизни», «В здоровом теле здоровый дух».</w:t>
            </w:r>
          </w:p>
          <w:p w:rsidR="00336BDC" w:rsidRPr="00056A86" w:rsidRDefault="00336BDC" w:rsidP="00336BDC">
            <w:pPr>
              <w:pStyle w:val="ad"/>
              <w:spacing w:after="0" w:line="240" w:lineRule="auto"/>
              <w:ind w:left="0"/>
              <w:contextualSpacing/>
              <w:rPr>
                <w:rFonts w:ascii="Times New Roman" w:hAnsi="Times New Roman"/>
                <w:sz w:val="24"/>
                <w:szCs w:val="24"/>
              </w:rPr>
            </w:pPr>
            <w:r w:rsidRPr="00056A86">
              <w:rPr>
                <w:rFonts w:ascii="Times New Roman" w:hAnsi="Times New Roman"/>
                <w:sz w:val="24"/>
                <w:szCs w:val="24"/>
              </w:rPr>
              <w:t>- Проект на тему « Спорт в моей жизни»</w:t>
            </w:r>
          </w:p>
          <w:p w:rsidR="00336BDC" w:rsidRPr="00056A86" w:rsidRDefault="00336BDC" w:rsidP="00336BDC">
            <w:pPr>
              <w:pStyle w:val="ad"/>
              <w:spacing w:after="0" w:line="240" w:lineRule="auto"/>
              <w:ind w:left="0"/>
              <w:contextualSpacing/>
              <w:rPr>
                <w:rFonts w:ascii="Times New Roman" w:hAnsi="Times New Roman"/>
                <w:sz w:val="24"/>
                <w:szCs w:val="24"/>
              </w:rPr>
            </w:pPr>
            <w:r w:rsidRPr="00056A86">
              <w:rPr>
                <w:rFonts w:ascii="Times New Roman" w:hAnsi="Times New Roman"/>
                <w:sz w:val="24"/>
                <w:szCs w:val="24"/>
              </w:rPr>
              <w:t>- Экологическая конференция «Мы шагнули в XXI век»</w:t>
            </w:r>
          </w:p>
        </w:tc>
      </w:tr>
      <w:tr w:rsidR="00336BDC" w:rsidRPr="00056A86" w:rsidTr="00336BDC">
        <w:tc>
          <w:tcPr>
            <w:tcW w:w="10140" w:type="dxa"/>
            <w:gridSpan w:val="4"/>
          </w:tcPr>
          <w:p w:rsidR="00336BDC" w:rsidRPr="00056A86" w:rsidRDefault="00336BDC" w:rsidP="00336BDC">
            <w:pPr>
              <w:jc w:val="center"/>
              <w:rPr>
                <w:rFonts w:ascii="Times New Roman" w:hAnsi="Times New Roman" w:cs="Times New Roman"/>
                <w:color w:val="auto"/>
              </w:rPr>
            </w:pPr>
            <w:r w:rsidRPr="00056A86">
              <w:rPr>
                <w:rFonts w:ascii="Times New Roman" w:hAnsi="Times New Roman" w:cs="Times New Roman"/>
                <w:b/>
                <w:color w:val="auto"/>
              </w:rPr>
              <w:lastRenderedPageBreak/>
              <w:t>Экскурсии</w:t>
            </w:r>
          </w:p>
        </w:tc>
      </w:tr>
      <w:tr w:rsidR="00336BDC" w:rsidRPr="00056A86" w:rsidTr="00336BDC">
        <w:tc>
          <w:tcPr>
            <w:tcW w:w="2617" w:type="dxa"/>
          </w:tcPr>
          <w:p w:rsidR="00336BDC" w:rsidRPr="00056A86" w:rsidRDefault="00336BDC" w:rsidP="00336BDC">
            <w:pPr>
              <w:rPr>
                <w:rFonts w:ascii="Times New Roman" w:hAnsi="Times New Roman" w:cs="Times New Roman"/>
                <w:b/>
                <w:color w:val="auto"/>
              </w:rPr>
            </w:pPr>
            <w:r w:rsidRPr="00056A86">
              <w:rPr>
                <w:rFonts w:ascii="Times New Roman" w:hAnsi="Times New Roman" w:cs="Times New Roman"/>
                <w:color w:val="auto"/>
              </w:rPr>
              <w:t>По безопасному маршруту от дома в школу»</w:t>
            </w:r>
          </w:p>
        </w:tc>
        <w:tc>
          <w:tcPr>
            <w:tcW w:w="2699" w:type="dxa"/>
          </w:tcPr>
          <w:p w:rsidR="00336BDC" w:rsidRPr="00056A86" w:rsidRDefault="00336BDC" w:rsidP="00336BDC">
            <w:pPr>
              <w:shd w:val="clear" w:color="auto" w:fill="FFFFFF"/>
              <w:jc w:val="both"/>
              <w:rPr>
                <w:rFonts w:ascii="Times New Roman" w:hAnsi="Times New Roman" w:cs="Times New Roman"/>
                <w:color w:val="auto"/>
              </w:rPr>
            </w:pPr>
            <w:r w:rsidRPr="00056A86">
              <w:rPr>
                <w:rFonts w:ascii="Times New Roman" w:hAnsi="Times New Roman" w:cs="Times New Roman"/>
                <w:color w:val="auto"/>
              </w:rPr>
              <w:t xml:space="preserve">в аптеку </w:t>
            </w:r>
          </w:p>
          <w:p w:rsidR="00336BDC" w:rsidRPr="00056A86" w:rsidRDefault="00336BDC" w:rsidP="00336BDC">
            <w:pPr>
              <w:shd w:val="clear" w:color="auto" w:fill="FFFFFF"/>
              <w:jc w:val="both"/>
              <w:rPr>
                <w:rFonts w:ascii="Times New Roman" w:hAnsi="Times New Roman" w:cs="Times New Roman"/>
                <w:color w:val="auto"/>
              </w:rPr>
            </w:pPr>
            <w:r w:rsidRPr="00056A86">
              <w:rPr>
                <w:rFonts w:ascii="Times New Roman" w:hAnsi="Times New Roman" w:cs="Times New Roman"/>
                <w:color w:val="auto"/>
              </w:rPr>
              <w:t>в пожарную часть</w:t>
            </w:r>
          </w:p>
          <w:p w:rsidR="00336BDC" w:rsidRPr="00056A86" w:rsidRDefault="00336BDC" w:rsidP="00336BDC">
            <w:pPr>
              <w:rPr>
                <w:rFonts w:ascii="Times New Roman" w:hAnsi="Times New Roman" w:cs="Times New Roman"/>
                <w:color w:val="auto"/>
              </w:rPr>
            </w:pPr>
          </w:p>
        </w:tc>
        <w:tc>
          <w:tcPr>
            <w:tcW w:w="2412" w:type="dxa"/>
          </w:tcPr>
          <w:p w:rsidR="00336BDC" w:rsidRPr="00056A86" w:rsidRDefault="00336BDC" w:rsidP="00336BDC">
            <w:pPr>
              <w:shd w:val="clear" w:color="auto" w:fill="FFFFFF"/>
              <w:jc w:val="both"/>
              <w:rPr>
                <w:rFonts w:ascii="Times New Roman" w:hAnsi="Times New Roman" w:cs="Times New Roman"/>
                <w:color w:val="auto"/>
              </w:rPr>
            </w:pPr>
            <w:r w:rsidRPr="00056A86">
              <w:rPr>
                <w:rFonts w:ascii="Times New Roman" w:hAnsi="Times New Roman" w:cs="Times New Roman"/>
                <w:color w:val="auto"/>
              </w:rPr>
              <w:t xml:space="preserve">в аптеку </w:t>
            </w:r>
          </w:p>
          <w:p w:rsidR="00336BDC" w:rsidRPr="00056A86" w:rsidRDefault="00336BDC" w:rsidP="00336BDC">
            <w:pPr>
              <w:shd w:val="clear" w:color="auto" w:fill="FFFFFF"/>
              <w:jc w:val="both"/>
              <w:rPr>
                <w:rFonts w:ascii="Times New Roman" w:hAnsi="Times New Roman" w:cs="Times New Roman"/>
                <w:color w:val="auto"/>
              </w:rPr>
            </w:pPr>
            <w:r w:rsidRPr="00056A86">
              <w:rPr>
                <w:rFonts w:ascii="Times New Roman" w:hAnsi="Times New Roman" w:cs="Times New Roman"/>
                <w:color w:val="auto"/>
              </w:rPr>
              <w:t>в пожарную часть</w:t>
            </w:r>
          </w:p>
          <w:p w:rsidR="00336BDC" w:rsidRPr="00056A86" w:rsidRDefault="00336BDC" w:rsidP="00336BDC">
            <w:pPr>
              <w:rPr>
                <w:rFonts w:ascii="Times New Roman" w:hAnsi="Times New Roman" w:cs="Times New Roman"/>
                <w:color w:val="auto"/>
              </w:rPr>
            </w:pPr>
          </w:p>
        </w:tc>
        <w:tc>
          <w:tcPr>
            <w:tcW w:w="2412" w:type="dxa"/>
          </w:tcPr>
          <w:p w:rsidR="00336BDC" w:rsidRPr="00056A86" w:rsidRDefault="00336BDC" w:rsidP="00336BDC">
            <w:pPr>
              <w:shd w:val="clear" w:color="auto" w:fill="FFFFFF"/>
              <w:jc w:val="both"/>
              <w:rPr>
                <w:rFonts w:ascii="Times New Roman" w:hAnsi="Times New Roman" w:cs="Times New Roman"/>
                <w:color w:val="auto"/>
              </w:rPr>
            </w:pPr>
            <w:r w:rsidRPr="00056A86">
              <w:rPr>
                <w:rFonts w:ascii="Times New Roman" w:hAnsi="Times New Roman" w:cs="Times New Roman"/>
                <w:color w:val="auto"/>
              </w:rPr>
              <w:t xml:space="preserve">в аптеку </w:t>
            </w:r>
          </w:p>
          <w:p w:rsidR="00336BDC" w:rsidRPr="00056A86" w:rsidRDefault="00336BDC" w:rsidP="00336BDC">
            <w:pPr>
              <w:shd w:val="clear" w:color="auto" w:fill="FFFFFF"/>
              <w:jc w:val="both"/>
              <w:rPr>
                <w:rFonts w:ascii="Times New Roman" w:hAnsi="Times New Roman" w:cs="Times New Roman"/>
                <w:color w:val="auto"/>
              </w:rPr>
            </w:pPr>
            <w:r w:rsidRPr="00056A86">
              <w:rPr>
                <w:rFonts w:ascii="Times New Roman" w:hAnsi="Times New Roman" w:cs="Times New Roman"/>
                <w:color w:val="auto"/>
              </w:rPr>
              <w:t>в пожарную часть</w:t>
            </w:r>
          </w:p>
          <w:p w:rsidR="00336BDC" w:rsidRPr="00056A86" w:rsidRDefault="00336BDC" w:rsidP="00336BDC">
            <w:pPr>
              <w:rPr>
                <w:rFonts w:ascii="Times New Roman" w:hAnsi="Times New Roman" w:cs="Times New Roman"/>
                <w:color w:val="auto"/>
              </w:rPr>
            </w:pPr>
          </w:p>
        </w:tc>
      </w:tr>
      <w:tr w:rsidR="00336BDC" w:rsidRPr="00056A86" w:rsidTr="00336BDC">
        <w:tc>
          <w:tcPr>
            <w:tcW w:w="10140" w:type="dxa"/>
            <w:gridSpan w:val="4"/>
          </w:tcPr>
          <w:p w:rsidR="00336BDC" w:rsidRPr="00056A86" w:rsidRDefault="00336BDC" w:rsidP="00336BDC">
            <w:pPr>
              <w:shd w:val="clear" w:color="auto" w:fill="FFFFFF"/>
              <w:jc w:val="center"/>
              <w:rPr>
                <w:rFonts w:ascii="Times New Roman" w:hAnsi="Times New Roman" w:cs="Times New Roman"/>
                <w:b/>
                <w:bCs/>
                <w:iCs/>
                <w:color w:val="auto"/>
              </w:rPr>
            </w:pPr>
            <w:r w:rsidRPr="00056A86">
              <w:rPr>
                <w:rFonts w:ascii="Times New Roman" w:hAnsi="Times New Roman" w:cs="Times New Roman"/>
                <w:b/>
                <w:bCs/>
                <w:iCs/>
                <w:color w:val="auto"/>
              </w:rPr>
              <w:t>Работа с родителями.</w:t>
            </w:r>
          </w:p>
        </w:tc>
      </w:tr>
      <w:tr w:rsidR="00336BDC" w:rsidRPr="00056A86" w:rsidTr="00336BDC">
        <w:trPr>
          <w:trHeight w:val="1693"/>
        </w:trPr>
        <w:tc>
          <w:tcPr>
            <w:tcW w:w="2617" w:type="dxa"/>
          </w:tcPr>
          <w:p w:rsidR="00336BDC" w:rsidRPr="00056A86" w:rsidRDefault="00336BDC" w:rsidP="00336BDC">
            <w:pPr>
              <w:shd w:val="clear" w:color="auto" w:fill="FFFFFF"/>
              <w:autoSpaceDE w:val="0"/>
              <w:autoSpaceDN w:val="0"/>
              <w:adjustRightInd w:val="0"/>
              <w:rPr>
                <w:rFonts w:ascii="Times New Roman" w:hAnsi="Times New Roman" w:cs="Times New Roman"/>
                <w:i/>
                <w:color w:val="auto"/>
              </w:rPr>
            </w:pPr>
            <w:r w:rsidRPr="00056A86">
              <w:rPr>
                <w:rFonts w:ascii="Times New Roman" w:hAnsi="Times New Roman" w:cs="Times New Roman"/>
                <w:b/>
                <w:bCs/>
                <w:i/>
                <w:iCs/>
                <w:color w:val="auto"/>
              </w:rPr>
              <w:t>Родительские  собрания:</w:t>
            </w:r>
            <w:r w:rsidRPr="00056A86">
              <w:rPr>
                <w:rFonts w:ascii="Times New Roman" w:hAnsi="Times New Roman" w:cs="Times New Roman"/>
                <w:i/>
                <w:color w:val="auto"/>
              </w:rPr>
              <w:t xml:space="preserve">  </w:t>
            </w:r>
          </w:p>
          <w:p w:rsidR="00336BDC" w:rsidRPr="00056A86" w:rsidRDefault="00336BDC" w:rsidP="00336BDC">
            <w:pPr>
              <w:shd w:val="clear" w:color="auto" w:fill="FFFFFF"/>
              <w:autoSpaceDE w:val="0"/>
              <w:autoSpaceDN w:val="0"/>
              <w:adjustRightInd w:val="0"/>
              <w:rPr>
                <w:rFonts w:ascii="Times New Roman" w:hAnsi="Times New Roman" w:cs="Times New Roman"/>
                <w:color w:val="auto"/>
              </w:rPr>
            </w:pPr>
            <w:r w:rsidRPr="00056A86">
              <w:rPr>
                <w:rFonts w:ascii="Times New Roman" w:hAnsi="Times New Roman" w:cs="Times New Roman"/>
                <w:i/>
                <w:color w:val="auto"/>
              </w:rPr>
              <w:t xml:space="preserve">Тема: </w:t>
            </w:r>
            <w:r w:rsidRPr="00056A86">
              <w:rPr>
                <w:rFonts w:ascii="Times New Roman" w:hAnsi="Times New Roman" w:cs="Times New Roman"/>
                <w:color w:val="auto"/>
              </w:rPr>
              <w:t>здоровье ребенка – основа успешности в обучении (проблемная лекция).</w:t>
            </w:r>
          </w:p>
          <w:p w:rsidR="00336BDC" w:rsidRPr="00056A86" w:rsidRDefault="00336BDC" w:rsidP="00336BDC">
            <w:pPr>
              <w:shd w:val="clear" w:color="auto" w:fill="FFFFFF"/>
              <w:autoSpaceDE w:val="0"/>
              <w:autoSpaceDN w:val="0"/>
              <w:adjustRightInd w:val="0"/>
              <w:rPr>
                <w:rFonts w:ascii="Times New Roman" w:hAnsi="Times New Roman" w:cs="Times New Roman"/>
                <w:color w:val="auto"/>
              </w:rPr>
            </w:pPr>
            <w:r w:rsidRPr="00056A86">
              <w:rPr>
                <w:rFonts w:ascii="Times New Roman" w:hAnsi="Times New Roman" w:cs="Times New Roman"/>
                <w:color w:val="auto"/>
              </w:rPr>
              <w:t>Тема:  режим дня в жизни школьника (семинар-практикум).</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Итоговое собрание «Неразлучные друзья – родители и дети». Парад достижений  учащихся. Консультативные встречи с медработниками.</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Веселые старты «Папа, мама и я, спортивная семья».</w:t>
            </w:r>
          </w:p>
        </w:tc>
        <w:tc>
          <w:tcPr>
            <w:tcW w:w="2699" w:type="dxa"/>
          </w:tcPr>
          <w:p w:rsidR="00336BDC" w:rsidRPr="00056A86" w:rsidRDefault="00336BDC" w:rsidP="00336BDC">
            <w:pPr>
              <w:shd w:val="clear" w:color="auto" w:fill="FFFFFF"/>
              <w:autoSpaceDE w:val="0"/>
              <w:autoSpaceDN w:val="0"/>
              <w:adjustRightInd w:val="0"/>
              <w:rPr>
                <w:rFonts w:ascii="Times New Roman" w:hAnsi="Times New Roman" w:cs="Times New Roman"/>
                <w:i/>
                <w:color w:val="auto"/>
              </w:rPr>
            </w:pPr>
            <w:r w:rsidRPr="00056A86">
              <w:rPr>
                <w:rFonts w:ascii="Times New Roman" w:hAnsi="Times New Roman" w:cs="Times New Roman"/>
                <w:b/>
                <w:bCs/>
                <w:i/>
                <w:iCs/>
                <w:color w:val="auto"/>
              </w:rPr>
              <w:t>Родительские  собрания:</w:t>
            </w:r>
            <w:r w:rsidRPr="00056A86">
              <w:rPr>
                <w:rFonts w:ascii="Times New Roman" w:hAnsi="Times New Roman" w:cs="Times New Roman"/>
                <w:i/>
                <w:color w:val="auto"/>
              </w:rPr>
              <w:t xml:space="preserve">  </w:t>
            </w:r>
          </w:p>
          <w:p w:rsidR="00336BDC" w:rsidRPr="00056A86" w:rsidRDefault="00336BDC" w:rsidP="00336BDC">
            <w:pPr>
              <w:shd w:val="clear" w:color="auto" w:fill="FFFFFF"/>
              <w:autoSpaceDE w:val="0"/>
              <w:autoSpaceDN w:val="0"/>
              <w:adjustRightInd w:val="0"/>
              <w:rPr>
                <w:rFonts w:ascii="Times New Roman" w:hAnsi="Times New Roman" w:cs="Times New Roman"/>
                <w:color w:val="auto"/>
              </w:rPr>
            </w:pPr>
            <w:r w:rsidRPr="00056A86">
              <w:rPr>
                <w:rFonts w:ascii="Times New Roman" w:hAnsi="Times New Roman" w:cs="Times New Roman"/>
                <w:i/>
                <w:color w:val="auto"/>
              </w:rPr>
              <w:t xml:space="preserve">Тема: </w:t>
            </w:r>
            <w:r w:rsidRPr="00056A86">
              <w:rPr>
                <w:rFonts w:ascii="Times New Roman" w:hAnsi="Times New Roman" w:cs="Times New Roman"/>
                <w:color w:val="auto"/>
              </w:rPr>
              <w:t xml:space="preserve">путь к здоровью (собрание-калейдоскоп). </w:t>
            </w:r>
          </w:p>
          <w:p w:rsidR="00336BDC" w:rsidRPr="00056A86" w:rsidRDefault="00336BDC" w:rsidP="00336BDC">
            <w:pPr>
              <w:shd w:val="clear" w:color="auto" w:fill="FFFFFF"/>
              <w:autoSpaceDE w:val="0"/>
              <w:autoSpaceDN w:val="0"/>
              <w:adjustRightInd w:val="0"/>
              <w:rPr>
                <w:rFonts w:ascii="Times New Roman" w:hAnsi="Times New Roman" w:cs="Times New Roman"/>
                <w:i/>
                <w:color w:val="auto"/>
              </w:rPr>
            </w:pPr>
            <w:r w:rsidRPr="00056A86">
              <w:rPr>
                <w:rFonts w:ascii="Times New Roman" w:hAnsi="Times New Roman" w:cs="Times New Roman"/>
                <w:color w:val="auto"/>
              </w:rPr>
              <w:t>Тема: что нужно знать родителям о физиологии младших школьников. (Полезные советы на каждый день).</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Итоговое собрание «Неразлучные друзья – родители и дети». Парад достижений учащихся. Консультативные встречи с медработниками.</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Веселые старты «Папа, мама и я, спортивная семья»</w:t>
            </w:r>
          </w:p>
        </w:tc>
        <w:tc>
          <w:tcPr>
            <w:tcW w:w="2412" w:type="dxa"/>
          </w:tcPr>
          <w:p w:rsidR="00336BDC" w:rsidRPr="00056A86" w:rsidRDefault="00336BDC" w:rsidP="00336BDC">
            <w:pPr>
              <w:shd w:val="clear" w:color="auto" w:fill="FFFFFF"/>
              <w:autoSpaceDE w:val="0"/>
              <w:autoSpaceDN w:val="0"/>
              <w:adjustRightInd w:val="0"/>
              <w:rPr>
                <w:rFonts w:ascii="Times New Roman" w:hAnsi="Times New Roman" w:cs="Times New Roman"/>
                <w:i/>
                <w:color w:val="auto"/>
              </w:rPr>
            </w:pPr>
            <w:r w:rsidRPr="00056A86">
              <w:rPr>
                <w:rFonts w:ascii="Times New Roman" w:hAnsi="Times New Roman" w:cs="Times New Roman"/>
                <w:b/>
                <w:bCs/>
                <w:i/>
                <w:iCs/>
                <w:color w:val="auto"/>
              </w:rPr>
              <w:t>Родительские  собрания:</w:t>
            </w:r>
            <w:r w:rsidRPr="00056A86">
              <w:rPr>
                <w:rFonts w:ascii="Times New Roman" w:hAnsi="Times New Roman" w:cs="Times New Roman"/>
                <w:i/>
                <w:color w:val="auto"/>
              </w:rPr>
              <w:t xml:space="preserve">  </w:t>
            </w:r>
          </w:p>
          <w:p w:rsidR="00336BDC" w:rsidRPr="00056A86" w:rsidRDefault="00336BDC" w:rsidP="00336BDC">
            <w:pPr>
              <w:shd w:val="clear" w:color="auto" w:fill="FFFFFF"/>
              <w:autoSpaceDE w:val="0"/>
              <w:autoSpaceDN w:val="0"/>
              <w:adjustRightInd w:val="0"/>
              <w:rPr>
                <w:rFonts w:ascii="Times New Roman" w:hAnsi="Times New Roman" w:cs="Times New Roman"/>
                <w:color w:val="auto"/>
              </w:rPr>
            </w:pPr>
            <w:r w:rsidRPr="00056A86">
              <w:rPr>
                <w:rFonts w:ascii="Times New Roman" w:hAnsi="Times New Roman" w:cs="Times New Roman"/>
                <w:color w:val="auto"/>
              </w:rPr>
              <w:t xml:space="preserve">Тема: спортивные традиции нашей семьи (круглый стол). </w:t>
            </w:r>
          </w:p>
          <w:p w:rsidR="00336BDC" w:rsidRPr="00056A86" w:rsidRDefault="00336BDC" w:rsidP="00336BDC">
            <w:pPr>
              <w:shd w:val="clear" w:color="auto" w:fill="FFFFFF"/>
              <w:autoSpaceDE w:val="0"/>
              <w:autoSpaceDN w:val="0"/>
              <w:adjustRightInd w:val="0"/>
              <w:rPr>
                <w:rFonts w:ascii="Times New Roman" w:hAnsi="Times New Roman" w:cs="Times New Roman"/>
                <w:color w:val="auto"/>
              </w:rPr>
            </w:pPr>
            <w:r w:rsidRPr="00056A86">
              <w:rPr>
                <w:rFonts w:ascii="Times New Roman" w:hAnsi="Times New Roman" w:cs="Times New Roman"/>
                <w:color w:val="auto"/>
              </w:rPr>
              <w:t>Тема: эмоциональное состояние.</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Итоговое собрание «Неразлучные друзья – родители и дети». Парад достижений учащихся. Консультативные встречи с медработниками.</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Веселые старты «Папа, мама и я, спортивная семья».</w:t>
            </w:r>
          </w:p>
          <w:p w:rsidR="00336BDC" w:rsidRPr="00056A86" w:rsidRDefault="00336BDC" w:rsidP="00336BDC">
            <w:pPr>
              <w:shd w:val="clear" w:color="auto" w:fill="FFFFFF"/>
              <w:jc w:val="both"/>
              <w:rPr>
                <w:rFonts w:ascii="Times New Roman" w:hAnsi="Times New Roman" w:cs="Times New Roman"/>
                <w:color w:val="auto"/>
              </w:rPr>
            </w:pPr>
          </w:p>
        </w:tc>
        <w:tc>
          <w:tcPr>
            <w:tcW w:w="2412" w:type="dxa"/>
          </w:tcPr>
          <w:p w:rsidR="00336BDC" w:rsidRPr="00056A86" w:rsidRDefault="00336BDC" w:rsidP="00336BDC">
            <w:pPr>
              <w:shd w:val="clear" w:color="auto" w:fill="FFFFFF"/>
              <w:autoSpaceDE w:val="0"/>
              <w:autoSpaceDN w:val="0"/>
              <w:adjustRightInd w:val="0"/>
              <w:rPr>
                <w:rFonts w:ascii="Times New Roman" w:hAnsi="Times New Roman" w:cs="Times New Roman"/>
                <w:i/>
                <w:color w:val="auto"/>
              </w:rPr>
            </w:pPr>
            <w:r w:rsidRPr="00056A86">
              <w:rPr>
                <w:rFonts w:ascii="Times New Roman" w:hAnsi="Times New Roman" w:cs="Times New Roman"/>
                <w:b/>
                <w:bCs/>
                <w:i/>
                <w:iCs/>
                <w:color w:val="auto"/>
              </w:rPr>
              <w:t>Родительские  собрания:</w:t>
            </w:r>
            <w:r w:rsidRPr="00056A86">
              <w:rPr>
                <w:rFonts w:ascii="Times New Roman" w:hAnsi="Times New Roman" w:cs="Times New Roman"/>
                <w:i/>
                <w:color w:val="auto"/>
              </w:rPr>
              <w:t xml:space="preserve">  </w:t>
            </w:r>
          </w:p>
          <w:p w:rsidR="00336BDC" w:rsidRPr="00056A86" w:rsidRDefault="00336BDC" w:rsidP="00336BDC">
            <w:pPr>
              <w:shd w:val="clear" w:color="auto" w:fill="FFFFFF"/>
              <w:autoSpaceDE w:val="0"/>
              <w:autoSpaceDN w:val="0"/>
              <w:adjustRightInd w:val="0"/>
              <w:rPr>
                <w:rFonts w:ascii="Times New Roman" w:hAnsi="Times New Roman" w:cs="Times New Roman"/>
                <w:color w:val="auto"/>
              </w:rPr>
            </w:pPr>
            <w:r w:rsidRPr="00056A86">
              <w:rPr>
                <w:rFonts w:ascii="Times New Roman" w:hAnsi="Times New Roman" w:cs="Times New Roman"/>
                <w:color w:val="auto"/>
              </w:rPr>
              <w:t>Тема: как уберечь от неверного шага. (Профилактика вредных привычек).</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Итоговое собрание «Неразлучные друзья – родители и дети». Парад достижений учащихся. Консультативные встречи с медработниками.</w:t>
            </w:r>
          </w:p>
          <w:p w:rsidR="00336BDC" w:rsidRPr="00056A86" w:rsidRDefault="00336BDC" w:rsidP="00336BDC">
            <w:pPr>
              <w:shd w:val="clear" w:color="auto" w:fill="FFFFFF"/>
              <w:rPr>
                <w:rFonts w:ascii="Times New Roman" w:hAnsi="Times New Roman" w:cs="Times New Roman"/>
                <w:color w:val="auto"/>
              </w:rPr>
            </w:pPr>
            <w:r w:rsidRPr="00056A86">
              <w:rPr>
                <w:rFonts w:ascii="Times New Roman" w:hAnsi="Times New Roman" w:cs="Times New Roman"/>
                <w:color w:val="auto"/>
              </w:rPr>
              <w:t>Веселые старты «Папа, мама и я, спортивная семья».</w:t>
            </w:r>
          </w:p>
          <w:p w:rsidR="00336BDC" w:rsidRPr="00056A86" w:rsidRDefault="00336BDC" w:rsidP="00336BDC">
            <w:pPr>
              <w:shd w:val="clear" w:color="auto" w:fill="FFFFFF"/>
              <w:jc w:val="both"/>
              <w:rPr>
                <w:rFonts w:ascii="Times New Roman" w:hAnsi="Times New Roman" w:cs="Times New Roman"/>
                <w:color w:val="auto"/>
              </w:rPr>
            </w:pPr>
          </w:p>
        </w:tc>
      </w:tr>
    </w:tbl>
    <w:p w:rsidR="00336BDC" w:rsidRPr="00056A86" w:rsidRDefault="00336BDC" w:rsidP="008F26EB">
      <w:pPr>
        <w:ind w:firstLine="708"/>
        <w:jc w:val="both"/>
        <w:rPr>
          <w:rFonts w:ascii="Times New Roman" w:hAnsi="Times New Roman" w:cs="Times New Roman"/>
          <w:b/>
          <w:color w:val="auto"/>
          <w:sz w:val="28"/>
          <w:szCs w:val="28"/>
        </w:rPr>
      </w:pPr>
    </w:p>
    <w:p w:rsidR="008F26EB" w:rsidRPr="00056A86" w:rsidRDefault="008F26EB" w:rsidP="008F26EB">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lastRenderedPageBreak/>
        <w:t>Основные формы, используемые в работе с учащимися - это наблюдения, беседы, экскурсии, обсуждение и обыгрывание проблемных ситуаций, ролевые игры, написание сочинений, викторины, этические эмоциональные беседы с опорой на художественные образы и практические наблюдения детей, посильное участие в природоохранных мероприятиях, классные часы, спартакиады, соревнования и т.п.</w:t>
      </w:r>
    </w:p>
    <w:p w:rsidR="008F26EB" w:rsidRPr="00056A86" w:rsidRDefault="008F26EB" w:rsidP="008F26EB">
      <w:pPr>
        <w:contextualSpacing/>
        <w:jc w:val="center"/>
        <w:rPr>
          <w:rFonts w:ascii="Times New Roman" w:hAnsi="Times New Roman" w:cs="Times New Roman"/>
          <w:b/>
          <w:bCs/>
          <w:color w:val="auto"/>
          <w:sz w:val="28"/>
          <w:szCs w:val="28"/>
        </w:rPr>
      </w:pPr>
      <w:r w:rsidRPr="00056A86">
        <w:rPr>
          <w:rFonts w:ascii="Times New Roman" w:hAnsi="Times New Roman" w:cs="Times New Roman"/>
          <w:b/>
          <w:bCs/>
          <w:color w:val="auto"/>
          <w:sz w:val="28"/>
          <w:szCs w:val="28"/>
        </w:rPr>
        <w:t>Критерии, показатели эффективности деятельности школы в части формирования здорового и безопасного образа жизни и экологической культуры обучающихся</w:t>
      </w:r>
    </w:p>
    <w:p w:rsidR="008F26EB" w:rsidRPr="00056A86" w:rsidRDefault="008F26EB" w:rsidP="008F26EB">
      <w:pPr>
        <w:jc w:val="center"/>
        <w:rPr>
          <w:rFonts w:ascii="Times New Roman" w:hAnsi="Times New Roman" w:cs="Times New Roman"/>
          <w:b/>
          <w:bCs/>
          <w:i/>
          <w:color w:val="auto"/>
          <w:sz w:val="28"/>
          <w:szCs w:val="28"/>
        </w:rPr>
      </w:pPr>
    </w:p>
    <w:tbl>
      <w:tblPr>
        <w:tblW w:w="9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2990"/>
        <w:gridCol w:w="3190"/>
        <w:gridCol w:w="2478"/>
      </w:tblGrid>
      <w:tr w:rsidR="008F26EB" w:rsidRPr="00056A86" w:rsidTr="00336BDC">
        <w:trPr>
          <w:trHeight w:val="140"/>
        </w:trPr>
        <w:tc>
          <w:tcPr>
            <w:tcW w:w="860" w:type="dxa"/>
            <w:vAlign w:val="center"/>
          </w:tcPr>
          <w:p w:rsidR="008F26EB" w:rsidRPr="00056A86" w:rsidRDefault="008F26EB" w:rsidP="00336BDC">
            <w:pPr>
              <w:jc w:val="center"/>
              <w:rPr>
                <w:rFonts w:ascii="Times New Roman" w:hAnsi="Times New Roman" w:cs="Times New Roman"/>
                <w:color w:val="auto"/>
              </w:rPr>
            </w:pPr>
            <w:r w:rsidRPr="00056A86">
              <w:rPr>
                <w:rFonts w:ascii="Times New Roman" w:hAnsi="Times New Roman" w:cs="Times New Roman"/>
                <w:b/>
                <w:bCs/>
                <w:color w:val="auto"/>
              </w:rPr>
              <w:t>№</w:t>
            </w:r>
          </w:p>
        </w:tc>
        <w:tc>
          <w:tcPr>
            <w:tcW w:w="2990" w:type="dxa"/>
            <w:vAlign w:val="center"/>
          </w:tcPr>
          <w:p w:rsidR="008F26EB" w:rsidRPr="00056A86" w:rsidRDefault="008F26EB" w:rsidP="00336BDC">
            <w:pPr>
              <w:jc w:val="center"/>
              <w:rPr>
                <w:rFonts w:ascii="Times New Roman" w:hAnsi="Times New Roman" w:cs="Times New Roman"/>
                <w:color w:val="auto"/>
              </w:rPr>
            </w:pPr>
            <w:r w:rsidRPr="00056A86">
              <w:rPr>
                <w:rFonts w:ascii="Times New Roman" w:hAnsi="Times New Roman" w:cs="Times New Roman"/>
                <w:b/>
                <w:bCs/>
                <w:color w:val="auto"/>
              </w:rPr>
              <w:t>Критерий</w:t>
            </w:r>
          </w:p>
        </w:tc>
        <w:tc>
          <w:tcPr>
            <w:tcW w:w="3190" w:type="dxa"/>
            <w:vAlign w:val="center"/>
          </w:tcPr>
          <w:p w:rsidR="008F26EB" w:rsidRPr="00056A86" w:rsidRDefault="008F26EB" w:rsidP="00336BDC">
            <w:pPr>
              <w:jc w:val="center"/>
              <w:rPr>
                <w:rFonts w:ascii="Times New Roman" w:hAnsi="Times New Roman" w:cs="Times New Roman"/>
                <w:color w:val="auto"/>
              </w:rPr>
            </w:pPr>
            <w:r w:rsidRPr="00056A86">
              <w:rPr>
                <w:rFonts w:ascii="Times New Roman" w:hAnsi="Times New Roman" w:cs="Times New Roman"/>
                <w:b/>
                <w:bCs/>
                <w:color w:val="auto"/>
              </w:rPr>
              <w:t>Показатели</w:t>
            </w:r>
          </w:p>
        </w:tc>
        <w:tc>
          <w:tcPr>
            <w:tcW w:w="2478" w:type="dxa"/>
            <w:vAlign w:val="center"/>
          </w:tcPr>
          <w:p w:rsidR="008F26EB" w:rsidRPr="00056A86" w:rsidRDefault="008F26EB" w:rsidP="00336BDC">
            <w:pPr>
              <w:jc w:val="center"/>
              <w:rPr>
                <w:rFonts w:ascii="Times New Roman" w:hAnsi="Times New Roman" w:cs="Times New Roman"/>
                <w:color w:val="auto"/>
              </w:rPr>
            </w:pPr>
            <w:r w:rsidRPr="00056A86">
              <w:rPr>
                <w:rFonts w:ascii="Times New Roman" w:hAnsi="Times New Roman" w:cs="Times New Roman"/>
                <w:b/>
                <w:bCs/>
                <w:color w:val="auto"/>
              </w:rPr>
              <w:t>Измерители</w:t>
            </w:r>
          </w:p>
        </w:tc>
      </w:tr>
      <w:tr w:rsidR="008F26EB" w:rsidRPr="00056A86" w:rsidTr="00336BDC">
        <w:trPr>
          <w:trHeight w:val="140"/>
        </w:trPr>
        <w:tc>
          <w:tcPr>
            <w:tcW w:w="860" w:type="dxa"/>
          </w:tcPr>
          <w:p w:rsidR="008F26EB" w:rsidRPr="00056A86" w:rsidRDefault="008F26EB" w:rsidP="00454D1C">
            <w:pPr>
              <w:widowControl/>
              <w:numPr>
                <w:ilvl w:val="0"/>
                <w:numId w:val="60"/>
              </w:numPr>
              <w:rPr>
                <w:rFonts w:ascii="Times New Roman" w:hAnsi="Times New Roman" w:cs="Times New Roman"/>
                <w:color w:val="auto"/>
              </w:rPr>
            </w:pPr>
          </w:p>
        </w:tc>
        <w:tc>
          <w:tcPr>
            <w:tcW w:w="29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Наличие в детях желания заботиться о своем здоровье (формирование заинтересованного отношения к собственному здоровью).</w:t>
            </w:r>
          </w:p>
        </w:tc>
        <w:tc>
          <w:tcPr>
            <w:tcW w:w="3190" w:type="dxa"/>
          </w:tcPr>
          <w:p w:rsidR="008F26EB" w:rsidRPr="00056A86" w:rsidRDefault="008F26EB" w:rsidP="00336BDC">
            <w:pPr>
              <w:ind w:right="291"/>
              <w:rPr>
                <w:rFonts w:ascii="Times New Roman" w:hAnsi="Times New Roman" w:cs="Times New Roman"/>
                <w:color w:val="auto"/>
              </w:rPr>
            </w:pPr>
            <w:r w:rsidRPr="00056A86">
              <w:rPr>
                <w:rFonts w:ascii="Times New Roman" w:hAnsi="Times New Roman" w:cs="Times New Roman"/>
                <w:color w:val="auto"/>
              </w:rPr>
              <w:t>Положительная динамика результативности анкетирования по данному вопросу.</w:t>
            </w:r>
          </w:p>
        </w:tc>
        <w:tc>
          <w:tcPr>
            <w:tcW w:w="2478"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Анкетирование. Наблюдение школьной мед. службы. Результаты мед. осмотров. Количество дней пропущенных по болезни.</w:t>
            </w:r>
          </w:p>
        </w:tc>
      </w:tr>
      <w:tr w:rsidR="008F26EB" w:rsidRPr="00056A86" w:rsidTr="00336BDC">
        <w:trPr>
          <w:trHeight w:val="140"/>
        </w:trPr>
        <w:tc>
          <w:tcPr>
            <w:tcW w:w="860" w:type="dxa"/>
          </w:tcPr>
          <w:p w:rsidR="008F26EB" w:rsidRPr="00056A86" w:rsidRDefault="008F26EB" w:rsidP="00454D1C">
            <w:pPr>
              <w:widowControl/>
              <w:numPr>
                <w:ilvl w:val="0"/>
                <w:numId w:val="60"/>
              </w:numPr>
              <w:rPr>
                <w:rFonts w:ascii="Times New Roman" w:hAnsi="Times New Roman" w:cs="Times New Roman"/>
                <w:color w:val="auto"/>
              </w:rPr>
            </w:pPr>
          </w:p>
        </w:tc>
        <w:tc>
          <w:tcPr>
            <w:tcW w:w="29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Установка на использование здорового питания</w:t>
            </w:r>
          </w:p>
        </w:tc>
        <w:tc>
          <w:tcPr>
            <w:tcW w:w="31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Положительная динамика результативности анкетирования по данному вопросу.</w:t>
            </w:r>
          </w:p>
        </w:tc>
        <w:tc>
          <w:tcPr>
            <w:tcW w:w="2478"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Анкетирование.</w:t>
            </w:r>
            <w:r w:rsidRPr="00056A86">
              <w:rPr>
                <w:rFonts w:ascii="Times New Roman" w:hAnsi="Times New Roman" w:cs="Times New Roman"/>
                <w:color w:val="auto"/>
              </w:rPr>
              <w:br/>
              <w:t>Наблюдение за питанием.</w:t>
            </w:r>
          </w:p>
        </w:tc>
      </w:tr>
      <w:tr w:rsidR="008F26EB" w:rsidRPr="00056A86" w:rsidTr="00336BDC">
        <w:trPr>
          <w:trHeight w:val="140"/>
        </w:trPr>
        <w:tc>
          <w:tcPr>
            <w:tcW w:w="860" w:type="dxa"/>
          </w:tcPr>
          <w:p w:rsidR="008F26EB" w:rsidRPr="00056A86" w:rsidRDefault="008F26EB" w:rsidP="00454D1C">
            <w:pPr>
              <w:widowControl/>
              <w:numPr>
                <w:ilvl w:val="0"/>
                <w:numId w:val="60"/>
              </w:numPr>
              <w:rPr>
                <w:rFonts w:ascii="Times New Roman" w:hAnsi="Times New Roman" w:cs="Times New Roman"/>
                <w:color w:val="auto"/>
              </w:rPr>
            </w:pPr>
          </w:p>
        </w:tc>
        <w:tc>
          <w:tcPr>
            <w:tcW w:w="29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Использование оптимальных двигательных режимов для детей с учетом их возрастных, психологических и иных особенностей.</w:t>
            </w:r>
          </w:p>
        </w:tc>
        <w:tc>
          <w:tcPr>
            <w:tcW w:w="31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Отрицательная динамика уровня заболеваемости опорно-двигательного аппарата (исключая заболевания органического генеза, травматического характера).</w:t>
            </w:r>
          </w:p>
        </w:tc>
        <w:tc>
          <w:tcPr>
            <w:tcW w:w="2478"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Анкетирование.</w:t>
            </w:r>
            <w:r w:rsidRPr="00056A86">
              <w:rPr>
                <w:rFonts w:ascii="Times New Roman" w:hAnsi="Times New Roman" w:cs="Times New Roman"/>
                <w:color w:val="auto"/>
              </w:rPr>
              <w:br/>
              <w:t>Учет времени на занятия физкультурой.</w:t>
            </w:r>
          </w:p>
        </w:tc>
      </w:tr>
      <w:tr w:rsidR="008F26EB" w:rsidRPr="00056A86" w:rsidTr="00336BDC">
        <w:trPr>
          <w:trHeight w:val="140"/>
        </w:trPr>
        <w:tc>
          <w:tcPr>
            <w:tcW w:w="860" w:type="dxa"/>
          </w:tcPr>
          <w:p w:rsidR="008F26EB" w:rsidRPr="00056A86" w:rsidRDefault="008F26EB" w:rsidP="00454D1C">
            <w:pPr>
              <w:widowControl/>
              <w:numPr>
                <w:ilvl w:val="0"/>
                <w:numId w:val="60"/>
              </w:numPr>
              <w:rPr>
                <w:rFonts w:ascii="Times New Roman" w:hAnsi="Times New Roman" w:cs="Times New Roman"/>
                <w:color w:val="auto"/>
              </w:rPr>
            </w:pPr>
          </w:p>
        </w:tc>
        <w:tc>
          <w:tcPr>
            <w:tcW w:w="29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Развитие потребности в занятиях спортом и мероприятиях экологической направленности.</w:t>
            </w:r>
          </w:p>
        </w:tc>
        <w:tc>
          <w:tcPr>
            <w:tcW w:w="31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Положительная динамика результативности анкетирования по данному вопросу.</w:t>
            </w:r>
          </w:p>
        </w:tc>
        <w:tc>
          <w:tcPr>
            <w:tcW w:w="2478"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Анкетирование.</w:t>
            </w:r>
            <w:r w:rsidRPr="00056A86">
              <w:rPr>
                <w:rFonts w:ascii="Times New Roman" w:hAnsi="Times New Roman" w:cs="Times New Roman"/>
                <w:color w:val="auto"/>
              </w:rPr>
              <w:br/>
              <w:t>Наблюдение.</w:t>
            </w:r>
          </w:p>
        </w:tc>
      </w:tr>
      <w:tr w:rsidR="008F26EB" w:rsidRPr="00056A86" w:rsidTr="00336BDC">
        <w:trPr>
          <w:trHeight w:val="140"/>
        </w:trPr>
        <w:tc>
          <w:tcPr>
            <w:tcW w:w="860" w:type="dxa"/>
          </w:tcPr>
          <w:p w:rsidR="008F26EB" w:rsidRPr="00056A86" w:rsidRDefault="008F26EB" w:rsidP="00454D1C">
            <w:pPr>
              <w:widowControl/>
              <w:numPr>
                <w:ilvl w:val="0"/>
                <w:numId w:val="60"/>
              </w:numPr>
              <w:rPr>
                <w:rFonts w:ascii="Times New Roman" w:hAnsi="Times New Roman" w:cs="Times New Roman"/>
                <w:color w:val="auto"/>
              </w:rPr>
            </w:pPr>
          </w:p>
        </w:tc>
        <w:tc>
          <w:tcPr>
            <w:tcW w:w="29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Применение рекомендуемого врачами режима дня.</w:t>
            </w:r>
          </w:p>
        </w:tc>
        <w:tc>
          <w:tcPr>
            <w:tcW w:w="31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xml:space="preserve">Положительная динамика в выполнении рекомендаций врача </w:t>
            </w:r>
          </w:p>
        </w:tc>
        <w:tc>
          <w:tcPr>
            <w:tcW w:w="2478"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Анализ выполнения рекомендаций. Наблюдение.</w:t>
            </w:r>
          </w:p>
        </w:tc>
      </w:tr>
      <w:tr w:rsidR="008F26EB" w:rsidRPr="00056A86" w:rsidTr="00336BDC">
        <w:trPr>
          <w:trHeight w:val="140"/>
        </w:trPr>
        <w:tc>
          <w:tcPr>
            <w:tcW w:w="860" w:type="dxa"/>
          </w:tcPr>
          <w:p w:rsidR="008F26EB" w:rsidRPr="00056A86" w:rsidRDefault="008F26EB" w:rsidP="00454D1C">
            <w:pPr>
              <w:widowControl/>
              <w:numPr>
                <w:ilvl w:val="0"/>
                <w:numId w:val="60"/>
              </w:numPr>
              <w:rPr>
                <w:rFonts w:ascii="Times New Roman" w:hAnsi="Times New Roman" w:cs="Times New Roman"/>
                <w:color w:val="auto"/>
              </w:rPr>
            </w:pPr>
          </w:p>
        </w:tc>
        <w:tc>
          <w:tcPr>
            <w:tcW w:w="29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Знание негативных факторов риска здоровью детей и окружающей среде.</w:t>
            </w:r>
          </w:p>
        </w:tc>
        <w:tc>
          <w:tcPr>
            <w:tcW w:w="31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Положительная динамика результативности анкетирования по данному вопросу.</w:t>
            </w:r>
          </w:p>
        </w:tc>
        <w:tc>
          <w:tcPr>
            <w:tcW w:w="2478"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Анкетирование.</w:t>
            </w:r>
          </w:p>
        </w:tc>
      </w:tr>
      <w:tr w:rsidR="008F26EB" w:rsidRPr="00056A86" w:rsidTr="00336BDC">
        <w:trPr>
          <w:trHeight w:val="140"/>
        </w:trPr>
        <w:tc>
          <w:tcPr>
            <w:tcW w:w="860" w:type="dxa"/>
          </w:tcPr>
          <w:p w:rsidR="008F26EB" w:rsidRPr="00056A86" w:rsidRDefault="008F26EB" w:rsidP="00454D1C">
            <w:pPr>
              <w:widowControl/>
              <w:numPr>
                <w:ilvl w:val="0"/>
                <w:numId w:val="60"/>
              </w:numPr>
              <w:rPr>
                <w:rFonts w:ascii="Times New Roman" w:hAnsi="Times New Roman" w:cs="Times New Roman"/>
                <w:color w:val="auto"/>
              </w:rPr>
            </w:pPr>
          </w:p>
        </w:tc>
        <w:tc>
          <w:tcPr>
            <w:tcW w:w="29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Становление навыков противостояния вовлечению в табакокурение, употребление алкоголя, наркотических и сильнодействующих веществ.</w:t>
            </w:r>
          </w:p>
        </w:tc>
        <w:tc>
          <w:tcPr>
            <w:tcW w:w="31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Положительная динамика результативности анкетирования по данному вопросу.</w:t>
            </w:r>
          </w:p>
        </w:tc>
        <w:tc>
          <w:tcPr>
            <w:tcW w:w="2478"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Анкетирование.</w:t>
            </w:r>
            <w:r w:rsidRPr="00056A86">
              <w:rPr>
                <w:rFonts w:ascii="Times New Roman" w:hAnsi="Times New Roman" w:cs="Times New Roman"/>
                <w:color w:val="auto"/>
              </w:rPr>
              <w:br/>
              <w:t>Наблюдение.</w:t>
            </w:r>
          </w:p>
        </w:tc>
      </w:tr>
      <w:tr w:rsidR="008F26EB" w:rsidRPr="00056A86" w:rsidTr="00336BDC">
        <w:trPr>
          <w:trHeight w:val="140"/>
        </w:trPr>
        <w:tc>
          <w:tcPr>
            <w:tcW w:w="860" w:type="dxa"/>
          </w:tcPr>
          <w:p w:rsidR="008F26EB" w:rsidRPr="00056A86" w:rsidRDefault="008F26EB" w:rsidP="00454D1C">
            <w:pPr>
              <w:widowControl/>
              <w:numPr>
                <w:ilvl w:val="0"/>
                <w:numId w:val="60"/>
              </w:numPr>
              <w:rPr>
                <w:rFonts w:ascii="Times New Roman" w:hAnsi="Times New Roman" w:cs="Times New Roman"/>
                <w:color w:val="auto"/>
              </w:rPr>
            </w:pPr>
          </w:p>
        </w:tc>
        <w:tc>
          <w:tcPr>
            <w:tcW w:w="29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xml:space="preserve">Развитие готовности самостоятельно </w:t>
            </w:r>
            <w:r w:rsidRPr="00056A86">
              <w:rPr>
                <w:rFonts w:ascii="Times New Roman" w:hAnsi="Times New Roman" w:cs="Times New Roman"/>
                <w:color w:val="auto"/>
              </w:rPr>
              <w:lastRenderedPageBreak/>
              <w:t>поддерживать свое стремление к ЗОЖ и развитию экологической культуры.</w:t>
            </w:r>
          </w:p>
        </w:tc>
        <w:tc>
          <w:tcPr>
            <w:tcW w:w="319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lastRenderedPageBreak/>
              <w:t xml:space="preserve">Положительная динамика результативности </w:t>
            </w:r>
            <w:r w:rsidRPr="00056A86">
              <w:rPr>
                <w:rFonts w:ascii="Times New Roman" w:hAnsi="Times New Roman" w:cs="Times New Roman"/>
                <w:color w:val="auto"/>
              </w:rPr>
              <w:lastRenderedPageBreak/>
              <w:t>анкетирования по данному вопросу.</w:t>
            </w:r>
          </w:p>
        </w:tc>
        <w:tc>
          <w:tcPr>
            <w:tcW w:w="2478"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lastRenderedPageBreak/>
              <w:t>Анкетирование.</w:t>
            </w:r>
          </w:p>
        </w:tc>
      </w:tr>
    </w:tbl>
    <w:p w:rsidR="008F26EB" w:rsidRPr="00056A86" w:rsidRDefault="008F26EB" w:rsidP="008F26EB">
      <w:pPr>
        <w:jc w:val="center"/>
        <w:rPr>
          <w:rFonts w:ascii="Times New Roman" w:hAnsi="Times New Roman" w:cs="Times New Roman"/>
          <w:i/>
          <w:color w:val="auto"/>
          <w:sz w:val="28"/>
          <w:szCs w:val="28"/>
          <w:lang w:eastAsia="en-US"/>
        </w:rPr>
      </w:pPr>
      <w:r w:rsidRPr="00056A86">
        <w:rPr>
          <w:rFonts w:ascii="Times New Roman" w:hAnsi="Times New Roman" w:cs="Times New Roman"/>
          <w:i/>
          <w:color w:val="auto"/>
          <w:sz w:val="28"/>
          <w:szCs w:val="28"/>
          <w:lang w:eastAsia="en-US"/>
        </w:rPr>
        <w:lastRenderedPageBreak/>
        <w:t>Результаты распределяются по трём уровням</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
        <w:gridCol w:w="3012"/>
        <w:gridCol w:w="2970"/>
        <w:gridCol w:w="2750"/>
      </w:tblGrid>
      <w:tr w:rsidR="008F26EB" w:rsidRPr="00056A86" w:rsidTr="00336BDC">
        <w:trPr>
          <w:trHeight w:val="301"/>
        </w:trPr>
        <w:tc>
          <w:tcPr>
            <w:tcW w:w="838" w:type="dxa"/>
          </w:tcPr>
          <w:p w:rsidR="008F26EB" w:rsidRPr="00056A86" w:rsidRDefault="008F26EB" w:rsidP="00336BDC">
            <w:pPr>
              <w:rPr>
                <w:rFonts w:ascii="Times New Roman" w:hAnsi="Times New Roman" w:cs="Times New Roman"/>
                <w:color w:val="auto"/>
              </w:rPr>
            </w:pPr>
          </w:p>
        </w:tc>
        <w:tc>
          <w:tcPr>
            <w:tcW w:w="3012" w:type="dxa"/>
          </w:tcPr>
          <w:p w:rsidR="008F26EB" w:rsidRPr="00056A86" w:rsidRDefault="008F26EB" w:rsidP="00336BDC">
            <w:pPr>
              <w:jc w:val="center"/>
              <w:rPr>
                <w:rFonts w:ascii="Times New Roman" w:hAnsi="Times New Roman" w:cs="Times New Roman"/>
                <w:color w:val="auto"/>
              </w:rPr>
            </w:pPr>
            <w:r w:rsidRPr="00056A86">
              <w:rPr>
                <w:rFonts w:ascii="Times New Roman" w:hAnsi="Times New Roman" w:cs="Times New Roman"/>
                <w:b/>
                <w:bCs/>
                <w:color w:val="auto"/>
              </w:rPr>
              <w:t>1-й уровень</w:t>
            </w:r>
          </w:p>
        </w:tc>
        <w:tc>
          <w:tcPr>
            <w:tcW w:w="2970" w:type="dxa"/>
          </w:tcPr>
          <w:p w:rsidR="008F26EB" w:rsidRPr="00056A86" w:rsidRDefault="008F26EB" w:rsidP="00336BDC">
            <w:pPr>
              <w:jc w:val="center"/>
              <w:rPr>
                <w:rFonts w:ascii="Times New Roman" w:hAnsi="Times New Roman" w:cs="Times New Roman"/>
                <w:color w:val="auto"/>
              </w:rPr>
            </w:pPr>
            <w:r w:rsidRPr="00056A86">
              <w:rPr>
                <w:rFonts w:ascii="Times New Roman" w:hAnsi="Times New Roman" w:cs="Times New Roman"/>
                <w:b/>
                <w:bCs/>
                <w:color w:val="auto"/>
              </w:rPr>
              <w:t>2-ой уровень</w:t>
            </w:r>
          </w:p>
        </w:tc>
        <w:tc>
          <w:tcPr>
            <w:tcW w:w="2750" w:type="dxa"/>
          </w:tcPr>
          <w:p w:rsidR="008F26EB" w:rsidRPr="00056A86" w:rsidRDefault="008F26EB" w:rsidP="00336BDC">
            <w:pPr>
              <w:jc w:val="center"/>
              <w:rPr>
                <w:rFonts w:ascii="Times New Roman" w:hAnsi="Times New Roman" w:cs="Times New Roman"/>
                <w:color w:val="auto"/>
              </w:rPr>
            </w:pPr>
            <w:r w:rsidRPr="00056A86">
              <w:rPr>
                <w:rFonts w:ascii="Times New Roman" w:hAnsi="Times New Roman" w:cs="Times New Roman"/>
                <w:b/>
                <w:bCs/>
                <w:color w:val="auto"/>
              </w:rPr>
              <w:t>3-ий уровень</w:t>
            </w:r>
          </w:p>
        </w:tc>
      </w:tr>
      <w:tr w:rsidR="008F26EB" w:rsidRPr="00056A86" w:rsidTr="00336BDC">
        <w:trPr>
          <w:trHeight w:val="301"/>
        </w:trPr>
        <w:tc>
          <w:tcPr>
            <w:tcW w:w="838" w:type="dxa"/>
          </w:tcPr>
          <w:p w:rsidR="008F26EB" w:rsidRPr="00056A86" w:rsidRDefault="008F26EB" w:rsidP="00336BDC">
            <w:pPr>
              <w:jc w:val="center"/>
              <w:rPr>
                <w:rFonts w:ascii="Times New Roman" w:hAnsi="Times New Roman" w:cs="Times New Roman"/>
                <w:color w:val="auto"/>
              </w:rPr>
            </w:pPr>
            <w:r w:rsidRPr="00056A86">
              <w:rPr>
                <w:rFonts w:ascii="Times New Roman" w:hAnsi="Times New Roman" w:cs="Times New Roman"/>
                <w:b/>
                <w:bCs/>
                <w:color w:val="auto"/>
              </w:rPr>
              <w:t>1</w:t>
            </w:r>
          </w:p>
          <w:p w:rsidR="008F26EB" w:rsidRPr="00056A86" w:rsidRDefault="008F26EB" w:rsidP="00336BDC">
            <w:pPr>
              <w:jc w:val="center"/>
              <w:rPr>
                <w:rFonts w:ascii="Times New Roman" w:hAnsi="Times New Roman" w:cs="Times New Roman"/>
                <w:color w:val="auto"/>
              </w:rPr>
            </w:pPr>
            <w:r w:rsidRPr="00056A86">
              <w:rPr>
                <w:rFonts w:ascii="Times New Roman" w:hAnsi="Times New Roman" w:cs="Times New Roman"/>
                <w:b/>
                <w:bCs/>
                <w:color w:val="auto"/>
              </w:rPr>
              <w:t>класс</w:t>
            </w:r>
          </w:p>
        </w:tc>
        <w:tc>
          <w:tcPr>
            <w:tcW w:w="3012"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b/>
                <w:bCs/>
                <w:color w:val="auto"/>
              </w:rPr>
              <w:t>Приобретение школьни-ком социальных знаний</w:t>
            </w:r>
            <w:r w:rsidRPr="00056A86">
              <w:rPr>
                <w:rFonts w:ascii="Times New Roman" w:hAnsi="Times New Roman" w:cs="Times New Roman"/>
                <w:color w:val="auto"/>
              </w:rPr>
              <w:t>, понимания социальной реальности и повседневной жизни: приобретение школьниками знаний о правилах ведения здоро-вого образа жизни, об ос-новных нормах гигиены, о технике безопасности при занятиях спортом, о спосо-бах и средствах самозащи-ты; о способах ориентиро-вания на местности и элементарных правилах выживания в природе; о русских народных играх.</w:t>
            </w:r>
          </w:p>
        </w:tc>
        <w:tc>
          <w:tcPr>
            <w:tcW w:w="2970" w:type="dxa"/>
          </w:tcPr>
          <w:p w:rsidR="008F26EB" w:rsidRPr="00056A86" w:rsidRDefault="008F26EB" w:rsidP="00336BDC">
            <w:pPr>
              <w:rPr>
                <w:rFonts w:ascii="Times New Roman" w:hAnsi="Times New Roman" w:cs="Times New Roman"/>
                <w:color w:val="auto"/>
              </w:rPr>
            </w:pPr>
          </w:p>
        </w:tc>
        <w:tc>
          <w:tcPr>
            <w:tcW w:w="2750" w:type="dxa"/>
          </w:tcPr>
          <w:p w:rsidR="008F26EB" w:rsidRPr="00056A86" w:rsidRDefault="008F26EB" w:rsidP="00336BDC">
            <w:pPr>
              <w:rPr>
                <w:rFonts w:ascii="Times New Roman" w:hAnsi="Times New Roman" w:cs="Times New Roman"/>
                <w:color w:val="auto"/>
              </w:rPr>
            </w:pPr>
          </w:p>
        </w:tc>
      </w:tr>
      <w:tr w:rsidR="008F26EB" w:rsidRPr="00056A86" w:rsidTr="00336BDC">
        <w:trPr>
          <w:trHeight w:val="301"/>
        </w:trPr>
        <w:tc>
          <w:tcPr>
            <w:tcW w:w="838" w:type="dxa"/>
          </w:tcPr>
          <w:p w:rsidR="008F26EB" w:rsidRPr="00056A86" w:rsidRDefault="008F26EB" w:rsidP="00336BDC">
            <w:pPr>
              <w:jc w:val="center"/>
              <w:rPr>
                <w:rFonts w:ascii="Times New Roman" w:hAnsi="Times New Roman" w:cs="Times New Roman"/>
                <w:color w:val="auto"/>
              </w:rPr>
            </w:pPr>
            <w:r w:rsidRPr="00056A86">
              <w:rPr>
                <w:rFonts w:ascii="Times New Roman" w:hAnsi="Times New Roman" w:cs="Times New Roman"/>
                <w:b/>
                <w:bCs/>
                <w:color w:val="auto"/>
              </w:rPr>
              <w:t>2-3 класс</w:t>
            </w:r>
          </w:p>
        </w:tc>
        <w:tc>
          <w:tcPr>
            <w:tcW w:w="3012" w:type="dxa"/>
          </w:tcPr>
          <w:p w:rsidR="008F26EB" w:rsidRPr="00056A86" w:rsidRDefault="008F26EB" w:rsidP="00336BDC">
            <w:pPr>
              <w:rPr>
                <w:rFonts w:ascii="Times New Roman" w:hAnsi="Times New Roman" w:cs="Times New Roman"/>
                <w:color w:val="auto"/>
              </w:rPr>
            </w:pPr>
          </w:p>
        </w:tc>
        <w:tc>
          <w:tcPr>
            <w:tcW w:w="297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b/>
                <w:bCs/>
                <w:color w:val="auto"/>
              </w:rPr>
              <w:t xml:space="preserve">Получение школьником опыта переживания и позитивного отношения к базовым ценностям об-щества и к социальной реальности в целом: </w:t>
            </w:r>
            <w:r w:rsidRPr="00056A86">
              <w:rPr>
                <w:rFonts w:ascii="Times New Roman" w:hAnsi="Times New Roman" w:cs="Times New Roman"/>
                <w:color w:val="auto"/>
              </w:rPr>
              <w:t>развитие ценностных отношений школьника к своему здоровью и здоровью окружающих его людей, к спорту и физкультуре, к окружающему миру.</w:t>
            </w:r>
          </w:p>
        </w:tc>
        <w:tc>
          <w:tcPr>
            <w:tcW w:w="2750" w:type="dxa"/>
          </w:tcPr>
          <w:p w:rsidR="008F26EB" w:rsidRPr="00056A86" w:rsidRDefault="008F26EB" w:rsidP="00336BDC">
            <w:pPr>
              <w:rPr>
                <w:rFonts w:ascii="Times New Roman" w:hAnsi="Times New Roman" w:cs="Times New Roman"/>
                <w:color w:val="auto"/>
              </w:rPr>
            </w:pPr>
          </w:p>
        </w:tc>
      </w:tr>
      <w:tr w:rsidR="008F26EB" w:rsidRPr="00056A86" w:rsidTr="00336BDC">
        <w:trPr>
          <w:trHeight w:val="301"/>
        </w:trPr>
        <w:tc>
          <w:tcPr>
            <w:tcW w:w="838" w:type="dxa"/>
          </w:tcPr>
          <w:p w:rsidR="008F26EB" w:rsidRPr="00056A86" w:rsidRDefault="008F26EB" w:rsidP="00336BDC">
            <w:pPr>
              <w:jc w:val="center"/>
              <w:rPr>
                <w:rFonts w:ascii="Times New Roman" w:hAnsi="Times New Roman" w:cs="Times New Roman"/>
                <w:color w:val="auto"/>
              </w:rPr>
            </w:pPr>
            <w:r w:rsidRPr="00056A86">
              <w:rPr>
                <w:rFonts w:ascii="Times New Roman" w:hAnsi="Times New Roman" w:cs="Times New Roman"/>
                <w:b/>
                <w:bCs/>
                <w:color w:val="auto"/>
              </w:rPr>
              <w:t>4</w:t>
            </w:r>
          </w:p>
          <w:p w:rsidR="008F26EB" w:rsidRPr="00056A86" w:rsidRDefault="008F26EB" w:rsidP="00336BDC">
            <w:pPr>
              <w:jc w:val="center"/>
              <w:rPr>
                <w:rFonts w:ascii="Times New Roman" w:hAnsi="Times New Roman" w:cs="Times New Roman"/>
                <w:color w:val="auto"/>
              </w:rPr>
            </w:pPr>
            <w:r w:rsidRPr="00056A86">
              <w:rPr>
                <w:rFonts w:ascii="Times New Roman" w:hAnsi="Times New Roman" w:cs="Times New Roman"/>
                <w:b/>
                <w:bCs/>
                <w:color w:val="auto"/>
              </w:rPr>
              <w:t>класс</w:t>
            </w:r>
          </w:p>
        </w:tc>
        <w:tc>
          <w:tcPr>
            <w:tcW w:w="3012" w:type="dxa"/>
          </w:tcPr>
          <w:p w:rsidR="008F26EB" w:rsidRPr="00056A86" w:rsidRDefault="008F26EB" w:rsidP="00336BDC">
            <w:pPr>
              <w:rPr>
                <w:rFonts w:ascii="Times New Roman" w:hAnsi="Times New Roman" w:cs="Times New Roman"/>
                <w:color w:val="auto"/>
              </w:rPr>
            </w:pPr>
          </w:p>
        </w:tc>
        <w:tc>
          <w:tcPr>
            <w:tcW w:w="2970" w:type="dxa"/>
          </w:tcPr>
          <w:p w:rsidR="008F26EB" w:rsidRPr="00056A86" w:rsidRDefault="008F26EB" w:rsidP="00336BDC">
            <w:pPr>
              <w:rPr>
                <w:rFonts w:ascii="Times New Roman" w:hAnsi="Times New Roman" w:cs="Times New Roman"/>
                <w:color w:val="auto"/>
              </w:rPr>
            </w:pPr>
          </w:p>
        </w:tc>
        <w:tc>
          <w:tcPr>
            <w:tcW w:w="275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b/>
                <w:bCs/>
                <w:color w:val="auto"/>
              </w:rPr>
              <w:t>Получение школьником опыта самостоятельного общественного действия.</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Приобретение школьником опыта актуализации спор-тивно- оздоровительной деятельности в социальном пространстве; опыта самообслуживания; опыта охраны окружающей среды.</w:t>
            </w:r>
          </w:p>
        </w:tc>
      </w:tr>
    </w:tbl>
    <w:p w:rsidR="008F26EB" w:rsidRPr="00056A86" w:rsidRDefault="008F26EB" w:rsidP="008F26EB">
      <w:pPr>
        <w:contextualSpacing/>
        <w:jc w:val="both"/>
        <w:rPr>
          <w:rFonts w:ascii="Times New Roman" w:hAnsi="Times New Roman" w:cs="Times New Roman"/>
          <w:b/>
          <w:bCs/>
          <w:color w:val="auto"/>
          <w:sz w:val="28"/>
          <w:szCs w:val="28"/>
        </w:rPr>
      </w:pPr>
    </w:p>
    <w:p w:rsidR="008F26EB" w:rsidRPr="00056A86" w:rsidRDefault="008F26EB" w:rsidP="008F26EB">
      <w:pPr>
        <w:contextualSpacing/>
        <w:jc w:val="both"/>
        <w:rPr>
          <w:rFonts w:ascii="Times New Roman" w:hAnsi="Times New Roman" w:cs="Times New Roman"/>
          <w:color w:val="auto"/>
          <w:sz w:val="28"/>
          <w:szCs w:val="28"/>
        </w:rPr>
      </w:pPr>
      <w:r w:rsidRPr="00056A86">
        <w:rPr>
          <w:rFonts w:ascii="Times New Roman" w:hAnsi="Times New Roman" w:cs="Times New Roman"/>
          <w:b/>
          <w:bCs/>
          <w:color w:val="auto"/>
          <w:sz w:val="28"/>
          <w:szCs w:val="28"/>
        </w:rPr>
        <w:t>Мониторинг</w:t>
      </w:r>
    </w:p>
    <w:p w:rsidR="008F26EB" w:rsidRPr="00056A86" w:rsidRDefault="008F26EB" w:rsidP="008F26EB">
      <w:pPr>
        <w:ind w:firstLine="708"/>
        <w:jc w:val="both"/>
        <w:rPr>
          <w:rFonts w:ascii="Times New Roman" w:hAnsi="Times New Roman" w:cs="Times New Roman"/>
          <w:color w:val="auto"/>
          <w:sz w:val="28"/>
          <w:szCs w:val="28"/>
        </w:rPr>
      </w:pPr>
      <w:r w:rsidRPr="00056A86">
        <w:rPr>
          <w:rFonts w:ascii="Times New Roman" w:eastAsia="Arial Unicode MS" w:hAnsi="Times New Roman" w:cs="Times New Roman"/>
          <w:color w:val="auto"/>
          <w:sz w:val="28"/>
          <w:szCs w:val="28"/>
        </w:rPr>
        <w:lastRenderedPageBreak/>
        <w:t xml:space="preserve">С целью изучения эффективности экологического воспитания  и формирования потребности в здоровом образе жизни проводится диагностика уровня воспитанности через   анкетирование учащихся. В определении уровня воспитанности используется методика Н.П.Капустина, по которой одним из критериев является отношение к природе и здоровью. </w:t>
      </w:r>
    </w:p>
    <w:p w:rsidR="008F26EB" w:rsidRPr="00056A86" w:rsidRDefault="008F26EB" w:rsidP="008F26EB">
      <w:pPr>
        <w:jc w:val="center"/>
        <w:rPr>
          <w:rFonts w:ascii="Times New Roman" w:hAnsi="Times New Roman" w:cs="Times New Roman"/>
          <w:b/>
          <w:color w:val="auto"/>
          <w:sz w:val="28"/>
          <w:szCs w:val="28"/>
        </w:rPr>
      </w:pPr>
      <w:r w:rsidRPr="00056A86">
        <w:rPr>
          <w:rFonts w:ascii="Times New Roman" w:hAnsi="Times New Roman" w:cs="Times New Roman"/>
          <w:b/>
          <w:color w:val="auto"/>
          <w:sz w:val="28"/>
          <w:szCs w:val="28"/>
        </w:rPr>
        <w:t>Диагностическая программа изучения уровней воспитанности учащихся 1-2 классов (методика Н.П.Капустина)</w:t>
      </w:r>
    </w:p>
    <w:tbl>
      <w:tblPr>
        <w:tblW w:w="101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1440"/>
        <w:gridCol w:w="1620"/>
        <w:gridCol w:w="1440"/>
        <w:gridCol w:w="1242"/>
      </w:tblGrid>
      <w:tr w:rsidR="008F26EB" w:rsidRPr="00056A86" w:rsidTr="00336BDC">
        <w:trPr>
          <w:trHeight w:val="861"/>
        </w:trPr>
        <w:tc>
          <w:tcPr>
            <w:tcW w:w="4368" w:type="dxa"/>
          </w:tcPr>
          <w:p w:rsidR="008F26EB" w:rsidRPr="00056A86" w:rsidRDefault="008F26EB" w:rsidP="00336BDC">
            <w:pPr>
              <w:rPr>
                <w:rFonts w:ascii="Times New Roman" w:hAnsi="Times New Roman" w:cs="Times New Roman"/>
                <w:color w:val="auto"/>
              </w:rPr>
            </w:pP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критерии</w:t>
            </w:r>
          </w:p>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Я оцениваю себя</w:t>
            </w:r>
          </w:p>
        </w:tc>
        <w:tc>
          <w:tcPr>
            <w:tcW w:w="162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Меня оценивают родители</w:t>
            </w:r>
          </w:p>
        </w:tc>
        <w:tc>
          <w:tcPr>
            <w:tcW w:w="144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Меня оценивают учителя</w:t>
            </w:r>
          </w:p>
        </w:tc>
        <w:tc>
          <w:tcPr>
            <w:tcW w:w="1242"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Итоговые оценки</w:t>
            </w:r>
          </w:p>
        </w:tc>
      </w:tr>
      <w:tr w:rsidR="008F26EB" w:rsidRPr="00056A86" w:rsidTr="00336BDC">
        <w:trPr>
          <w:trHeight w:val="2150"/>
        </w:trPr>
        <w:tc>
          <w:tcPr>
            <w:tcW w:w="4368"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1.Любознательность:</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-мне интересно учиться;</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-я люблю мечтать:</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-мне интересно находить ответы на непонятные вопросы;</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-мне нравится выполнять домашние задания;</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-я стремлюсь получить хорошие отметки</w:t>
            </w:r>
          </w:p>
        </w:tc>
        <w:tc>
          <w:tcPr>
            <w:tcW w:w="1440" w:type="dxa"/>
          </w:tcPr>
          <w:p w:rsidR="008F26EB" w:rsidRPr="00056A86" w:rsidRDefault="008F26EB" w:rsidP="00336BDC">
            <w:pPr>
              <w:rPr>
                <w:rFonts w:ascii="Times New Roman" w:hAnsi="Times New Roman" w:cs="Times New Roman"/>
                <w:color w:val="auto"/>
              </w:rPr>
            </w:pPr>
          </w:p>
        </w:tc>
        <w:tc>
          <w:tcPr>
            <w:tcW w:w="162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c>
          <w:tcPr>
            <w:tcW w:w="1242" w:type="dxa"/>
          </w:tcPr>
          <w:p w:rsidR="008F26EB" w:rsidRPr="00056A86" w:rsidRDefault="008F26EB" w:rsidP="00336BDC">
            <w:pPr>
              <w:rPr>
                <w:rFonts w:ascii="Times New Roman" w:hAnsi="Times New Roman" w:cs="Times New Roman"/>
                <w:color w:val="auto"/>
              </w:rPr>
            </w:pPr>
          </w:p>
        </w:tc>
      </w:tr>
      <w:tr w:rsidR="008F26EB" w:rsidRPr="00056A86" w:rsidTr="00336BDC">
        <w:trPr>
          <w:trHeight w:val="2232"/>
        </w:trPr>
        <w:tc>
          <w:tcPr>
            <w:tcW w:w="4368"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2.Трудолюбие:</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-я стараюсь в учебе;</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-я внимателен;</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-я помогаю другим в делах и сам обращаюсь за помощью;</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-мне нравится помогать в семье, выполнять домашнюю работу;</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-мне нравится дежурство в школе.</w:t>
            </w:r>
          </w:p>
        </w:tc>
        <w:tc>
          <w:tcPr>
            <w:tcW w:w="1440" w:type="dxa"/>
          </w:tcPr>
          <w:p w:rsidR="008F26EB" w:rsidRPr="00056A86" w:rsidRDefault="008F26EB" w:rsidP="00336BDC">
            <w:pPr>
              <w:rPr>
                <w:rFonts w:ascii="Times New Roman" w:hAnsi="Times New Roman" w:cs="Times New Roman"/>
                <w:color w:val="auto"/>
              </w:rPr>
            </w:pPr>
          </w:p>
        </w:tc>
        <w:tc>
          <w:tcPr>
            <w:tcW w:w="162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c>
          <w:tcPr>
            <w:tcW w:w="1242" w:type="dxa"/>
          </w:tcPr>
          <w:p w:rsidR="008F26EB" w:rsidRPr="00056A86" w:rsidRDefault="008F26EB" w:rsidP="00336BDC">
            <w:pPr>
              <w:rPr>
                <w:rFonts w:ascii="Times New Roman" w:hAnsi="Times New Roman" w:cs="Times New Roman"/>
                <w:color w:val="auto"/>
              </w:rPr>
            </w:pPr>
          </w:p>
        </w:tc>
      </w:tr>
      <w:tr w:rsidR="008F26EB" w:rsidRPr="00056A86" w:rsidTr="00336BDC">
        <w:trPr>
          <w:trHeight w:val="1286"/>
        </w:trPr>
        <w:tc>
          <w:tcPr>
            <w:tcW w:w="4368"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3.Бережное отношение к природе:</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-к земле;</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-к растениям;</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-к животным;</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-к природе.</w:t>
            </w:r>
          </w:p>
        </w:tc>
        <w:tc>
          <w:tcPr>
            <w:tcW w:w="1440" w:type="dxa"/>
          </w:tcPr>
          <w:p w:rsidR="008F26EB" w:rsidRPr="00056A86" w:rsidRDefault="008F26EB" w:rsidP="00336BDC">
            <w:pPr>
              <w:rPr>
                <w:rFonts w:ascii="Times New Roman" w:hAnsi="Times New Roman" w:cs="Times New Roman"/>
                <w:color w:val="auto"/>
              </w:rPr>
            </w:pPr>
          </w:p>
        </w:tc>
        <w:tc>
          <w:tcPr>
            <w:tcW w:w="162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c>
          <w:tcPr>
            <w:tcW w:w="1242" w:type="dxa"/>
          </w:tcPr>
          <w:p w:rsidR="008F26EB" w:rsidRPr="00056A86" w:rsidRDefault="008F26EB" w:rsidP="00336BDC">
            <w:pPr>
              <w:rPr>
                <w:rFonts w:ascii="Times New Roman" w:hAnsi="Times New Roman" w:cs="Times New Roman"/>
                <w:color w:val="auto"/>
              </w:rPr>
            </w:pPr>
          </w:p>
        </w:tc>
      </w:tr>
      <w:tr w:rsidR="008F26EB" w:rsidRPr="00056A86" w:rsidTr="00336BDC">
        <w:trPr>
          <w:trHeight w:val="1154"/>
        </w:trPr>
        <w:tc>
          <w:tcPr>
            <w:tcW w:w="4368"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4.Мое отношение к школе:</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-я выполняю правила для учащихся;</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-я добр в отношениях с людьми;</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-я участвую в делах класса и школы.</w:t>
            </w:r>
          </w:p>
        </w:tc>
        <w:tc>
          <w:tcPr>
            <w:tcW w:w="1440" w:type="dxa"/>
          </w:tcPr>
          <w:p w:rsidR="008F26EB" w:rsidRPr="00056A86" w:rsidRDefault="008F26EB" w:rsidP="00336BDC">
            <w:pPr>
              <w:rPr>
                <w:rFonts w:ascii="Times New Roman" w:hAnsi="Times New Roman" w:cs="Times New Roman"/>
                <w:color w:val="auto"/>
              </w:rPr>
            </w:pPr>
          </w:p>
        </w:tc>
        <w:tc>
          <w:tcPr>
            <w:tcW w:w="162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c>
          <w:tcPr>
            <w:tcW w:w="1242" w:type="dxa"/>
          </w:tcPr>
          <w:p w:rsidR="008F26EB" w:rsidRPr="00056A86" w:rsidRDefault="008F26EB" w:rsidP="00336BDC">
            <w:pPr>
              <w:rPr>
                <w:rFonts w:ascii="Times New Roman" w:hAnsi="Times New Roman" w:cs="Times New Roman"/>
                <w:color w:val="auto"/>
              </w:rPr>
            </w:pPr>
          </w:p>
        </w:tc>
      </w:tr>
      <w:tr w:rsidR="008F26EB" w:rsidRPr="00056A86" w:rsidTr="00336BDC">
        <w:trPr>
          <w:trHeight w:val="1243"/>
        </w:trPr>
        <w:tc>
          <w:tcPr>
            <w:tcW w:w="4368"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5.Красивое в моей жизни:</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-я аккуратен в делах;</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-я опрятен в одежде;</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-мне нравится все красивое вокруг меня;</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-я вежлив в отношениях с людьми.</w:t>
            </w:r>
          </w:p>
        </w:tc>
        <w:tc>
          <w:tcPr>
            <w:tcW w:w="1440" w:type="dxa"/>
          </w:tcPr>
          <w:p w:rsidR="008F26EB" w:rsidRPr="00056A86" w:rsidRDefault="008F26EB" w:rsidP="00336BDC">
            <w:pPr>
              <w:rPr>
                <w:rFonts w:ascii="Times New Roman" w:hAnsi="Times New Roman" w:cs="Times New Roman"/>
                <w:color w:val="auto"/>
              </w:rPr>
            </w:pPr>
          </w:p>
        </w:tc>
        <w:tc>
          <w:tcPr>
            <w:tcW w:w="162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c>
          <w:tcPr>
            <w:tcW w:w="1242" w:type="dxa"/>
          </w:tcPr>
          <w:p w:rsidR="008F26EB" w:rsidRPr="00056A86" w:rsidRDefault="008F26EB" w:rsidP="00336BDC">
            <w:pPr>
              <w:rPr>
                <w:rFonts w:ascii="Times New Roman" w:hAnsi="Times New Roman" w:cs="Times New Roman"/>
                <w:color w:val="auto"/>
              </w:rPr>
            </w:pPr>
          </w:p>
        </w:tc>
      </w:tr>
      <w:tr w:rsidR="008F26EB" w:rsidRPr="00056A86" w:rsidTr="00336BDC">
        <w:trPr>
          <w:trHeight w:val="1385"/>
        </w:trPr>
        <w:tc>
          <w:tcPr>
            <w:tcW w:w="4368"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6.Как я отношусь к себе:</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-я самоуправляю собой;</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-я соблюдаю санитарно-гигиенические правила ухода за собой;</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-у меня нет вредных привычек.</w:t>
            </w:r>
          </w:p>
        </w:tc>
        <w:tc>
          <w:tcPr>
            <w:tcW w:w="1440" w:type="dxa"/>
          </w:tcPr>
          <w:p w:rsidR="008F26EB" w:rsidRPr="00056A86" w:rsidRDefault="008F26EB" w:rsidP="00336BDC">
            <w:pPr>
              <w:rPr>
                <w:rFonts w:ascii="Times New Roman" w:hAnsi="Times New Roman" w:cs="Times New Roman"/>
                <w:color w:val="auto"/>
              </w:rPr>
            </w:pPr>
          </w:p>
        </w:tc>
        <w:tc>
          <w:tcPr>
            <w:tcW w:w="162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c>
          <w:tcPr>
            <w:tcW w:w="1242" w:type="dxa"/>
          </w:tcPr>
          <w:p w:rsidR="008F26EB" w:rsidRPr="00056A86" w:rsidRDefault="008F26EB" w:rsidP="00336BDC">
            <w:pPr>
              <w:rPr>
                <w:rFonts w:ascii="Times New Roman" w:hAnsi="Times New Roman" w:cs="Times New Roman"/>
                <w:color w:val="auto"/>
              </w:rPr>
            </w:pPr>
          </w:p>
        </w:tc>
      </w:tr>
    </w:tbl>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b/>
          <w:color w:val="auto"/>
          <w:sz w:val="28"/>
          <w:szCs w:val="28"/>
        </w:rPr>
        <w:t xml:space="preserve">      Оценивание</w:t>
      </w:r>
      <w:r w:rsidRPr="00056A86">
        <w:rPr>
          <w:rFonts w:ascii="Times New Roman" w:hAnsi="Times New Roman" w:cs="Times New Roman"/>
          <w:color w:val="auto"/>
          <w:sz w:val="28"/>
          <w:szCs w:val="28"/>
        </w:rPr>
        <w:t xml:space="preserve"> проводится в 5-балльной системе:</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5- это есть всегда</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4- часто</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3- редко </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2- никогда</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lastRenderedPageBreak/>
        <w:t>1- у меня другая позиция</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        Затем 6 оценок складываются и делятся на 6. Средний балл и является  условным определением  уровня  воспитанности.</w:t>
      </w:r>
    </w:p>
    <w:p w:rsidR="008F26EB" w:rsidRPr="00056A86" w:rsidRDefault="008F26EB" w:rsidP="008F26EB">
      <w:pPr>
        <w:jc w:val="both"/>
        <w:rPr>
          <w:rFonts w:ascii="Times New Roman" w:hAnsi="Times New Roman" w:cs="Times New Roman"/>
          <w:b/>
          <w:color w:val="auto"/>
          <w:sz w:val="28"/>
          <w:szCs w:val="28"/>
        </w:rPr>
      </w:pPr>
      <w:r w:rsidRPr="00056A86">
        <w:rPr>
          <w:rFonts w:ascii="Times New Roman" w:hAnsi="Times New Roman" w:cs="Times New Roman"/>
          <w:color w:val="auto"/>
          <w:sz w:val="28"/>
          <w:szCs w:val="28"/>
        </w:rPr>
        <w:t xml:space="preserve">        </w:t>
      </w:r>
      <w:r w:rsidRPr="00056A86">
        <w:rPr>
          <w:rFonts w:ascii="Times New Roman" w:hAnsi="Times New Roman" w:cs="Times New Roman"/>
          <w:b/>
          <w:color w:val="auto"/>
          <w:sz w:val="28"/>
          <w:szCs w:val="28"/>
        </w:rPr>
        <w:t xml:space="preserve">Средний балл: </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5  - 4,5   - высокий  уровень</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4,4    -  4  - хороший уровень</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3,9    -  2,9 - средний уровень</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2,8   -    2  -  низкий  уровень</w:t>
      </w:r>
    </w:p>
    <w:p w:rsidR="008F26EB" w:rsidRPr="00056A86" w:rsidRDefault="008F26EB" w:rsidP="008F26EB">
      <w:pPr>
        <w:jc w:val="center"/>
        <w:rPr>
          <w:rFonts w:ascii="Times New Roman" w:hAnsi="Times New Roman" w:cs="Times New Roman"/>
          <w:b/>
          <w:color w:val="auto"/>
          <w:sz w:val="28"/>
          <w:szCs w:val="28"/>
        </w:rPr>
      </w:pPr>
      <w:r w:rsidRPr="00056A86">
        <w:rPr>
          <w:rFonts w:ascii="Times New Roman" w:hAnsi="Times New Roman" w:cs="Times New Roman"/>
          <w:b/>
          <w:color w:val="auto"/>
          <w:sz w:val="28"/>
          <w:szCs w:val="28"/>
        </w:rPr>
        <w:t>Диагностика уровня воспитанности учащихся 3- 4 классов</w:t>
      </w:r>
    </w:p>
    <w:p w:rsidR="008F26EB" w:rsidRPr="00056A86" w:rsidRDefault="008F26EB" w:rsidP="008F26EB">
      <w:pPr>
        <w:jc w:val="center"/>
        <w:rPr>
          <w:rFonts w:ascii="Times New Roman" w:hAnsi="Times New Roman" w:cs="Times New Roman"/>
          <w:b/>
          <w:color w:val="auto"/>
          <w:sz w:val="28"/>
          <w:szCs w:val="28"/>
        </w:rPr>
      </w:pPr>
      <w:r w:rsidRPr="00056A86">
        <w:rPr>
          <w:rFonts w:ascii="Times New Roman" w:hAnsi="Times New Roman" w:cs="Times New Roman"/>
          <w:b/>
          <w:color w:val="auto"/>
          <w:sz w:val="28"/>
          <w:szCs w:val="28"/>
        </w:rPr>
        <w:t>(методика Н.П. Капустина)</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260"/>
        <w:gridCol w:w="1440"/>
        <w:gridCol w:w="1440"/>
      </w:tblGrid>
      <w:tr w:rsidR="008F26EB" w:rsidRPr="00056A86" w:rsidTr="00336BDC">
        <w:tc>
          <w:tcPr>
            <w:tcW w:w="6300" w:type="dxa"/>
          </w:tcPr>
          <w:p w:rsidR="008F26EB" w:rsidRPr="00056A86" w:rsidRDefault="008F26EB" w:rsidP="00336BDC">
            <w:pPr>
              <w:rPr>
                <w:rFonts w:ascii="Times New Roman" w:hAnsi="Times New Roman" w:cs="Times New Roman"/>
                <w:color w:val="auto"/>
              </w:rPr>
            </w:pPr>
          </w:p>
        </w:tc>
        <w:tc>
          <w:tcPr>
            <w:tcW w:w="126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xml:space="preserve">Я оцениваю себя </w:t>
            </w:r>
          </w:p>
        </w:tc>
        <w:tc>
          <w:tcPr>
            <w:tcW w:w="144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Меня оценивает учитель</w:t>
            </w:r>
          </w:p>
        </w:tc>
        <w:tc>
          <w:tcPr>
            <w:tcW w:w="1440" w:type="dxa"/>
          </w:tcPr>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Итоговые оценки</w:t>
            </w:r>
          </w:p>
        </w:tc>
      </w:tr>
      <w:tr w:rsidR="008F26EB" w:rsidRPr="00056A86" w:rsidTr="00336BDC">
        <w:tc>
          <w:tcPr>
            <w:tcW w:w="6300" w:type="dxa"/>
          </w:tcPr>
          <w:p w:rsidR="008F26EB" w:rsidRPr="00056A86" w:rsidRDefault="008F26EB" w:rsidP="00454D1C">
            <w:pPr>
              <w:widowControl/>
              <w:numPr>
                <w:ilvl w:val="0"/>
                <w:numId w:val="63"/>
              </w:numPr>
              <w:rPr>
                <w:rFonts w:ascii="Times New Roman" w:hAnsi="Times New Roman" w:cs="Times New Roman"/>
                <w:b/>
                <w:color w:val="auto"/>
              </w:rPr>
            </w:pPr>
            <w:r w:rsidRPr="00056A86">
              <w:rPr>
                <w:rFonts w:ascii="Times New Roman" w:hAnsi="Times New Roman" w:cs="Times New Roman"/>
                <w:b/>
                <w:color w:val="auto"/>
              </w:rPr>
              <w:t>Любознательность:</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мне интересно учиться</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люблю читать</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мне интересно находить ответы на непонятные вопросы</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всегда выполняю домашнее задание</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стремлюсь получать хорошие отметки</w:t>
            </w:r>
          </w:p>
        </w:tc>
        <w:tc>
          <w:tcPr>
            <w:tcW w:w="126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r>
      <w:tr w:rsidR="008F26EB" w:rsidRPr="00056A86" w:rsidTr="00336BDC">
        <w:tc>
          <w:tcPr>
            <w:tcW w:w="6300" w:type="dxa"/>
          </w:tcPr>
          <w:p w:rsidR="008F26EB" w:rsidRPr="00056A86" w:rsidRDefault="008F26EB" w:rsidP="00454D1C">
            <w:pPr>
              <w:widowControl/>
              <w:numPr>
                <w:ilvl w:val="0"/>
                <w:numId w:val="63"/>
              </w:numPr>
              <w:rPr>
                <w:rFonts w:ascii="Times New Roman" w:hAnsi="Times New Roman" w:cs="Times New Roman"/>
                <w:b/>
                <w:color w:val="auto"/>
              </w:rPr>
            </w:pPr>
            <w:r w:rsidRPr="00056A86">
              <w:rPr>
                <w:rFonts w:ascii="Times New Roman" w:hAnsi="Times New Roman" w:cs="Times New Roman"/>
                <w:b/>
                <w:color w:val="auto"/>
              </w:rPr>
              <w:t>Прилежание:</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старателен в учебе</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внимателен</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самостоятелен</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помогаю другим в делах и сам обращаюсь за помощью</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мне нравится самообслуживание в школе и дома</w:t>
            </w:r>
          </w:p>
        </w:tc>
        <w:tc>
          <w:tcPr>
            <w:tcW w:w="126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r>
      <w:tr w:rsidR="008F26EB" w:rsidRPr="00056A86" w:rsidTr="00336BDC">
        <w:tc>
          <w:tcPr>
            <w:tcW w:w="6300" w:type="dxa"/>
          </w:tcPr>
          <w:p w:rsidR="008F26EB" w:rsidRPr="00056A86" w:rsidRDefault="008F26EB" w:rsidP="00454D1C">
            <w:pPr>
              <w:widowControl/>
              <w:numPr>
                <w:ilvl w:val="0"/>
                <w:numId w:val="63"/>
              </w:numPr>
              <w:rPr>
                <w:rFonts w:ascii="Times New Roman" w:hAnsi="Times New Roman" w:cs="Times New Roman"/>
                <w:b/>
                <w:color w:val="auto"/>
              </w:rPr>
            </w:pPr>
            <w:r w:rsidRPr="00056A86">
              <w:rPr>
                <w:rFonts w:ascii="Times New Roman" w:hAnsi="Times New Roman" w:cs="Times New Roman"/>
                <w:b/>
                <w:color w:val="auto"/>
              </w:rPr>
              <w:t>Отношение к природе:</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берегу землю</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берегу растения</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берегу животных</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берегу природу</w:t>
            </w:r>
          </w:p>
        </w:tc>
        <w:tc>
          <w:tcPr>
            <w:tcW w:w="126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r>
      <w:tr w:rsidR="008F26EB" w:rsidRPr="00056A86" w:rsidTr="00336BDC">
        <w:tc>
          <w:tcPr>
            <w:tcW w:w="6300" w:type="dxa"/>
          </w:tcPr>
          <w:p w:rsidR="008F26EB" w:rsidRPr="00056A86" w:rsidRDefault="008F26EB" w:rsidP="00454D1C">
            <w:pPr>
              <w:widowControl/>
              <w:numPr>
                <w:ilvl w:val="0"/>
                <w:numId w:val="63"/>
              </w:numPr>
              <w:rPr>
                <w:rFonts w:ascii="Times New Roman" w:hAnsi="Times New Roman" w:cs="Times New Roman"/>
                <w:b/>
                <w:color w:val="auto"/>
              </w:rPr>
            </w:pPr>
            <w:r w:rsidRPr="00056A86">
              <w:rPr>
                <w:rFonts w:ascii="Times New Roman" w:hAnsi="Times New Roman" w:cs="Times New Roman"/>
                <w:b/>
                <w:color w:val="auto"/>
              </w:rPr>
              <w:t>Я и школа:</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выполняю правила для учащихся</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выполняю правила внутришкольной жизни</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добр в отношениях с людьми</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участвую в делах класса и школы</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справедлив в отношениях с людьми</w:t>
            </w:r>
          </w:p>
        </w:tc>
        <w:tc>
          <w:tcPr>
            <w:tcW w:w="126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r>
      <w:tr w:rsidR="008F26EB" w:rsidRPr="00056A86" w:rsidTr="00336BDC">
        <w:tc>
          <w:tcPr>
            <w:tcW w:w="6300" w:type="dxa"/>
          </w:tcPr>
          <w:p w:rsidR="008F26EB" w:rsidRPr="00056A86" w:rsidRDefault="008F26EB" w:rsidP="00454D1C">
            <w:pPr>
              <w:widowControl/>
              <w:numPr>
                <w:ilvl w:val="0"/>
                <w:numId w:val="63"/>
              </w:numPr>
              <w:rPr>
                <w:rFonts w:ascii="Times New Roman" w:hAnsi="Times New Roman" w:cs="Times New Roman"/>
                <w:b/>
                <w:color w:val="auto"/>
              </w:rPr>
            </w:pPr>
            <w:r w:rsidRPr="00056A86">
              <w:rPr>
                <w:rFonts w:ascii="Times New Roman" w:hAnsi="Times New Roman" w:cs="Times New Roman"/>
                <w:b/>
                <w:color w:val="auto"/>
              </w:rPr>
              <w:t>Прекрасное в моей жизни:</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аккуратен и опрятен</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соблюдаю культуру поведения</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забочусь о здоровье</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я умею правильно распределять время учебы и отдыха</w:t>
            </w:r>
          </w:p>
          <w:p w:rsidR="008F26EB" w:rsidRPr="00056A86" w:rsidRDefault="008F26EB" w:rsidP="00336BDC">
            <w:pPr>
              <w:rPr>
                <w:rFonts w:ascii="Times New Roman" w:hAnsi="Times New Roman" w:cs="Times New Roman"/>
                <w:color w:val="auto"/>
              </w:rPr>
            </w:pPr>
            <w:r w:rsidRPr="00056A86">
              <w:rPr>
                <w:rFonts w:ascii="Times New Roman" w:hAnsi="Times New Roman" w:cs="Times New Roman"/>
                <w:color w:val="auto"/>
              </w:rPr>
              <w:t>- у меня нет вредных привычек</w:t>
            </w:r>
          </w:p>
        </w:tc>
        <w:tc>
          <w:tcPr>
            <w:tcW w:w="126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c>
          <w:tcPr>
            <w:tcW w:w="1440" w:type="dxa"/>
          </w:tcPr>
          <w:p w:rsidR="008F26EB" w:rsidRPr="00056A86" w:rsidRDefault="008F26EB" w:rsidP="00336BDC">
            <w:pPr>
              <w:rPr>
                <w:rFonts w:ascii="Times New Roman" w:hAnsi="Times New Roman" w:cs="Times New Roman"/>
                <w:color w:val="auto"/>
              </w:rPr>
            </w:pPr>
          </w:p>
        </w:tc>
      </w:tr>
    </w:tbl>
    <w:p w:rsidR="008F26EB" w:rsidRPr="00056A86" w:rsidRDefault="008F26EB" w:rsidP="008F26EB">
      <w:pPr>
        <w:rPr>
          <w:rFonts w:ascii="Times New Roman" w:hAnsi="Times New Roman" w:cs="Times New Roman"/>
          <w:b/>
          <w:color w:val="auto"/>
          <w:sz w:val="28"/>
          <w:szCs w:val="28"/>
        </w:rPr>
      </w:pPr>
      <w:r w:rsidRPr="00056A86">
        <w:rPr>
          <w:rFonts w:ascii="Times New Roman" w:hAnsi="Times New Roman" w:cs="Times New Roman"/>
          <w:b/>
          <w:color w:val="auto"/>
          <w:sz w:val="28"/>
          <w:szCs w:val="28"/>
        </w:rPr>
        <w:t>Оценка результатов:</w:t>
      </w:r>
    </w:p>
    <w:p w:rsidR="008F26EB" w:rsidRPr="00056A86" w:rsidRDefault="008F26EB" w:rsidP="008F26EB">
      <w:pPr>
        <w:tabs>
          <w:tab w:val="left" w:pos="6360"/>
        </w:tabs>
        <w:rPr>
          <w:rFonts w:ascii="Times New Roman" w:hAnsi="Times New Roman" w:cs="Times New Roman"/>
          <w:color w:val="auto"/>
          <w:sz w:val="28"/>
          <w:szCs w:val="28"/>
        </w:rPr>
      </w:pPr>
      <w:r w:rsidRPr="00056A86">
        <w:rPr>
          <w:rFonts w:ascii="Times New Roman" w:hAnsi="Times New Roman" w:cs="Times New Roman"/>
          <w:color w:val="auto"/>
          <w:sz w:val="28"/>
          <w:szCs w:val="28"/>
        </w:rPr>
        <w:t>5 – всегда</w:t>
      </w:r>
    </w:p>
    <w:p w:rsidR="008F26EB" w:rsidRPr="00056A86" w:rsidRDefault="008F26EB" w:rsidP="008F26EB">
      <w:pPr>
        <w:tabs>
          <w:tab w:val="left" w:pos="6360"/>
        </w:tabs>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 4 – часто</w:t>
      </w:r>
      <w:r w:rsidRPr="00056A86">
        <w:rPr>
          <w:rFonts w:ascii="Times New Roman" w:hAnsi="Times New Roman" w:cs="Times New Roman"/>
          <w:color w:val="auto"/>
          <w:sz w:val="28"/>
          <w:szCs w:val="28"/>
        </w:rPr>
        <w:tab/>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3 – редко</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2 – никогда</w:t>
      </w:r>
    </w:p>
    <w:p w:rsidR="008F26EB" w:rsidRPr="00056A86" w:rsidRDefault="008F26EB" w:rsidP="008F26EB">
      <w:pPr>
        <w:tabs>
          <w:tab w:val="left" w:pos="6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1 – у меня другая позиция</w:t>
      </w:r>
    </w:p>
    <w:p w:rsidR="008F26EB" w:rsidRPr="00056A86" w:rsidRDefault="008F26EB" w:rsidP="008F26EB">
      <w:pPr>
        <w:tabs>
          <w:tab w:val="left" w:pos="6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         По каждому качеству выводится одна среднеарифметическая оценка. В результате каждый ученик имеет 5 оценок. Затем 5 оценок складываются и делятся на 5. Средний балл и является условным определением уровня </w:t>
      </w:r>
      <w:r w:rsidRPr="00056A86">
        <w:rPr>
          <w:rFonts w:ascii="Times New Roman" w:hAnsi="Times New Roman" w:cs="Times New Roman"/>
          <w:color w:val="auto"/>
          <w:sz w:val="28"/>
          <w:szCs w:val="28"/>
        </w:rPr>
        <w:lastRenderedPageBreak/>
        <w:t>воспитанности.</w:t>
      </w:r>
    </w:p>
    <w:p w:rsidR="008F26EB" w:rsidRPr="00056A86" w:rsidRDefault="008F26EB" w:rsidP="008F26EB">
      <w:pPr>
        <w:jc w:val="both"/>
        <w:rPr>
          <w:rFonts w:ascii="Times New Roman" w:hAnsi="Times New Roman" w:cs="Times New Roman"/>
          <w:b/>
          <w:color w:val="auto"/>
          <w:sz w:val="28"/>
          <w:szCs w:val="28"/>
        </w:rPr>
      </w:pPr>
      <w:r w:rsidRPr="00056A86">
        <w:rPr>
          <w:rFonts w:ascii="Times New Roman" w:hAnsi="Times New Roman" w:cs="Times New Roman"/>
          <w:b/>
          <w:color w:val="auto"/>
          <w:sz w:val="28"/>
          <w:szCs w:val="28"/>
        </w:rPr>
        <w:t>Средний балл</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5 - 4,5 – высокий уровень (в)</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4,4 – 4 – хороший уровень (х)</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3,9 – 2,9 – средний уровень (с)</w:t>
      </w:r>
    </w:p>
    <w:p w:rsidR="008F26EB" w:rsidRPr="00056A86" w:rsidRDefault="008F26EB" w:rsidP="008F26EB">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2,8 – 2 – низкий уровень (н)</w:t>
      </w:r>
    </w:p>
    <w:p w:rsidR="00342760" w:rsidRPr="00056A86" w:rsidRDefault="00342760" w:rsidP="00CF22A6">
      <w:pPr>
        <w:pStyle w:val="aa"/>
        <w:jc w:val="both"/>
        <w:rPr>
          <w:rFonts w:ascii="Times New Roman" w:hAnsi="Times New Roman"/>
          <w:szCs w:val="28"/>
        </w:rPr>
      </w:pPr>
    </w:p>
    <w:p w:rsidR="00426B48" w:rsidRPr="00056A86" w:rsidRDefault="00426B48" w:rsidP="00454D1C">
      <w:pPr>
        <w:pStyle w:val="110"/>
        <w:keepNext/>
        <w:keepLines/>
        <w:numPr>
          <w:ilvl w:val="1"/>
          <w:numId w:val="53"/>
        </w:numPr>
        <w:shd w:val="clear" w:color="auto" w:fill="auto"/>
        <w:tabs>
          <w:tab w:val="left" w:pos="2819"/>
        </w:tabs>
        <w:spacing w:after="0" w:line="240" w:lineRule="auto"/>
        <w:rPr>
          <w:rStyle w:val="122"/>
          <w:b/>
          <w:sz w:val="28"/>
          <w:szCs w:val="28"/>
        </w:rPr>
      </w:pPr>
      <w:bookmarkStart w:id="25" w:name="bookmark31"/>
      <w:r w:rsidRPr="00056A86">
        <w:rPr>
          <w:rStyle w:val="122"/>
          <w:b/>
          <w:sz w:val="28"/>
          <w:szCs w:val="28"/>
        </w:rPr>
        <w:t>Программа коррекционной работы</w:t>
      </w:r>
      <w:bookmarkEnd w:id="25"/>
    </w:p>
    <w:p w:rsidR="00062E2A" w:rsidRPr="00056A86" w:rsidRDefault="00062E2A" w:rsidP="00062E2A">
      <w:pPr>
        <w:pStyle w:val="110"/>
        <w:keepNext/>
        <w:keepLines/>
        <w:shd w:val="clear" w:color="auto" w:fill="auto"/>
        <w:tabs>
          <w:tab w:val="left" w:pos="2819"/>
        </w:tabs>
        <w:spacing w:after="0" w:line="240" w:lineRule="auto"/>
        <w:ind w:left="360" w:firstLine="0"/>
        <w:rPr>
          <w:rFonts w:ascii="Times New Roman" w:hAnsi="Times New Roman"/>
          <w:b/>
          <w:sz w:val="28"/>
          <w:szCs w:val="28"/>
        </w:rPr>
      </w:pPr>
    </w:p>
    <w:p w:rsidR="00336BDC" w:rsidRPr="00056A86" w:rsidRDefault="00336BDC" w:rsidP="00336BDC">
      <w:pPr>
        <w:ind w:right="-284" w:firstLine="426"/>
        <w:jc w:val="both"/>
        <w:rPr>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Программа коррекционной работы в соответствии с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336BDC" w:rsidRPr="00056A86" w:rsidRDefault="00336BDC" w:rsidP="00336BDC">
      <w:pPr>
        <w:ind w:right="-284" w:firstLine="426"/>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В основе коррекционной работы лежит единство четырех функций: диагностика проблем, информация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rsidR="00336BDC" w:rsidRPr="00056A86" w:rsidRDefault="00336BDC" w:rsidP="00336BDC">
      <w:pPr>
        <w:ind w:right="-284"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36BDC" w:rsidRPr="00056A86" w:rsidRDefault="00336BDC" w:rsidP="00336BDC">
      <w:pPr>
        <w:ind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bCs/>
          <w:color w:val="auto"/>
          <w:sz w:val="28"/>
          <w:szCs w:val="28"/>
        </w:rPr>
        <w:t>Цель программы:</w:t>
      </w:r>
      <w:r w:rsidRPr="00056A86">
        <w:rPr>
          <w:rStyle w:val="Zag11"/>
          <w:rFonts w:ascii="Times New Roman" w:eastAsia="@Arial Unicode MS" w:hAnsi="Times New Roman" w:cs="Times New Roman"/>
          <w:color w:val="auto"/>
          <w:sz w:val="28"/>
          <w:szCs w:val="28"/>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36BDC" w:rsidRPr="00056A86" w:rsidRDefault="00336BDC" w:rsidP="00336BDC">
      <w:pPr>
        <w:ind w:right="-284" w:firstLine="567"/>
        <w:jc w:val="both"/>
        <w:rPr>
          <w:rStyle w:val="Zag11"/>
          <w:rFonts w:ascii="Times New Roman" w:eastAsia="@Arial Unicode MS" w:hAnsi="Times New Roman" w:cs="Times New Roman"/>
          <w:b/>
          <w:i/>
          <w:color w:val="auto"/>
          <w:sz w:val="28"/>
          <w:szCs w:val="28"/>
        </w:rPr>
      </w:pPr>
      <w:r w:rsidRPr="00056A86">
        <w:rPr>
          <w:rStyle w:val="Zag11"/>
          <w:rFonts w:ascii="Times New Roman" w:eastAsia="@Arial Unicode MS" w:hAnsi="Times New Roman" w:cs="Times New Roman"/>
          <w:b/>
          <w:i/>
          <w:color w:val="auto"/>
          <w:sz w:val="28"/>
          <w:szCs w:val="28"/>
        </w:rPr>
        <w:t>Задачи:</w:t>
      </w:r>
    </w:p>
    <w:p w:rsidR="00336BDC" w:rsidRPr="00056A86" w:rsidRDefault="00336BDC" w:rsidP="00454D1C">
      <w:pPr>
        <w:widowControl/>
        <w:numPr>
          <w:ilvl w:val="0"/>
          <w:numId w:val="71"/>
        </w:numPr>
        <w:ind w:right="-284"/>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своевременное выявление детей с трудностями в обучении, обусловленными ограниченными возможностями здоровья;</w:t>
      </w:r>
    </w:p>
    <w:p w:rsidR="00336BDC" w:rsidRPr="00056A86" w:rsidRDefault="00336BDC" w:rsidP="00454D1C">
      <w:pPr>
        <w:widowControl/>
        <w:numPr>
          <w:ilvl w:val="0"/>
          <w:numId w:val="71"/>
        </w:numPr>
        <w:ind w:right="-284"/>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определение особых образовательных потребностей детей «группы риска»;</w:t>
      </w:r>
    </w:p>
    <w:p w:rsidR="00336BDC" w:rsidRPr="00056A86" w:rsidRDefault="00336BDC" w:rsidP="00454D1C">
      <w:pPr>
        <w:widowControl/>
        <w:numPr>
          <w:ilvl w:val="0"/>
          <w:numId w:val="71"/>
        </w:numPr>
        <w:ind w:right="-284"/>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создание условий, способствующих освоению детьми «группы риска» основной образовательной программы начального общего образования и их интеграции в образовательном учреждении;</w:t>
      </w:r>
    </w:p>
    <w:p w:rsidR="00336BDC" w:rsidRPr="00056A86" w:rsidRDefault="00336BDC" w:rsidP="00454D1C">
      <w:pPr>
        <w:widowControl/>
        <w:numPr>
          <w:ilvl w:val="0"/>
          <w:numId w:val="71"/>
        </w:numPr>
        <w:ind w:right="-284"/>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осуществление индивидуально ориентированной психолого-медико-педагогической помощи детям «группы риска»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36BDC" w:rsidRPr="00056A86" w:rsidRDefault="00336BDC" w:rsidP="00454D1C">
      <w:pPr>
        <w:widowControl/>
        <w:numPr>
          <w:ilvl w:val="0"/>
          <w:numId w:val="71"/>
        </w:numPr>
        <w:ind w:right="-284"/>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разработка и реализация индивидуальных учебных планов,  организация групповых занятий для детей «группы риска»;</w:t>
      </w:r>
    </w:p>
    <w:p w:rsidR="00336BDC" w:rsidRPr="00056A86" w:rsidRDefault="00336BDC" w:rsidP="00454D1C">
      <w:pPr>
        <w:widowControl/>
        <w:numPr>
          <w:ilvl w:val="0"/>
          <w:numId w:val="71"/>
        </w:numPr>
        <w:ind w:right="-284"/>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36BDC" w:rsidRPr="00056A86" w:rsidRDefault="00336BDC" w:rsidP="00454D1C">
      <w:pPr>
        <w:widowControl/>
        <w:numPr>
          <w:ilvl w:val="0"/>
          <w:numId w:val="71"/>
        </w:numPr>
        <w:ind w:right="-284"/>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реализация системы мероприятий по социальной адаптации детей «группы риска» и формирования здорового образа жизни;</w:t>
      </w:r>
    </w:p>
    <w:p w:rsidR="00336BDC" w:rsidRPr="00056A86" w:rsidRDefault="00336BDC" w:rsidP="00454D1C">
      <w:pPr>
        <w:widowControl/>
        <w:numPr>
          <w:ilvl w:val="0"/>
          <w:numId w:val="71"/>
        </w:numPr>
        <w:ind w:right="-284"/>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оказание консультативной и методической помощи родителям  (законным представителям) детей «группы риска» по медицинским, социальным, правовым и другим вопросам.</w:t>
      </w:r>
    </w:p>
    <w:p w:rsidR="00336BDC" w:rsidRPr="00056A86" w:rsidRDefault="00336BDC" w:rsidP="00336BDC">
      <w:pPr>
        <w:ind w:firstLine="567"/>
        <w:jc w:val="both"/>
        <w:rPr>
          <w:rStyle w:val="Zag11"/>
          <w:rFonts w:ascii="Times New Roman" w:eastAsia="@Arial Unicode MS" w:hAnsi="Times New Roman" w:cs="Times New Roman"/>
          <w:b/>
          <w:color w:val="auto"/>
          <w:sz w:val="28"/>
          <w:szCs w:val="28"/>
        </w:rPr>
      </w:pPr>
      <w:r w:rsidRPr="00056A86">
        <w:rPr>
          <w:rStyle w:val="Zag11"/>
          <w:rFonts w:ascii="Times New Roman" w:eastAsia="@Arial Unicode MS" w:hAnsi="Times New Roman" w:cs="Times New Roman"/>
          <w:b/>
          <w:color w:val="auto"/>
          <w:sz w:val="28"/>
          <w:szCs w:val="28"/>
        </w:rPr>
        <w:t>Реализация программы осуществляется на основе принципов:</w:t>
      </w:r>
    </w:p>
    <w:p w:rsidR="00336BDC" w:rsidRPr="00056A86" w:rsidRDefault="00336BDC" w:rsidP="00336BDC">
      <w:pPr>
        <w:ind w:firstLine="567"/>
        <w:jc w:val="both"/>
        <w:rPr>
          <w:rFonts w:ascii="Times New Roman" w:hAnsi="Times New Roman" w:cs="Times New Roman"/>
          <w:color w:val="auto"/>
          <w:sz w:val="28"/>
          <w:szCs w:val="28"/>
        </w:rPr>
      </w:pPr>
      <w:r w:rsidRPr="00056A86">
        <w:rPr>
          <w:rFonts w:ascii="Times New Roman" w:hAnsi="Times New Roman" w:cs="Times New Roman"/>
          <w:b/>
          <w:color w:val="auto"/>
          <w:sz w:val="28"/>
          <w:szCs w:val="28"/>
        </w:rPr>
        <w:t>1. Принцип гуманизма</w:t>
      </w:r>
      <w:r w:rsidRPr="00056A86">
        <w:rPr>
          <w:rFonts w:ascii="Times New Roman" w:hAnsi="Times New Roman" w:cs="Times New Roman"/>
          <w:color w:val="auto"/>
          <w:sz w:val="28"/>
          <w:szCs w:val="28"/>
        </w:rPr>
        <w:t xml:space="preserve"> - веры в возможности ребенка. </w:t>
      </w:r>
    </w:p>
    <w:p w:rsidR="00336BDC" w:rsidRPr="00056A86" w:rsidRDefault="00336BDC" w:rsidP="00336BDC">
      <w:pPr>
        <w:ind w:firstLine="567"/>
        <w:jc w:val="both"/>
        <w:rPr>
          <w:rStyle w:val="Zag11"/>
          <w:rFonts w:ascii="Times New Roman" w:eastAsia="@Arial Unicode MS" w:hAnsi="Times New Roman" w:cs="Times New Roman"/>
          <w:color w:val="auto"/>
          <w:sz w:val="28"/>
          <w:szCs w:val="28"/>
        </w:rPr>
      </w:pPr>
      <w:r w:rsidRPr="00056A86">
        <w:rPr>
          <w:rFonts w:ascii="Times New Roman" w:hAnsi="Times New Roman" w:cs="Times New Roman"/>
          <w:color w:val="auto"/>
          <w:sz w:val="28"/>
          <w:szCs w:val="28"/>
        </w:rPr>
        <w:t xml:space="preserve">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w:t>
      </w:r>
      <w:r w:rsidRPr="00056A86">
        <w:rPr>
          <w:rStyle w:val="Zag11"/>
          <w:rFonts w:ascii="Times New Roman" w:eastAsia="@Arial Unicode MS" w:hAnsi="Times New Roman" w:cs="Times New Roman"/>
          <w:color w:val="auto"/>
          <w:sz w:val="28"/>
          <w:szCs w:val="28"/>
        </w:rPr>
        <w:t>Решение  проблемы с максимальной пользой и в интересах ребёнка.</w:t>
      </w:r>
    </w:p>
    <w:p w:rsidR="00336BDC" w:rsidRPr="00056A86" w:rsidRDefault="00336BDC" w:rsidP="00336BDC">
      <w:pPr>
        <w:ind w:left="567"/>
        <w:jc w:val="both"/>
        <w:rPr>
          <w:rStyle w:val="Zag11"/>
          <w:rFonts w:ascii="Times New Roman" w:eastAsia="@Arial Unicode MS" w:hAnsi="Times New Roman" w:cs="Times New Roman"/>
          <w:b/>
          <w:color w:val="auto"/>
          <w:sz w:val="28"/>
          <w:szCs w:val="28"/>
        </w:rPr>
      </w:pPr>
      <w:r w:rsidRPr="00056A86">
        <w:rPr>
          <w:rStyle w:val="Zag11"/>
          <w:rFonts w:ascii="Times New Roman" w:eastAsia="@Arial Unicode MS" w:hAnsi="Times New Roman" w:cs="Times New Roman"/>
          <w:b/>
          <w:iCs/>
          <w:color w:val="auto"/>
          <w:sz w:val="28"/>
          <w:szCs w:val="28"/>
        </w:rPr>
        <w:t>2. Принцип системности</w:t>
      </w:r>
      <w:r w:rsidRPr="00056A86">
        <w:rPr>
          <w:rStyle w:val="Zag11"/>
          <w:rFonts w:ascii="Times New Roman" w:eastAsia="@Arial Unicode MS" w:hAnsi="Times New Roman" w:cs="Times New Roman"/>
          <w:b/>
          <w:color w:val="auto"/>
          <w:sz w:val="28"/>
          <w:szCs w:val="28"/>
        </w:rPr>
        <w:t xml:space="preserve">. </w:t>
      </w:r>
    </w:p>
    <w:p w:rsidR="00336BDC" w:rsidRPr="00056A86" w:rsidRDefault="00336BDC" w:rsidP="00336BDC">
      <w:pPr>
        <w:ind w:firstLine="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Принцип системного подхода –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336BDC" w:rsidRPr="00056A86" w:rsidRDefault="00336BDC" w:rsidP="00336BDC">
      <w:pPr>
        <w:ind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w:t>
      </w:r>
    </w:p>
    <w:p w:rsidR="00336BDC" w:rsidRPr="00056A86" w:rsidRDefault="00336BDC" w:rsidP="00336BDC">
      <w:pPr>
        <w:ind w:left="567"/>
        <w:jc w:val="both"/>
        <w:rPr>
          <w:rStyle w:val="Zag11"/>
          <w:rFonts w:ascii="Times New Roman" w:eastAsia="@Arial Unicode MS" w:hAnsi="Times New Roman" w:cs="Times New Roman"/>
          <w:b/>
          <w:color w:val="auto"/>
          <w:sz w:val="28"/>
          <w:szCs w:val="28"/>
        </w:rPr>
      </w:pPr>
      <w:r w:rsidRPr="00056A86">
        <w:rPr>
          <w:rStyle w:val="Zag11"/>
          <w:rFonts w:ascii="Times New Roman" w:eastAsia="@Arial Unicode MS" w:hAnsi="Times New Roman" w:cs="Times New Roman"/>
          <w:b/>
          <w:iCs/>
          <w:color w:val="auto"/>
          <w:sz w:val="28"/>
          <w:szCs w:val="28"/>
        </w:rPr>
        <w:t>3. Принцип непрерывности</w:t>
      </w:r>
      <w:r w:rsidRPr="00056A86">
        <w:rPr>
          <w:rStyle w:val="Zag11"/>
          <w:rFonts w:ascii="Times New Roman" w:eastAsia="@Arial Unicode MS" w:hAnsi="Times New Roman" w:cs="Times New Roman"/>
          <w:b/>
          <w:color w:val="auto"/>
          <w:sz w:val="28"/>
          <w:szCs w:val="28"/>
        </w:rPr>
        <w:t xml:space="preserve">. </w:t>
      </w:r>
    </w:p>
    <w:p w:rsidR="00336BDC" w:rsidRPr="00056A86" w:rsidRDefault="00336BDC" w:rsidP="00336BDC">
      <w:pPr>
        <w:ind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36BDC" w:rsidRPr="00056A86" w:rsidRDefault="00336BDC" w:rsidP="00454D1C">
      <w:pPr>
        <w:widowControl/>
        <w:numPr>
          <w:ilvl w:val="0"/>
          <w:numId w:val="76"/>
        </w:numPr>
        <w:rPr>
          <w:rFonts w:ascii="Times New Roman" w:hAnsi="Times New Roman" w:cs="Times New Roman"/>
          <w:b/>
          <w:color w:val="auto"/>
          <w:sz w:val="28"/>
          <w:szCs w:val="28"/>
        </w:rPr>
      </w:pPr>
      <w:r w:rsidRPr="00056A86">
        <w:rPr>
          <w:rFonts w:ascii="Times New Roman" w:hAnsi="Times New Roman" w:cs="Times New Roman"/>
          <w:b/>
          <w:color w:val="auto"/>
          <w:sz w:val="28"/>
          <w:szCs w:val="28"/>
        </w:rPr>
        <w:t>Принцип реальности.</w:t>
      </w:r>
    </w:p>
    <w:p w:rsidR="00336BDC" w:rsidRPr="00056A86" w:rsidRDefault="00336BDC" w:rsidP="00336BDC">
      <w:pPr>
        <w:ind w:firstLine="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336BDC" w:rsidRPr="00056A86" w:rsidRDefault="00336BDC" w:rsidP="00336BDC">
      <w:pPr>
        <w:ind w:firstLine="567"/>
        <w:jc w:val="both"/>
        <w:rPr>
          <w:rFonts w:ascii="Times New Roman" w:hAnsi="Times New Roman" w:cs="Times New Roman"/>
          <w:color w:val="auto"/>
          <w:sz w:val="28"/>
          <w:szCs w:val="28"/>
        </w:rPr>
      </w:pPr>
      <w:r w:rsidRPr="00056A86">
        <w:rPr>
          <w:rFonts w:ascii="Times New Roman" w:hAnsi="Times New Roman" w:cs="Times New Roman"/>
          <w:b/>
          <w:color w:val="auto"/>
          <w:sz w:val="28"/>
          <w:szCs w:val="28"/>
        </w:rPr>
        <w:t xml:space="preserve">5. Принцип деятельностного подхода </w:t>
      </w:r>
      <w:r w:rsidRPr="00056A86">
        <w:rPr>
          <w:rFonts w:ascii="Times New Roman" w:hAnsi="Times New Roman" w:cs="Times New Roman"/>
          <w:color w:val="auto"/>
          <w:sz w:val="28"/>
          <w:szCs w:val="28"/>
        </w:rPr>
        <w:t xml:space="preserve">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336BDC" w:rsidRPr="00056A86" w:rsidRDefault="00336BDC" w:rsidP="00336BDC">
      <w:pPr>
        <w:ind w:firstLine="567"/>
        <w:jc w:val="both"/>
        <w:rPr>
          <w:rFonts w:ascii="Times New Roman" w:hAnsi="Times New Roman" w:cs="Times New Roman"/>
          <w:color w:val="auto"/>
          <w:sz w:val="28"/>
          <w:szCs w:val="28"/>
        </w:rPr>
      </w:pPr>
      <w:r w:rsidRPr="00056A86">
        <w:rPr>
          <w:rFonts w:ascii="Times New Roman" w:hAnsi="Times New Roman" w:cs="Times New Roman"/>
          <w:b/>
          <w:color w:val="auto"/>
          <w:sz w:val="28"/>
          <w:szCs w:val="28"/>
        </w:rPr>
        <w:t>6. Принцип индивидуально-дифференцированного подхода</w:t>
      </w:r>
      <w:r w:rsidRPr="00056A86">
        <w:rPr>
          <w:rFonts w:ascii="Times New Roman" w:hAnsi="Times New Roman" w:cs="Times New Roman"/>
          <w:color w:val="auto"/>
          <w:sz w:val="28"/>
          <w:szCs w:val="28"/>
        </w:rPr>
        <w:t xml:space="preserve">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336BDC" w:rsidRPr="00056A86" w:rsidRDefault="00336BDC" w:rsidP="00336BDC">
      <w:pPr>
        <w:ind w:firstLine="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Даже при использовании групповых форм работы коррекционно- 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336BDC" w:rsidRPr="00056A86" w:rsidRDefault="00336BDC" w:rsidP="00336BDC">
      <w:pPr>
        <w:ind w:left="567"/>
        <w:jc w:val="both"/>
        <w:rPr>
          <w:rStyle w:val="Zag11"/>
          <w:rFonts w:ascii="Times New Roman" w:eastAsia="@Arial Unicode MS" w:hAnsi="Times New Roman" w:cs="Times New Roman"/>
          <w:b/>
          <w:bCs/>
          <w:color w:val="auto"/>
          <w:sz w:val="28"/>
          <w:szCs w:val="28"/>
        </w:rPr>
      </w:pPr>
      <w:r w:rsidRPr="00056A86">
        <w:rPr>
          <w:rStyle w:val="Zag11"/>
          <w:rFonts w:ascii="Times New Roman" w:eastAsia="@Arial Unicode MS" w:hAnsi="Times New Roman" w:cs="Times New Roman"/>
          <w:b/>
          <w:iCs/>
          <w:color w:val="auto"/>
          <w:sz w:val="28"/>
          <w:szCs w:val="28"/>
        </w:rPr>
        <w:lastRenderedPageBreak/>
        <w:t>7. Рекомендательный характер оказания помощи</w:t>
      </w:r>
      <w:r w:rsidRPr="00056A86">
        <w:rPr>
          <w:rStyle w:val="Zag11"/>
          <w:rFonts w:ascii="Times New Roman" w:eastAsia="@Arial Unicode MS" w:hAnsi="Times New Roman" w:cs="Times New Roman"/>
          <w:color w:val="auto"/>
          <w:sz w:val="28"/>
          <w:szCs w:val="28"/>
        </w:rPr>
        <w:t xml:space="preserve">. </w:t>
      </w:r>
    </w:p>
    <w:p w:rsidR="00336BDC" w:rsidRPr="00056A86" w:rsidRDefault="00336BDC" w:rsidP="00336BDC">
      <w:pPr>
        <w:ind w:firstLine="567"/>
        <w:jc w:val="both"/>
        <w:rPr>
          <w:rFonts w:ascii="Times New Roman" w:eastAsia="@Arial Unicode MS" w:hAnsi="Times New Roman" w:cs="Times New Roman"/>
          <w:b/>
          <w:bCs/>
          <w:color w:val="auto"/>
          <w:sz w:val="28"/>
          <w:szCs w:val="28"/>
        </w:rPr>
      </w:pPr>
      <w:r w:rsidRPr="00056A86">
        <w:rPr>
          <w:rStyle w:val="Zag11"/>
          <w:rFonts w:ascii="Times New Roman" w:eastAsia="@Arial Unicode MS" w:hAnsi="Times New Roman" w:cs="Times New Roman"/>
          <w:color w:val="auto"/>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36BDC" w:rsidRPr="00056A86" w:rsidRDefault="00336BDC" w:rsidP="00336BDC">
      <w:pPr>
        <w:ind w:right="-284"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i/>
          <w:color w:val="auto"/>
          <w:sz w:val="28"/>
          <w:szCs w:val="28"/>
        </w:rPr>
        <w:t>Условия реализации программы:</w:t>
      </w:r>
      <w:r w:rsidRPr="00056A86">
        <w:rPr>
          <w:rStyle w:val="Zag11"/>
          <w:rFonts w:ascii="Times New Roman" w:eastAsia="@Arial Unicode MS" w:hAnsi="Times New Roman" w:cs="Times New Roman"/>
          <w:b/>
          <w:color w:val="auto"/>
          <w:sz w:val="28"/>
          <w:szCs w:val="28"/>
        </w:rPr>
        <w:t xml:space="preserve"> </w:t>
      </w:r>
      <w:r w:rsidRPr="00056A86">
        <w:rPr>
          <w:rStyle w:val="Zag11"/>
          <w:rFonts w:ascii="Times New Roman" w:eastAsia="@Arial Unicode MS" w:hAnsi="Times New Roman" w:cs="Times New Roman"/>
          <w:color w:val="auto"/>
          <w:sz w:val="28"/>
          <w:szCs w:val="28"/>
        </w:rPr>
        <w:t xml:space="preserve"> наличие  в  школе следующих специалистов: педагог-психолог, учитель - логопед, социальный педагог, медицинский работник.</w:t>
      </w:r>
    </w:p>
    <w:p w:rsidR="00336BDC" w:rsidRPr="00056A86" w:rsidRDefault="00336BDC" w:rsidP="00336BDC">
      <w:pPr>
        <w:ind w:right="-284"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Имеются специально оборудованные кабинеты психолога и логопеда.</w:t>
      </w:r>
    </w:p>
    <w:p w:rsidR="00336BDC" w:rsidRPr="00056A86" w:rsidRDefault="00336BDC" w:rsidP="00336BDC">
      <w:pPr>
        <w:ind w:right="-284"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i/>
          <w:color w:val="auto"/>
          <w:sz w:val="28"/>
          <w:szCs w:val="28"/>
        </w:rPr>
        <w:t>Материалы и оборудование:</w:t>
      </w:r>
      <w:r w:rsidRPr="00056A86">
        <w:rPr>
          <w:rStyle w:val="Zag11"/>
          <w:rFonts w:ascii="Times New Roman" w:eastAsia="@Arial Unicode MS" w:hAnsi="Times New Roman" w:cs="Times New Roman"/>
          <w:color w:val="auto"/>
          <w:sz w:val="28"/>
          <w:szCs w:val="28"/>
        </w:rPr>
        <w:t xml:space="preserve">  методическая литература, психодиагностический инструментарий (бланковый и тренажер «Психомат»), развивающие игры, наглядные пособия.</w:t>
      </w:r>
    </w:p>
    <w:p w:rsidR="00336BDC" w:rsidRPr="00056A86" w:rsidRDefault="00336BDC" w:rsidP="00336BDC">
      <w:pPr>
        <w:ind w:firstLine="709"/>
        <w:jc w:val="both"/>
        <w:outlineLvl w:val="5"/>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Стержнем нашей модели сопровождения является психолого-педагогический консилиум, который позволяет объединить усилия педагогов, психологов и других субъектов учебно-воспитательного процесса, наметить целостную программу </w:t>
      </w:r>
      <w:r w:rsidRPr="00056A86">
        <w:rPr>
          <w:rFonts w:ascii="Times New Roman" w:hAnsi="Times New Roman" w:cs="Times New Roman"/>
          <w:bCs/>
          <w:color w:val="auto"/>
          <w:sz w:val="28"/>
          <w:szCs w:val="28"/>
        </w:rPr>
        <w:t>коррекционно-развивающего</w:t>
      </w:r>
      <w:r w:rsidRPr="00056A86">
        <w:rPr>
          <w:rFonts w:ascii="Times New Roman" w:hAnsi="Times New Roman" w:cs="Times New Roman"/>
          <w:color w:val="auto"/>
          <w:sz w:val="28"/>
          <w:szCs w:val="28"/>
        </w:rPr>
        <w:t xml:space="preserve"> сопровождения.</w:t>
      </w:r>
    </w:p>
    <w:p w:rsidR="00336BDC" w:rsidRPr="00056A86" w:rsidRDefault="00336BDC" w:rsidP="00336BDC">
      <w:pPr>
        <w:ind w:right="-284"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i/>
          <w:color w:val="auto"/>
          <w:sz w:val="28"/>
          <w:szCs w:val="28"/>
        </w:rPr>
        <w:t>Механизм реализации программы:</w:t>
      </w:r>
      <w:r w:rsidRPr="00056A86">
        <w:rPr>
          <w:rStyle w:val="Zag11"/>
          <w:rFonts w:ascii="Times New Roman" w:eastAsia="@Arial Unicode MS" w:hAnsi="Times New Roman" w:cs="Times New Roman"/>
          <w:b/>
          <w:color w:val="auto"/>
          <w:sz w:val="28"/>
          <w:szCs w:val="28"/>
        </w:rPr>
        <w:t xml:space="preserve"> </w:t>
      </w:r>
      <w:r w:rsidRPr="00056A86">
        <w:rPr>
          <w:rStyle w:val="Zag11"/>
          <w:rFonts w:ascii="Times New Roman" w:eastAsia="@Arial Unicode MS" w:hAnsi="Times New Roman" w:cs="Times New Roman"/>
          <w:color w:val="auto"/>
          <w:sz w:val="28"/>
          <w:szCs w:val="28"/>
        </w:rPr>
        <w:t xml:space="preserve">на начальном этапе специалисты ПМПк школы (педагог-психолог, учитель-логопед, медицинский работник) и классные руководители определяют уровень психического и физического развития детей, после чего создается банк данных обучающихся, нуждающихся в специализированной помощи. Специалисты ПМПк на заседании представляют свои данные по диагностике детей «группы риска» и рекомендации по построению работы с этими детьми. На основе этих данных классные руководители и специалисты ПМПк разрабатывают индивидуальные программы по работе с «детьми «группы риска». В обобщенном виде рекомендации представляются на педагогическом совете. Педагогический коллектив школы и родители обучающихся тесно сотрудничают с  районным ПМПК. </w:t>
      </w:r>
    </w:p>
    <w:p w:rsidR="00336BDC" w:rsidRPr="00056A86" w:rsidRDefault="00336BDC" w:rsidP="00336BDC">
      <w:pPr>
        <w:ind w:right="-284" w:firstLine="567"/>
        <w:jc w:val="both"/>
        <w:rPr>
          <w:rFonts w:ascii="Times New Roman" w:hAnsi="Times New Roman" w:cs="Times New Roman"/>
          <w:color w:val="auto"/>
          <w:sz w:val="28"/>
          <w:szCs w:val="28"/>
        </w:rPr>
      </w:pPr>
      <w:r w:rsidRPr="00056A86">
        <w:rPr>
          <w:rStyle w:val="Zag11"/>
          <w:rFonts w:ascii="Times New Roman" w:eastAsia="@Arial Unicode MS" w:hAnsi="Times New Roman" w:cs="Times New Roman"/>
          <w:b/>
          <w:i/>
          <w:color w:val="auto"/>
          <w:sz w:val="28"/>
          <w:szCs w:val="28"/>
        </w:rPr>
        <w:t>Ожидаемые результаты программы:</w:t>
      </w:r>
      <w:r w:rsidRPr="00056A86">
        <w:rPr>
          <w:rStyle w:val="Zag11"/>
          <w:rFonts w:ascii="Times New Roman" w:eastAsia="@Arial Unicode MS" w:hAnsi="Times New Roman" w:cs="Times New Roman"/>
          <w:color w:val="auto"/>
          <w:sz w:val="28"/>
          <w:szCs w:val="28"/>
        </w:rPr>
        <w:t xml:space="preserve"> своевременное выявление обучающихся «группы риска», положительная динамика результатов коррекционно-развивающей работы с ними, снижение количества обучающихся «группы риска».</w:t>
      </w:r>
    </w:p>
    <w:p w:rsidR="009A31FE" w:rsidRPr="00056A86" w:rsidRDefault="009A31FE" w:rsidP="009A31FE">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Программа коррекционной работы обеспечивает: выявление особых образовательных потребностей обучающихся с ОВЗ, обусловленных недостатками в их физическом и (или) психическом развитии.</w:t>
      </w:r>
    </w:p>
    <w:p w:rsidR="009A31FE" w:rsidRPr="00056A86" w:rsidRDefault="009A31FE" w:rsidP="009A31FE">
      <w:pPr>
        <w:pStyle w:val="aa"/>
        <w:rPr>
          <w:rFonts w:ascii="Times New Roman" w:hAnsi="Times New Roman"/>
          <w:b/>
          <w:i/>
          <w:szCs w:val="28"/>
        </w:rPr>
      </w:pPr>
      <w:r w:rsidRPr="00056A86">
        <w:rPr>
          <w:rFonts w:ascii="Times New Roman" w:hAnsi="Times New Roman"/>
          <w:b/>
          <w:i/>
          <w:szCs w:val="28"/>
        </w:rPr>
        <w:t>Общая характеристика трудностей обучения по основным предметам школьного курса</w:t>
      </w:r>
    </w:p>
    <w:p w:rsidR="009A31FE" w:rsidRPr="00056A86" w:rsidRDefault="009A31FE" w:rsidP="009A31FE">
      <w:pPr>
        <w:pStyle w:val="aa"/>
        <w:jc w:val="both"/>
        <w:rPr>
          <w:rFonts w:ascii="Times New Roman" w:hAnsi="Times New Roman"/>
          <w:b/>
          <w:szCs w:val="28"/>
        </w:rPr>
      </w:pPr>
      <w:r w:rsidRPr="00056A86">
        <w:rPr>
          <w:rFonts w:ascii="Times New Roman" w:hAnsi="Times New Roman"/>
          <w:b/>
          <w:szCs w:val="28"/>
        </w:rPr>
        <w:t>Трудности в обучении чтению, письму</w:t>
      </w:r>
    </w:p>
    <w:p w:rsidR="009A31FE" w:rsidRPr="00056A86" w:rsidRDefault="009A31FE" w:rsidP="00454D1C">
      <w:pPr>
        <w:pStyle w:val="aa"/>
        <w:numPr>
          <w:ilvl w:val="0"/>
          <w:numId w:val="98"/>
        </w:numPr>
        <w:ind w:left="0"/>
        <w:jc w:val="both"/>
        <w:rPr>
          <w:rFonts w:ascii="Times New Roman" w:hAnsi="Times New Roman"/>
          <w:szCs w:val="28"/>
        </w:rPr>
      </w:pPr>
      <w:r w:rsidRPr="00056A86">
        <w:rPr>
          <w:rFonts w:ascii="Times New Roman" w:hAnsi="Times New Roman"/>
          <w:szCs w:val="28"/>
        </w:rPr>
        <w:t>замены букв, об означающих сходные в произношении и/или восприятии звуки, а также замены букв по внешнему сходству (по механизму движения руки):</w:t>
      </w:r>
    </w:p>
    <w:p w:rsidR="009A31FE" w:rsidRPr="00056A86" w:rsidRDefault="009A31FE" w:rsidP="00454D1C">
      <w:pPr>
        <w:pStyle w:val="aa"/>
        <w:numPr>
          <w:ilvl w:val="0"/>
          <w:numId w:val="98"/>
        </w:numPr>
        <w:ind w:left="0"/>
        <w:jc w:val="both"/>
        <w:rPr>
          <w:rFonts w:ascii="Times New Roman" w:hAnsi="Times New Roman"/>
          <w:szCs w:val="28"/>
        </w:rPr>
      </w:pPr>
      <w:r w:rsidRPr="00056A86">
        <w:rPr>
          <w:rFonts w:ascii="Times New Roman" w:hAnsi="Times New Roman"/>
          <w:szCs w:val="28"/>
        </w:rPr>
        <w:t>пропуски гласных и согласных букв, пропуск слогов:</w:t>
      </w:r>
    </w:p>
    <w:p w:rsidR="009A31FE" w:rsidRPr="00056A86" w:rsidRDefault="009A31FE" w:rsidP="00454D1C">
      <w:pPr>
        <w:pStyle w:val="aa"/>
        <w:numPr>
          <w:ilvl w:val="0"/>
          <w:numId w:val="98"/>
        </w:numPr>
        <w:ind w:left="0"/>
        <w:jc w:val="both"/>
        <w:rPr>
          <w:rFonts w:ascii="Times New Roman" w:hAnsi="Times New Roman"/>
          <w:szCs w:val="28"/>
        </w:rPr>
      </w:pPr>
      <w:r w:rsidRPr="00056A86">
        <w:rPr>
          <w:rFonts w:ascii="Times New Roman" w:hAnsi="Times New Roman"/>
          <w:szCs w:val="28"/>
        </w:rPr>
        <w:t>перестановки букв и слогов:</w:t>
      </w:r>
    </w:p>
    <w:p w:rsidR="009A31FE" w:rsidRPr="00056A86" w:rsidRDefault="009A31FE" w:rsidP="00454D1C">
      <w:pPr>
        <w:pStyle w:val="aa"/>
        <w:numPr>
          <w:ilvl w:val="0"/>
          <w:numId w:val="98"/>
        </w:numPr>
        <w:ind w:left="0"/>
        <w:jc w:val="both"/>
        <w:rPr>
          <w:rFonts w:ascii="Times New Roman" w:hAnsi="Times New Roman"/>
          <w:szCs w:val="28"/>
        </w:rPr>
      </w:pPr>
      <w:r w:rsidRPr="00056A86">
        <w:rPr>
          <w:rFonts w:ascii="Times New Roman" w:hAnsi="Times New Roman"/>
          <w:szCs w:val="28"/>
        </w:rPr>
        <w:t xml:space="preserve">неправильная постановка ударения в слове: </w:t>
      </w:r>
    </w:p>
    <w:p w:rsidR="009A31FE" w:rsidRPr="00056A86" w:rsidRDefault="009A31FE" w:rsidP="00454D1C">
      <w:pPr>
        <w:pStyle w:val="aa"/>
        <w:numPr>
          <w:ilvl w:val="0"/>
          <w:numId w:val="98"/>
        </w:numPr>
        <w:ind w:left="0"/>
        <w:jc w:val="both"/>
        <w:rPr>
          <w:rFonts w:ascii="Times New Roman" w:hAnsi="Times New Roman"/>
          <w:szCs w:val="28"/>
        </w:rPr>
      </w:pPr>
      <w:r w:rsidRPr="00056A86">
        <w:rPr>
          <w:rFonts w:ascii="Times New Roman" w:hAnsi="Times New Roman"/>
          <w:szCs w:val="28"/>
        </w:rPr>
        <w:t>нарушение понимания прочитанного:</w:t>
      </w:r>
    </w:p>
    <w:p w:rsidR="009A31FE" w:rsidRPr="00056A86" w:rsidRDefault="009A31FE" w:rsidP="00454D1C">
      <w:pPr>
        <w:pStyle w:val="aa"/>
        <w:numPr>
          <w:ilvl w:val="0"/>
          <w:numId w:val="98"/>
        </w:numPr>
        <w:ind w:left="0"/>
        <w:jc w:val="both"/>
        <w:rPr>
          <w:rFonts w:ascii="Times New Roman" w:hAnsi="Times New Roman"/>
          <w:szCs w:val="28"/>
        </w:rPr>
      </w:pPr>
      <w:r w:rsidRPr="00056A86">
        <w:rPr>
          <w:rFonts w:ascii="Times New Roman" w:hAnsi="Times New Roman"/>
          <w:szCs w:val="28"/>
        </w:rPr>
        <w:t>аграмматизмы при письме и чтении:</w:t>
      </w:r>
    </w:p>
    <w:p w:rsidR="009A31FE" w:rsidRPr="00056A86" w:rsidRDefault="009A31FE" w:rsidP="00454D1C">
      <w:pPr>
        <w:pStyle w:val="aa"/>
        <w:numPr>
          <w:ilvl w:val="0"/>
          <w:numId w:val="98"/>
        </w:numPr>
        <w:ind w:left="0"/>
        <w:jc w:val="both"/>
        <w:rPr>
          <w:rFonts w:ascii="Times New Roman" w:hAnsi="Times New Roman"/>
          <w:szCs w:val="28"/>
        </w:rPr>
      </w:pPr>
      <w:r w:rsidRPr="00056A86">
        <w:rPr>
          <w:rFonts w:ascii="Times New Roman" w:hAnsi="Times New Roman"/>
          <w:szCs w:val="28"/>
        </w:rPr>
        <w:lastRenderedPageBreak/>
        <w:t>нарушение границ слов:</w:t>
      </w:r>
    </w:p>
    <w:p w:rsidR="009A31FE" w:rsidRPr="00056A86" w:rsidRDefault="009A31FE" w:rsidP="009A31FE">
      <w:pPr>
        <w:pStyle w:val="aa"/>
        <w:jc w:val="both"/>
        <w:rPr>
          <w:rFonts w:ascii="Times New Roman" w:hAnsi="Times New Roman"/>
          <w:b/>
          <w:szCs w:val="28"/>
        </w:rPr>
      </w:pPr>
      <w:r w:rsidRPr="00056A86">
        <w:rPr>
          <w:rFonts w:ascii="Times New Roman" w:hAnsi="Times New Roman"/>
          <w:b/>
          <w:szCs w:val="28"/>
        </w:rPr>
        <w:t xml:space="preserve">Трудности при усвоении русского языка </w:t>
      </w:r>
    </w:p>
    <w:p w:rsidR="009A31FE" w:rsidRPr="00056A86" w:rsidRDefault="009A31FE" w:rsidP="009A31FE">
      <w:pPr>
        <w:pStyle w:val="aa"/>
        <w:jc w:val="both"/>
        <w:rPr>
          <w:rFonts w:ascii="Times New Roman" w:hAnsi="Times New Roman"/>
          <w:szCs w:val="28"/>
        </w:rPr>
      </w:pPr>
      <w:r w:rsidRPr="00056A86">
        <w:rPr>
          <w:rFonts w:ascii="Times New Roman" w:hAnsi="Times New Roman"/>
          <w:szCs w:val="28"/>
        </w:rPr>
        <w:t>— недостаточно четкое знание значений общеупотребляемых слов, низкий словарный запас;</w:t>
      </w:r>
    </w:p>
    <w:p w:rsidR="009A31FE" w:rsidRPr="00056A86" w:rsidRDefault="009A31FE" w:rsidP="00454D1C">
      <w:pPr>
        <w:pStyle w:val="aa"/>
        <w:numPr>
          <w:ilvl w:val="0"/>
          <w:numId w:val="98"/>
        </w:numPr>
        <w:tabs>
          <w:tab w:val="clear" w:pos="992"/>
          <w:tab w:val="num" w:pos="426"/>
        </w:tabs>
        <w:ind w:left="0"/>
        <w:jc w:val="both"/>
        <w:rPr>
          <w:rFonts w:ascii="Times New Roman" w:hAnsi="Times New Roman"/>
          <w:szCs w:val="28"/>
        </w:rPr>
      </w:pPr>
      <w:r w:rsidRPr="00056A86">
        <w:rPr>
          <w:rFonts w:ascii="Times New Roman" w:hAnsi="Times New Roman"/>
          <w:szCs w:val="28"/>
        </w:rPr>
        <w:t xml:space="preserve"> низкий уровень устной и письменной речи, сложности при формулировании основной мысли высказывания, ее речевом оформлении; </w:t>
      </w:r>
    </w:p>
    <w:p w:rsidR="009A31FE" w:rsidRPr="00056A86" w:rsidRDefault="009A31FE" w:rsidP="00454D1C">
      <w:pPr>
        <w:pStyle w:val="aa"/>
        <w:numPr>
          <w:ilvl w:val="0"/>
          <w:numId w:val="98"/>
        </w:numPr>
        <w:tabs>
          <w:tab w:val="clear" w:pos="992"/>
          <w:tab w:val="num" w:pos="426"/>
        </w:tabs>
        <w:ind w:left="0"/>
        <w:jc w:val="both"/>
        <w:rPr>
          <w:rFonts w:ascii="Times New Roman" w:hAnsi="Times New Roman"/>
          <w:szCs w:val="28"/>
        </w:rPr>
      </w:pPr>
      <w:r w:rsidRPr="00056A86">
        <w:rPr>
          <w:rFonts w:ascii="Times New Roman" w:hAnsi="Times New Roman"/>
          <w:szCs w:val="28"/>
        </w:rPr>
        <w:t xml:space="preserve"> смысловые, грамматические, орфографические ошибки при письменном оформлении высказывания; </w:t>
      </w:r>
    </w:p>
    <w:p w:rsidR="009A31FE" w:rsidRPr="00056A86" w:rsidRDefault="009A31FE" w:rsidP="00454D1C">
      <w:pPr>
        <w:pStyle w:val="aa"/>
        <w:numPr>
          <w:ilvl w:val="0"/>
          <w:numId w:val="98"/>
        </w:numPr>
        <w:tabs>
          <w:tab w:val="clear" w:pos="992"/>
          <w:tab w:val="num" w:pos="426"/>
        </w:tabs>
        <w:ind w:left="0"/>
        <w:jc w:val="both"/>
        <w:rPr>
          <w:rFonts w:ascii="Times New Roman" w:hAnsi="Times New Roman"/>
          <w:szCs w:val="28"/>
        </w:rPr>
      </w:pPr>
      <w:r w:rsidRPr="00056A86">
        <w:rPr>
          <w:rFonts w:ascii="Times New Roman" w:hAnsi="Times New Roman"/>
          <w:szCs w:val="28"/>
        </w:rPr>
        <w:t xml:space="preserve"> отсутствие дифференциации качественных характеристик звуков; </w:t>
      </w:r>
    </w:p>
    <w:p w:rsidR="009A31FE" w:rsidRPr="00056A86" w:rsidRDefault="009A31FE" w:rsidP="00454D1C">
      <w:pPr>
        <w:pStyle w:val="aa"/>
        <w:numPr>
          <w:ilvl w:val="0"/>
          <w:numId w:val="98"/>
        </w:numPr>
        <w:tabs>
          <w:tab w:val="clear" w:pos="992"/>
          <w:tab w:val="num" w:pos="426"/>
        </w:tabs>
        <w:ind w:left="0"/>
        <w:jc w:val="both"/>
        <w:rPr>
          <w:rFonts w:ascii="Times New Roman" w:hAnsi="Times New Roman"/>
          <w:szCs w:val="28"/>
        </w:rPr>
      </w:pPr>
      <w:r w:rsidRPr="00056A86">
        <w:rPr>
          <w:rFonts w:ascii="Times New Roman" w:hAnsi="Times New Roman"/>
          <w:szCs w:val="28"/>
        </w:rPr>
        <w:t xml:space="preserve"> неумение определять сильные и слабые позиции для гласных и согласных звуков;</w:t>
      </w:r>
    </w:p>
    <w:p w:rsidR="009A31FE" w:rsidRPr="00056A86" w:rsidRDefault="009A31FE" w:rsidP="00454D1C">
      <w:pPr>
        <w:pStyle w:val="aa"/>
        <w:numPr>
          <w:ilvl w:val="0"/>
          <w:numId w:val="98"/>
        </w:numPr>
        <w:tabs>
          <w:tab w:val="clear" w:pos="992"/>
          <w:tab w:val="num" w:pos="426"/>
        </w:tabs>
        <w:ind w:left="0"/>
        <w:jc w:val="both"/>
        <w:rPr>
          <w:rFonts w:ascii="Times New Roman" w:hAnsi="Times New Roman"/>
          <w:szCs w:val="28"/>
        </w:rPr>
      </w:pPr>
      <w:r w:rsidRPr="00056A86">
        <w:rPr>
          <w:rFonts w:ascii="Times New Roman" w:hAnsi="Times New Roman"/>
          <w:szCs w:val="28"/>
        </w:rPr>
        <w:t xml:space="preserve"> трудности разбора слова по составу, формальный подход  учащегося  к определению частей слова;</w:t>
      </w:r>
    </w:p>
    <w:p w:rsidR="009A31FE" w:rsidRPr="00056A86" w:rsidRDefault="009A31FE" w:rsidP="00454D1C">
      <w:pPr>
        <w:pStyle w:val="aa"/>
        <w:numPr>
          <w:ilvl w:val="0"/>
          <w:numId w:val="98"/>
        </w:numPr>
        <w:tabs>
          <w:tab w:val="clear" w:pos="992"/>
          <w:tab w:val="num" w:pos="426"/>
        </w:tabs>
        <w:ind w:left="0"/>
        <w:jc w:val="both"/>
        <w:rPr>
          <w:rFonts w:ascii="Times New Roman" w:hAnsi="Times New Roman"/>
          <w:szCs w:val="28"/>
        </w:rPr>
      </w:pPr>
      <w:r w:rsidRPr="00056A86">
        <w:rPr>
          <w:rFonts w:ascii="Times New Roman" w:hAnsi="Times New Roman"/>
          <w:szCs w:val="28"/>
        </w:rPr>
        <w:t xml:space="preserve"> неразличение родственных слов и слов с омонимичными корнями, трудности при подборе родственных слов;</w:t>
      </w:r>
    </w:p>
    <w:p w:rsidR="009A31FE" w:rsidRPr="00056A86" w:rsidRDefault="009A31FE" w:rsidP="00454D1C">
      <w:pPr>
        <w:pStyle w:val="aa"/>
        <w:numPr>
          <w:ilvl w:val="0"/>
          <w:numId w:val="98"/>
        </w:numPr>
        <w:tabs>
          <w:tab w:val="clear" w:pos="992"/>
          <w:tab w:val="num" w:pos="426"/>
        </w:tabs>
        <w:ind w:left="0"/>
        <w:jc w:val="both"/>
        <w:rPr>
          <w:rFonts w:ascii="Times New Roman" w:hAnsi="Times New Roman"/>
          <w:szCs w:val="28"/>
        </w:rPr>
      </w:pPr>
      <w:r w:rsidRPr="00056A86">
        <w:rPr>
          <w:rFonts w:ascii="Times New Roman" w:hAnsi="Times New Roman"/>
          <w:szCs w:val="28"/>
        </w:rPr>
        <w:t xml:space="preserve"> затруднения при определении грамматических признаков различных частей речи, неразличение частей речи;</w:t>
      </w:r>
    </w:p>
    <w:p w:rsidR="009A31FE" w:rsidRPr="00056A86" w:rsidRDefault="009A31FE" w:rsidP="00454D1C">
      <w:pPr>
        <w:pStyle w:val="aa"/>
        <w:numPr>
          <w:ilvl w:val="0"/>
          <w:numId w:val="98"/>
        </w:numPr>
        <w:tabs>
          <w:tab w:val="clear" w:pos="992"/>
          <w:tab w:val="num" w:pos="426"/>
        </w:tabs>
        <w:ind w:left="0"/>
        <w:jc w:val="both"/>
        <w:rPr>
          <w:rFonts w:ascii="Times New Roman" w:hAnsi="Times New Roman"/>
          <w:szCs w:val="28"/>
        </w:rPr>
      </w:pPr>
      <w:r w:rsidRPr="00056A86">
        <w:rPr>
          <w:rFonts w:ascii="Times New Roman" w:hAnsi="Times New Roman"/>
          <w:szCs w:val="28"/>
        </w:rPr>
        <w:t xml:space="preserve"> неразличение синтаксических и грамматических вопросов к именам существительным;</w:t>
      </w:r>
    </w:p>
    <w:p w:rsidR="009A31FE" w:rsidRPr="00056A86" w:rsidRDefault="009A31FE" w:rsidP="00454D1C">
      <w:pPr>
        <w:pStyle w:val="aa"/>
        <w:numPr>
          <w:ilvl w:val="0"/>
          <w:numId w:val="98"/>
        </w:numPr>
        <w:tabs>
          <w:tab w:val="clear" w:pos="992"/>
          <w:tab w:val="num" w:pos="426"/>
        </w:tabs>
        <w:ind w:left="0"/>
        <w:jc w:val="both"/>
        <w:rPr>
          <w:rFonts w:ascii="Times New Roman" w:hAnsi="Times New Roman"/>
          <w:szCs w:val="28"/>
        </w:rPr>
      </w:pPr>
      <w:r w:rsidRPr="00056A86">
        <w:rPr>
          <w:rFonts w:ascii="Times New Roman" w:hAnsi="Times New Roman"/>
          <w:szCs w:val="28"/>
        </w:rPr>
        <w:t xml:space="preserve"> неразличение двух характеристик предложения: тип предложения по цели высказывания и по интонации; </w:t>
      </w:r>
    </w:p>
    <w:p w:rsidR="009A31FE" w:rsidRPr="00056A86" w:rsidRDefault="009A31FE" w:rsidP="00454D1C">
      <w:pPr>
        <w:pStyle w:val="aa"/>
        <w:numPr>
          <w:ilvl w:val="0"/>
          <w:numId w:val="98"/>
        </w:numPr>
        <w:tabs>
          <w:tab w:val="clear" w:pos="992"/>
          <w:tab w:val="num" w:pos="426"/>
        </w:tabs>
        <w:ind w:left="0"/>
        <w:jc w:val="both"/>
        <w:rPr>
          <w:rFonts w:ascii="Times New Roman" w:hAnsi="Times New Roman"/>
          <w:szCs w:val="28"/>
        </w:rPr>
      </w:pPr>
      <w:r w:rsidRPr="00056A86">
        <w:rPr>
          <w:rFonts w:ascii="Times New Roman" w:hAnsi="Times New Roman"/>
          <w:szCs w:val="28"/>
        </w:rPr>
        <w:t xml:space="preserve"> трудности при установлении синтаксической взаимосвязи слов в предложении, при определении главного и зависимого слова;</w:t>
      </w:r>
    </w:p>
    <w:p w:rsidR="009A31FE" w:rsidRPr="00056A86" w:rsidRDefault="009A31FE" w:rsidP="00454D1C">
      <w:pPr>
        <w:pStyle w:val="aa"/>
        <w:numPr>
          <w:ilvl w:val="0"/>
          <w:numId w:val="98"/>
        </w:numPr>
        <w:tabs>
          <w:tab w:val="clear" w:pos="992"/>
          <w:tab w:val="num" w:pos="426"/>
        </w:tabs>
        <w:ind w:left="0"/>
        <w:jc w:val="both"/>
        <w:rPr>
          <w:rFonts w:ascii="Times New Roman" w:hAnsi="Times New Roman"/>
          <w:szCs w:val="28"/>
        </w:rPr>
      </w:pPr>
      <w:r w:rsidRPr="00056A86">
        <w:rPr>
          <w:rFonts w:ascii="Times New Roman" w:hAnsi="Times New Roman"/>
          <w:szCs w:val="28"/>
        </w:rPr>
        <w:t xml:space="preserve"> неумение выбрать необходимый способ проверки в зависимости от места и типа орфограммы;</w:t>
      </w:r>
    </w:p>
    <w:p w:rsidR="009A31FE" w:rsidRPr="00056A86" w:rsidRDefault="009A31FE" w:rsidP="00454D1C">
      <w:pPr>
        <w:pStyle w:val="aa"/>
        <w:numPr>
          <w:ilvl w:val="0"/>
          <w:numId w:val="98"/>
        </w:numPr>
        <w:tabs>
          <w:tab w:val="clear" w:pos="992"/>
          <w:tab w:val="num" w:pos="426"/>
        </w:tabs>
        <w:ind w:left="0"/>
        <w:jc w:val="both"/>
        <w:rPr>
          <w:rFonts w:ascii="Times New Roman" w:hAnsi="Times New Roman"/>
          <w:szCs w:val="28"/>
        </w:rPr>
      </w:pPr>
      <w:r w:rsidRPr="00056A86">
        <w:rPr>
          <w:rFonts w:ascii="Times New Roman" w:hAnsi="Times New Roman"/>
          <w:szCs w:val="28"/>
        </w:rPr>
        <w:t xml:space="preserve"> несформированность навыка применять знание орфограмм при письме под диктовку и записи собственного текста.</w:t>
      </w:r>
    </w:p>
    <w:p w:rsidR="009A31FE" w:rsidRPr="00056A86" w:rsidRDefault="009A31FE" w:rsidP="009A31FE">
      <w:pPr>
        <w:pStyle w:val="aa"/>
        <w:jc w:val="both"/>
        <w:rPr>
          <w:rFonts w:ascii="Times New Roman" w:hAnsi="Times New Roman"/>
          <w:b/>
          <w:szCs w:val="28"/>
        </w:rPr>
      </w:pPr>
      <w:r w:rsidRPr="00056A86">
        <w:rPr>
          <w:rFonts w:ascii="Times New Roman" w:hAnsi="Times New Roman"/>
          <w:b/>
          <w:szCs w:val="28"/>
        </w:rPr>
        <w:t xml:space="preserve">Трудности в процессе овладения читательской деятельностью </w:t>
      </w:r>
    </w:p>
    <w:p w:rsidR="009A31FE" w:rsidRPr="00056A86" w:rsidRDefault="009A31FE" w:rsidP="00454D1C">
      <w:pPr>
        <w:pStyle w:val="aa"/>
        <w:numPr>
          <w:ilvl w:val="0"/>
          <w:numId w:val="99"/>
        </w:numPr>
        <w:ind w:left="0"/>
        <w:jc w:val="both"/>
        <w:rPr>
          <w:rFonts w:ascii="Times New Roman" w:hAnsi="Times New Roman"/>
          <w:szCs w:val="28"/>
        </w:rPr>
      </w:pPr>
      <w:r w:rsidRPr="00056A86">
        <w:rPr>
          <w:rFonts w:ascii="Times New Roman" w:hAnsi="Times New Roman"/>
          <w:szCs w:val="28"/>
        </w:rPr>
        <w:t xml:space="preserve">неумение обобщить информацию, содержащуюся в разных частях текста; </w:t>
      </w:r>
    </w:p>
    <w:p w:rsidR="009A31FE" w:rsidRPr="00056A86" w:rsidRDefault="009A31FE" w:rsidP="00454D1C">
      <w:pPr>
        <w:pStyle w:val="aa"/>
        <w:numPr>
          <w:ilvl w:val="0"/>
          <w:numId w:val="99"/>
        </w:numPr>
        <w:ind w:left="0"/>
        <w:jc w:val="both"/>
        <w:rPr>
          <w:rFonts w:ascii="Times New Roman" w:hAnsi="Times New Roman"/>
          <w:szCs w:val="28"/>
        </w:rPr>
      </w:pPr>
      <w:r w:rsidRPr="00056A86">
        <w:rPr>
          <w:rFonts w:ascii="Times New Roman" w:hAnsi="Times New Roman"/>
          <w:szCs w:val="28"/>
        </w:rPr>
        <w:t>неумение привести примеры из текста, доказывающие высказанное утверждение;</w:t>
      </w:r>
    </w:p>
    <w:p w:rsidR="009A31FE" w:rsidRPr="00056A86" w:rsidRDefault="009A31FE" w:rsidP="00454D1C">
      <w:pPr>
        <w:pStyle w:val="aa"/>
        <w:numPr>
          <w:ilvl w:val="0"/>
          <w:numId w:val="99"/>
        </w:numPr>
        <w:ind w:left="0"/>
        <w:jc w:val="both"/>
        <w:rPr>
          <w:rFonts w:ascii="Times New Roman" w:hAnsi="Times New Roman"/>
          <w:szCs w:val="28"/>
        </w:rPr>
      </w:pPr>
      <w:r w:rsidRPr="00056A86">
        <w:rPr>
          <w:rFonts w:ascii="Times New Roman" w:hAnsi="Times New Roman"/>
          <w:szCs w:val="28"/>
        </w:rPr>
        <w:t xml:space="preserve"> неумение на основании прочитанного высказать свою точку зрения, обосновать ее, опираясь на текст;</w:t>
      </w:r>
    </w:p>
    <w:p w:rsidR="009A31FE" w:rsidRPr="00056A86" w:rsidRDefault="009A31FE" w:rsidP="00454D1C">
      <w:pPr>
        <w:pStyle w:val="aa"/>
        <w:numPr>
          <w:ilvl w:val="0"/>
          <w:numId w:val="99"/>
        </w:numPr>
        <w:ind w:left="0"/>
        <w:jc w:val="both"/>
        <w:rPr>
          <w:rFonts w:ascii="Times New Roman" w:hAnsi="Times New Roman"/>
          <w:szCs w:val="28"/>
        </w:rPr>
      </w:pPr>
      <w:r w:rsidRPr="00056A86">
        <w:rPr>
          <w:rFonts w:ascii="Times New Roman" w:hAnsi="Times New Roman"/>
          <w:szCs w:val="28"/>
        </w:rPr>
        <w:t xml:space="preserve">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прочитанной информацией; </w:t>
      </w:r>
    </w:p>
    <w:p w:rsidR="009A31FE" w:rsidRPr="00056A86" w:rsidRDefault="009A31FE" w:rsidP="00454D1C">
      <w:pPr>
        <w:pStyle w:val="aa"/>
        <w:numPr>
          <w:ilvl w:val="0"/>
          <w:numId w:val="99"/>
        </w:numPr>
        <w:ind w:left="0"/>
        <w:jc w:val="both"/>
        <w:rPr>
          <w:rFonts w:ascii="Times New Roman" w:hAnsi="Times New Roman"/>
          <w:szCs w:val="28"/>
        </w:rPr>
      </w:pPr>
      <w:r w:rsidRPr="00056A86">
        <w:rPr>
          <w:rFonts w:ascii="Times New Roman" w:hAnsi="Times New Roman"/>
          <w:szCs w:val="28"/>
        </w:rPr>
        <w:t xml:space="preserve">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9A31FE" w:rsidRPr="00056A86" w:rsidRDefault="009A31FE" w:rsidP="00454D1C">
      <w:pPr>
        <w:pStyle w:val="aa"/>
        <w:numPr>
          <w:ilvl w:val="0"/>
          <w:numId w:val="99"/>
        </w:numPr>
        <w:ind w:left="0"/>
        <w:jc w:val="both"/>
        <w:rPr>
          <w:rFonts w:ascii="Times New Roman" w:hAnsi="Times New Roman"/>
          <w:szCs w:val="28"/>
        </w:rPr>
      </w:pPr>
      <w:r w:rsidRPr="00056A86">
        <w:rPr>
          <w:rFonts w:ascii="Times New Roman" w:hAnsi="Times New Roman"/>
          <w:szCs w:val="28"/>
        </w:rPr>
        <w:t xml:space="preserve"> трудности в работе с текстами-инструкциями, с информацией, представленной в виде графиков, диаграмм, схем и т.д. </w:t>
      </w:r>
    </w:p>
    <w:p w:rsidR="009A31FE" w:rsidRPr="00056A86" w:rsidRDefault="009A31FE" w:rsidP="009A31FE">
      <w:pPr>
        <w:pStyle w:val="aa"/>
        <w:jc w:val="both"/>
        <w:rPr>
          <w:rFonts w:ascii="Times New Roman" w:hAnsi="Times New Roman"/>
          <w:b/>
          <w:szCs w:val="28"/>
        </w:rPr>
      </w:pPr>
      <w:r w:rsidRPr="00056A86">
        <w:rPr>
          <w:rFonts w:ascii="Times New Roman" w:hAnsi="Times New Roman"/>
          <w:b/>
          <w:szCs w:val="28"/>
        </w:rPr>
        <w:t xml:space="preserve">Трудности в изучении математики </w:t>
      </w:r>
    </w:p>
    <w:p w:rsidR="009A31FE" w:rsidRPr="00056A86" w:rsidRDefault="009A31FE" w:rsidP="00454D1C">
      <w:pPr>
        <w:pStyle w:val="aa"/>
        <w:numPr>
          <w:ilvl w:val="0"/>
          <w:numId w:val="100"/>
        </w:numPr>
        <w:ind w:left="0"/>
        <w:jc w:val="both"/>
        <w:rPr>
          <w:rFonts w:ascii="Times New Roman" w:hAnsi="Times New Roman"/>
          <w:szCs w:val="28"/>
        </w:rPr>
      </w:pPr>
      <w:r w:rsidRPr="00056A86">
        <w:rPr>
          <w:rFonts w:ascii="Times New Roman" w:hAnsi="Times New Roman"/>
          <w:szCs w:val="28"/>
        </w:rPr>
        <w:t xml:space="preserve"> неспособность записать число (величину) и дать его (ее) характеристику </w:t>
      </w:r>
    </w:p>
    <w:p w:rsidR="009A31FE" w:rsidRPr="00056A86" w:rsidRDefault="009A31FE" w:rsidP="00454D1C">
      <w:pPr>
        <w:pStyle w:val="aa"/>
        <w:numPr>
          <w:ilvl w:val="0"/>
          <w:numId w:val="100"/>
        </w:numPr>
        <w:ind w:left="0"/>
        <w:jc w:val="both"/>
        <w:rPr>
          <w:rFonts w:ascii="Times New Roman" w:hAnsi="Times New Roman"/>
          <w:szCs w:val="28"/>
        </w:rPr>
      </w:pPr>
      <w:r w:rsidRPr="00056A86">
        <w:rPr>
          <w:rFonts w:ascii="Times New Roman" w:hAnsi="Times New Roman"/>
          <w:szCs w:val="28"/>
        </w:rPr>
        <w:t>проблемы пространственной ориентировки, неразличение или  неправильное называние геометрических фигур, форм окружающего;</w:t>
      </w:r>
    </w:p>
    <w:p w:rsidR="009A31FE" w:rsidRPr="00056A86" w:rsidRDefault="009A31FE" w:rsidP="00454D1C">
      <w:pPr>
        <w:pStyle w:val="aa"/>
        <w:numPr>
          <w:ilvl w:val="0"/>
          <w:numId w:val="100"/>
        </w:numPr>
        <w:ind w:left="0"/>
        <w:jc w:val="both"/>
        <w:rPr>
          <w:rFonts w:ascii="Times New Roman" w:hAnsi="Times New Roman"/>
          <w:szCs w:val="28"/>
        </w:rPr>
      </w:pPr>
      <w:r w:rsidRPr="00056A86">
        <w:rPr>
          <w:rFonts w:ascii="Times New Roman" w:hAnsi="Times New Roman"/>
          <w:szCs w:val="28"/>
        </w:rPr>
        <w:lastRenderedPageBreak/>
        <w:t xml:space="preserve"> смешение математических понятий (периметр и площадь, частное и разность и т.п.);</w:t>
      </w:r>
    </w:p>
    <w:p w:rsidR="009A31FE" w:rsidRPr="00056A86" w:rsidRDefault="009A31FE" w:rsidP="00454D1C">
      <w:pPr>
        <w:pStyle w:val="aa"/>
        <w:numPr>
          <w:ilvl w:val="0"/>
          <w:numId w:val="100"/>
        </w:numPr>
        <w:ind w:left="0"/>
        <w:jc w:val="both"/>
        <w:rPr>
          <w:rFonts w:ascii="Times New Roman" w:hAnsi="Times New Roman"/>
          <w:szCs w:val="28"/>
        </w:rPr>
      </w:pPr>
      <w:r w:rsidRPr="00056A86">
        <w:rPr>
          <w:rFonts w:ascii="Times New Roman" w:hAnsi="Times New Roman"/>
          <w:szCs w:val="28"/>
        </w:rPr>
        <w:t xml:space="preserve">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9A31FE" w:rsidRPr="00056A86" w:rsidRDefault="009A31FE" w:rsidP="00454D1C">
      <w:pPr>
        <w:pStyle w:val="aa"/>
        <w:numPr>
          <w:ilvl w:val="0"/>
          <w:numId w:val="100"/>
        </w:numPr>
        <w:ind w:left="0"/>
        <w:jc w:val="both"/>
        <w:rPr>
          <w:rFonts w:ascii="Times New Roman" w:hAnsi="Times New Roman"/>
          <w:szCs w:val="28"/>
        </w:rPr>
      </w:pPr>
      <w:r w:rsidRPr="00056A86">
        <w:rPr>
          <w:rFonts w:ascii="Times New Roman" w:hAnsi="Times New Roman"/>
          <w:szCs w:val="28"/>
        </w:rPr>
        <w:t xml:space="preserve"> неумение пользоваться математической терминологией;</w:t>
      </w:r>
    </w:p>
    <w:p w:rsidR="009A31FE" w:rsidRPr="00056A86" w:rsidRDefault="009A31FE" w:rsidP="00454D1C">
      <w:pPr>
        <w:pStyle w:val="aa"/>
        <w:numPr>
          <w:ilvl w:val="0"/>
          <w:numId w:val="100"/>
        </w:numPr>
        <w:ind w:left="0"/>
        <w:jc w:val="both"/>
        <w:rPr>
          <w:rFonts w:ascii="Times New Roman" w:hAnsi="Times New Roman"/>
          <w:szCs w:val="28"/>
        </w:rPr>
      </w:pPr>
      <w:r w:rsidRPr="00056A86">
        <w:rPr>
          <w:rFonts w:ascii="Times New Roman" w:hAnsi="Times New Roman"/>
          <w:szCs w:val="28"/>
        </w:rPr>
        <w:t xml:space="preserve"> неумение применить алгоритм (способ, прием) выполнения арифметического действия;</w:t>
      </w:r>
    </w:p>
    <w:p w:rsidR="009A31FE" w:rsidRPr="00056A86" w:rsidRDefault="009A31FE" w:rsidP="00454D1C">
      <w:pPr>
        <w:pStyle w:val="aa"/>
        <w:numPr>
          <w:ilvl w:val="0"/>
          <w:numId w:val="100"/>
        </w:numPr>
        <w:ind w:left="0"/>
        <w:jc w:val="both"/>
        <w:rPr>
          <w:rFonts w:ascii="Times New Roman" w:hAnsi="Times New Roman"/>
          <w:szCs w:val="28"/>
        </w:rPr>
      </w:pPr>
      <w:r w:rsidRPr="00056A86">
        <w:rPr>
          <w:rFonts w:ascii="Times New Roman" w:hAnsi="Times New Roman"/>
          <w:szCs w:val="28"/>
        </w:rPr>
        <w:t xml:space="preserve"> неумение  использовать свойства арифметических действий при выполнении вычислений;</w:t>
      </w:r>
    </w:p>
    <w:p w:rsidR="009A31FE" w:rsidRPr="00056A86" w:rsidRDefault="009A31FE" w:rsidP="00454D1C">
      <w:pPr>
        <w:pStyle w:val="aa"/>
        <w:numPr>
          <w:ilvl w:val="0"/>
          <w:numId w:val="100"/>
        </w:numPr>
        <w:ind w:left="0"/>
        <w:jc w:val="both"/>
        <w:rPr>
          <w:rFonts w:ascii="Times New Roman" w:hAnsi="Times New Roman"/>
          <w:szCs w:val="28"/>
        </w:rPr>
      </w:pPr>
      <w:r w:rsidRPr="00056A86">
        <w:rPr>
          <w:rFonts w:ascii="Times New Roman" w:hAnsi="Times New Roman"/>
          <w:szCs w:val="28"/>
        </w:rPr>
        <w:t xml:space="preserve"> неспособность установить порядок действий в числовом выражении и найти его значение с использованием изученных алгоритмов;</w:t>
      </w:r>
    </w:p>
    <w:p w:rsidR="009A31FE" w:rsidRPr="00056A86" w:rsidRDefault="009A31FE" w:rsidP="00454D1C">
      <w:pPr>
        <w:pStyle w:val="aa"/>
        <w:numPr>
          <w:ilvl w:val="0"/>
          <w:numId w:val="100"/>
        </w:numPr>
        <w:ind w:left="0"/>
        <w:jc w:val="both"/>
        <w:rPr>
          <w:rFonts w:ascii="Times New Roman" w:hAnsi="Times New Roman"/>
          <w:szCs w:val="28"/>
        </w:rPr>
      </w:pPr>
      <w:r w:rsidRPr="00056A86">
        <w:rPr>
          <w:rFonts w:ascii="Times New Roman" w:hAnsi="Times New Roman"/>
          <w:szCs w:val="28"/>
        </w:rPr>
        <w:t xml:space="preserve">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9A31FE" w:rsidRPr="00056A86" w:rsidRDefault="009A31FE" w:rsidP="009A31FE">
      <w:pPr>
        <w:pStyle w:val="aa"/>
        <w:jc w:val="both"/>
        <w:rPr>
          <w:rFonts w:ascii="Times New Roman" w:hAnsi="Times New Roman"/>
          <w:b/>
          <w:i/>
          <w:szCs w:val="28"/>
        </w:rPr>
      </w:pPr>
      <w:r w:rsidRPr="00056A86">
        <w:rPr>
          <w:rFonts w:ascii="Times New Roman" w:hAnsi="Times New Roman"/>
          <w:b/>
          <w:i/>
          <w:szCs w:val="28"/>
        </w:rPr>
        <w:t xml:space="preserve">Общая характеристика общеучебных трудностей обучения </w:t>
      </w:r>
    </w:p>
    <w:p w:rsidR="009A31FE" w:rsidRPr="00056A86" w:rsidRDefault="009A31FE" w:rsidP="00454D1C">
      <w:pPr>
        <w:pStyle w:val="aa"/>
        <w:numPr>
          <w:ilvl w:val="0"/>
          <w:numId w:val="101"/>
        </w:numPr>
        <w:ind w:left="0"/>
        <w:jc w:val="both"/>
        <w:rPr>
          <w:rFonts w:ascii="Times New Roman" w:hAnsi="Times New Roman"/>
          <w:szCs w:val="28"/>
        </w:rPr>
      </w:pPr>
      <w:r w:rsidRPr="00056A86">
        <w:rPr>
          <w:rFonts w:ascii="Times New Roman" w:hAnsi="Times New Roman"/>
          <w:szCs w:val="28"/>
        </w:rPr>
        <w:t xml:space="preserve"> неумение включиться в учебную работу; неспособность самостоятельно начать выполнение задания;</w:t>
      </w:r>
    </w:p>
    <w:p w:rsidR="009A31FE" w:rsidRPr="00056A86" w:rsidRDefault="009A31FE" w:rsidP="00454D1C">
      <w:pPr>
        <w:pStyle w:val="aa"/>
        <w:numPr>
          <w:ilvl w:val="0"/>
          <w:numId w:val="101"/>
        </w:numPr>
        <w:ind w:left="0"/>
        <w:jc w:val="both"/>
        <w:rPr>
          <w:rFonts w:ascii="Times New Roman" w:hAnsi="Times New Roman"/>
          <w:szCs w:val="28"/>
        </w:rPr>
      </w:pPr>
      <w:r w:rsidRPr="00056A86">
        <w:rPr>
          <w:rFonts w:ascii="Times New Roman" w:hAnsi="Times New Roman"/>
          <w:szCs w:val="28"/>
        </w:rPr>
        <w:t xml:space="preserve"> неготовность выполнять задание без пошаговой инструкции и помощи;</w:t>
      </w:r>
    </w:p>
    <w:p w:rsidR="009A31FE" w:rsidRPr="00056A86" w:rsidRDefault="009A31FE" w:rsidP="00454D1C">
      <w:pPr>
        <w:pStyle w:val="aa"/>
        <w:numPr>
          <w:ilvl w:val="0"/>
          <w:numId w:val="101"/>
        </w:numPr>
        <w:ind w:left="0"/>
        <w:jc w:val="both"/>
        <w:rPr>
          <w:rFonts w:ascii="Times New Roman" w:hAnsi="Times New Roman"/>
          <w:szCs w:val="28"/>
        </w:rPr>
      </w:pPr>
      <w:r w:rsidRPr="00056A86">
        <w:rPr>
          <w:rFonts w:ascii="Times New Roman" w:hAnsi="Times New Roman"/>
          <w:szCs w:val="28"/>
        </w:rPr>
        <w:t xml:space="preserve"> непонимание, неумение выполнить многокомпонентное задание (состоящее из нескольких простых);</w:t>
      </w:r>
    </w:p>
    <w:p w:rsidR="009A31FE" w:rsidRPr="00056A86" w:rsidRDefault="009A31FE" w:rsidP="00454D1C">
      <w:pPr>
        <w:pStyle w:val="aa"/>
        <w:numPr>
          <w:ilvl w:val="0"/>
          <w:numId w:val="101"/>
        </w:numPr>
        <w:ind w:left="0"/>
        <w:jc w:val="both"/>
        <w:rPr>
          <w:rFonts w:ascii="Times New Roman" w:hAnsi="Times New Roman"/>
          <w:szCs w:val="28"/>
        </w:rPr>
      </w:pPr>
      <w:r w:rsidRPr="00056A86">
        <w:rPr>
          <w:rFonts w:ascii="Times New Roman" w:hAnsi="Times New Roman"/>
          <w:szCs w:val="28"/>
        </w:rPr>
        <w:t xml:space="preserve"> недостаточная осознанность в усвоении и применении алгоритмов (правил);</w:t>
      </w:r>
    </w:p>
    <w:p w:rsidR="009A31FE" w:rsidRPr="00056A86" w:rsidRDefault="009A31FE" w:rsidP="00454D1C">
      <w:pPr>
        <w:pStyle w:val="aa"/>
        <w:numPr>
          <w:ilvl w:val="0"/>
          <w:numId w:val="101"/>
        </w:numPr>
        <w:ind w:left="0"/>
        <w:jc w:val="both"/>
        <w:rPr>
          <w:rFonts w:ascii="Times New Roman" w:hAnsi="Times New Roman"/>
          <w:szCs w:val="28"/>
        </w:rPr>
      </w:pPr>
      <w:r w:rsidRPr="00056A86">
        <w:rPr>
          <w:rFonts w:ascii="Times New Roman" w:hAnsi="Times New Roman"/>
          <w:szCs w:val="28"/>
        </w:rPr>
        <w:t xml:space="preserve"> неумение пользоваться полученными знаниями-умениями при решении стандартных учебных и практических задач; </w:t>
      </w:r>
    </w:p>
    <w:p w:rsidR="009A31FE" w:rsidRPr="00056A86" w:rsidRDefault="009A31FE" w:rsidP="00454D1C">
      <w:pPr>
        <w:pStyle w:val="aa"/>
        <w:numPr>
          <w:ilvl w:val="0"/>
          <w:numId w:val="101"/>
        </w:numPr>
        <w:ind w:left="0"/>
        <w:jc w:val="both"/>
        <w:rPr>
          <w:rFonts w:ascii="Times New Roman" w:hAnsi="Times New Roman"/>
          <w:szCs w:val="28"/>
        </w:rPr>
      </w:pPr>
      <w:r w:rsidRPr="00056A86">
        <w:rPr>
          <w:rFonts w:ascii="Times New Roman" w:hAnsi="Times New Roman"/>
          <w:szCs w:val="28"/>
        </w:rPr>
        <w:t xml:space="preserve"> неспособность учесть все  условия и этапы решения задания в ходе его выполнения (неполное выполнение задания); </w:t>
      </w:r>
    </w:p>
    <w:p w:rsidR="009A31FE" w:rsidRPr="00056A86" w:rsidRDefault="009A31FE" w:rsidP="00454D1C">
      <w:pPr>
        <w:pStyle w:val="aa"/>
        <w:numPr>
          <w:ilvl w:val="0"/>
          <w:numId w:val="101"/>
        </w:numPr>
        <w:ind w:left="0"/>
        <w:jc w:val="both"/>
        <w:rPr>
          <w:rFonts w:ascii="Times New Roman" w:hAnsi="Times New Roman"/>
          <w:szCs w:val="28"/>
        </w:rPr>
      </w:pPr>
      <w:r w:rsidRPr="00056A86">
        <w:rPr>
          <w:rFonts w:ascii="Times New Roman" w:hAnsi="Times New Roman"/>
          <w:szCs w:val="28"/>
        </w:rPr>
        <w:t xml:space="preserve"> смешение (подмена) алгоритмов, понятий; нарушение последовательности шагов алгоритма при выполнении задания;</w:t>
      </w:r>
    </w:p>
    <w:p w:rsidR="009A31FE" w:rsidRPr="00056A86" w:rsidRDefault="009A31FE" w:rsidP="00454D1C">
      <w:pPr>
        <w:pStyle w:val="aa"/>
        <w:numPr>
          <w:ilvl w:val="0"/>
          <w:numId w:val="101"/>
        </w:numPr>
        <w:ind w:left="0"/>
        <w:jc w:val="both"/>
        <w:rPr>
          <w:rFonts w:ascii="Times New Roman" w:hAnsi="Times New Roman"/>
          <w:szCs w:val="28"/>
        </w:rPr>
      </w:pPr>
      <w:r w:rsidRPr="00056A86">
        <w:rPr>
          <w:rFonts w:ascii="Times New Roman" w:hAnsi="Times New Roman"/>
          <w:szCs w:val="28"/>
        </w:rPr>
        <w:t xml:space="preserve"> подмена задания (логически и алгоритмически более простым);</w:t>
      </w:r>
    </w:p>
    <w:p w:rsidR="009A31FE" w:rsidRPr="00056A86" w:rsidRDefault="009A31FE" w:rsidP="00454D1C">
      <w:pPr>
        <w:pStyle w:val="aa"/>
        <w:numPr>
          <w:ilvl w:val="0"/>
          <w:numId w:val="101"/>
        </w:numPr>
        <w:ind w:left="0"/>
        <w:jc w:val="both"/>
        <w:rPr>
          <w:rFonts w:ascii="Times New Roman" w:hAnsi="Times New Roman"/>
          <w:szCs w:val="28"/>
        </w:rPr>
      </w:pPr>
      <w:r w:rsidRPr="00056A86">
        <w:rPr>
          <w:rFonts w:ascii="Times New Roman" w:hAnsi="Times New Roman"/>
          <w:szCs w:val="28"/>
        </w:rPr>
        <w:t xml:space="preserve"> неспособность контролировать ход (процесс) и результат выполнения задания;</w:t>
      </w:r>
    </w:p>
    <w:p w:rsidR="009A31FE" w:rsidRPr="00056A86" w:rsidRDefault="009A31FE" w:rsidP="00454D1C">
      <w:pPr>
        <w:pStyle w:val="aa"/>
        <w:numPr>
          <w:ilvl w:val="0"/>
          <w:numId w:val="101"/>
        </w:numPr>
        <w:ind w:left="0"/>
        <w:jc w:val="both"/>
        <w:rPr>
          <w:rFonts w:ascii="Times New Roman" w:hAnsi="Times New Roman"/>
          <w:szCs w:val="28"/>
        </w:rPr>
      </w:pPr>
      <w:r w:rsidRPr="00056A86">
        <w:rPr>
          <w:rFonts w:ascii="Times New Roman" w:hAnsi="Times New Roman"/>
          <w:szCs w:val="28"/>
        </w:rPr>
        <w:t xml:space="preserve"> неумение понять и объяснить причину своей ошибки, исправить ее;</w:t>
      </w:r>
    </w:p>
    <w:p w:rsidR="009A31FE" w:rsidRPr="00056A86" w:rsidRDefault="009A31FE" w:rsidP="00454D1C">
      <w:pPr>
        <w:pStyle w:val="aa"/>
        <w:numPr>
          <w:ilvl w:val="0"/>
          <w:numId w:val="101"/>
        </w:numPr>
        <w:ind w:left="0"/>
        <w:jc w:val="both"/>
        <w:rPr>
          <w:rFonts w:ascii="Times New Roman" w:hAnsi="Times New Roman"/>
          <w:szCs w:val="28"/>
        </w:rPr>
      </w:pPr>
      <w:r w:rsidRPr="00056A86">
        <w:rPr>
          <w:rFonts w:ascii="Times New Roman" w:hAnsi="Times New Roman"/>
          <w:szCs w:val="28"/>
        </w:rPr>
        <w:t xml:space="preserve"> неумение применить знания в нестандартной ситуации;</w:t>
      </w:r>
    </w:p>
    <w:p w:rsidR="009A31FE" w:rsidRPr="00056A86" w:rsidRDefault="009A31FE" w:rsidP="00454D1C">
      <w:pPr>
        <w:pStyle w:val="aa"/>
        <w:numPr>
          <w:ilvl w:val="0"/>
          <w:numId w:val="101"/>
        </w:numPr>
        <w:ind w:left="0"/>
        <w:jc w:val="both"/>
        <w:rPr>
          <w:rFonts w:ascii="Times New Roman" w:hAnsi="Times New Roman"/>
          <w:szCs w:val="28"/>
        </w:rPr>
      </w:pPr>
      <w:r w:rsidRPr="00056A86">
        <w:rPr>
          <w:rFonts w:ascii="Times New Roman" w:hAnsi="Times New Roman"/>
          <w:szCs w:val="28"/>
        </w:rPr>
        <w:t xml:space="preserve"> неумение решить учебную задачу с использованием «другого» приема (способа), сравнить решения по степени рациональности.</w:t>
      </w:r>
    </w:p>
    <w:p w:rsidR="009A31FE" w:rsidRPr="00056A86" w:rsidRDefault="009A31FE" w:rsidP="009A31FE">
      <w:pPr>
        <w:pStyle w:val="aa"/>
        <w:jc w:val="both"/>
        <w:rPr>
          <w:rFonts w:ascii="Times New Roman" w:hAnsi="Times New Roman"/>
          <w:b/>
          <w:i/>
          <w:szCs w:val="28"/>
        </w:rPr>
      </w:pPr>
      <w:r w:rsidRPr="00056A86">
        <w:rPr>
          <w:rFonts w:ascii="Times New Roman" w:hAnsi="Times New Roman"/>
          <w:b/>
          <w:i/>
          <w:szCs w:val="28"/>
        </w:rPr>
        <w:t>Общая характеристика трудностей межличностных отношений</w:t>
      </w:r>
    </w:p>
    <w:p w:rsidR="009A31FE" w:rsidRPr="00056A86" w:rsidRDefault="009A31FE" w:rsidP="009A31FE">
      <w:pPr>
        <w:pStyle w:val="aa"/>
        <w:jc w:val="both"/>
        <w:rPr>
          <w:rFonts w:ascii="Times New Roman" w:hAnsi="Times New Roman"/>
          <w:i/>
          <w:szCs w:val="28"/>
        </w:rPr>
      </w:pPr>
      <w:r w:rsidRPr="00056A86">
        <w:rPr>
          <w:rFonts w:ascii="Times New Roman" w:hAnsi="Times New Roman"/>
          <w:i/>
          <w:szCs w:val="28"/>
        </w:rPr>
        <w:t>Характер взаимодействий ученика и учителя:</w:t>
      </w:r>
    </w:p>
    <w:p w:rsidR="009A31FE" w:rsidRPr="00056A86" w:rsidRDefault="009A31FE" w:rsidP="00454D1C">
      <w:pPr>
        <w:pStyle w:val="aa"/>
        <w:numPr>
          <w:ilvl w:val="0"/>
          <w:numId w:val="102"/>
        </w:numPr>
        <w:ind w:left="0"/>
        <w:jc w:val="both"/>
        <w:rPr>
          <w:rFonts w:ascii="Times New Roman" w:hAnsi="Times New Roman"/>
          <w:szCs w:val="28"/>
        </w:rPr>
      </w:pPr>
      <w:r w:rsidRPr="00056A86">
        <w:rPr>
          <w:rFonts w:ascii="Times New Roman" w:hAnsi="Times New Roman"/>
          <w:szCs w:val="28"/>
        </w:rPr>
        <w:t xml:space="preserve"> непонимание, неготовность услышать учителя (взрослого), психологическая «несовместимость» (по результатам выполнения теста «Портрет учителя»);</w:t>
      </w:r>
    </w:p>
    <w:p w:rsidR="009A31FE" w:rsidRPr="00056A86" w:rsidRDefault="009A31FE" w:rsidP="00454D1C">
      <w:pPr>
        <w:pStyle w:val="aa"/>
        <w:numPr>
          <w:ilvl w:val="0"/>
          <w:numId w:val="102"/>
        </w:numPr>
        <w:ind w:left="0"/>
        <w:jc w:val="both"/>
        <w:rPr>
          <w:rFonts w:ascii="Times New Roman" w:hAnsi="Times New Roman"/>
          <w:szCs w:val="28"/>
        </w:rPr>
      </w:pPr>
      <w:r w:rsidRPr="00056A86">
        <w:rPr>
          <w:rFonts w:ascii="Times New Roman" w:hAnsi="Times New Roman"/>
          <w:szCs w:val="28"/>
        </w:rPr>
        <w:t xml:space="preserve"> боязнь критики, негативной оценки;</w:t>
      </w:r>
    </w:p>
    <w:p w:rsidR="009A31FE" w:rsidRPr="00056A86" w:rsidRDefault="009A31FE" w:rsidP="00454D1C">
      <w:pPr>
        <w:pStyle w:val="aa"/>
        <w:numPr>
          <w:ilvl w:val="0"/>
          <w:numId w:val="102"/>
        </w:numPr>
        <w:ind w:left="0"/>
        <w:jc w:val="both"/>
        <w:rPr>
          <w:rFonts w:ascii="Times New Roman" w:hAnsi="Times New Roman"/>
          <w:szCs w:val="28"/>
        </w:rPr>
      </w:pPr>
      <w:r w:rsidRPr="00056A86">
        <w:rPr>
          <w:rFonts w:ascii="Times New Roman" w:hAnsi="Times New Roman"/>
          <w:szCs w:val="28"/>
        </w:rPr>
        <w:t xml:space="preserve"> отсутствие положительного опыта общения со взрослыми.</w:t>
      </w:r>
    </w:p>
    <w:p w:rsidR="009A31FE" w:rsidRPr="00056A86" w:rsidRDefault="009A31FE" w:rsidP="009A31FE">
      <w:pPr>
        <w:pStyle w:val="aa"/>
        <w:jc w:val="both"/>
        <w:rPr>
          <w:rFonts w:ascii="Times New Roman" w:hAnsi="Times New Roman"/>
          <w:i/>
          <w:szCs w:val="28"/>
        </w:rPr>
      </w:pPr>
      <w:r w:rsidRPr="00056A86">
        <w:rPr>
          <w:rFonts w:ascii="Times New Roman" w:hAnsi="Times New Roman"/>
          <w:i/>
          <w:szCs w:val="28"/>
        </w:rPr>
        <w:t>Взаимодействие ученика и других учеников:</w:t>
      </w:r>
    </w:p>
    <w:p w:rsidR="009A31FE" w:rsidRPr="00056A86" w:rsidRDefault="009A31FE" w:rsidP="00454D1C">
      <w:pPr>
        <w:pStyle w:val="aa"/>
        <w:numPr>
          <w:ilvl w:val="0"/>
          <w:numId w:val="103"/>
        </w:numPr>
        <w:ind w:left="0"/>
        <w:jc w:val="both"/>
        <w:rPr>
          <w:rFonts w:ascii="Times New Roman" w:hAnsi="Times New Roman"/>
          <w:szCs w:val="28"/>
        </w:rPr>
      </w:pPr>
      <w:r w:rsidRPr="00056A86">
        <w:rPr>
          <w:rFonts w:ascii="Times New Roman" w:hAnsi="Times New Roman"/>
          <w:szCs w:val="28"/>
        </w:rPr>
        <w:t xml:space="preserve"> эгоцентричность, неумение общаться; </w:t>
      </w:r>
    </w:p>
    <w:p w:rsidR="009A31FE" w:rsidRPr="00056A86" w:rsidRDefault="009A31FE" w:rsidP="00454D1C">
      <w:pPr>
        <w:pStyle w:val="aa"/>
        <w:numPr>
          <w:ilvl w:val="0"/>
          <w:numId w:val="103"/>
        </w:numPr>
        <w:ind w:left="0"/>
        <w:jc w:val="both"/>
        <w:rPr>
          <w:rFonts w:ascii="Times New Roman" w:hAnsi="Times New Roman"/>
          <w:szCs w:val="28"/>
        </w:rPr>
      </w:pPr>
      <w:r w:rsidRPr="00056A86">
        <w:rPr>
          <w:rFonts w:ascii="Times New Roman" w:hAnsi="Times New Roman"/>
          <w:szCs w:val="28"/>
        </w:rPr>
        <w:t xml:space="preserve"> повышенная тревожность (по результатам выполнения теста «Цветные шарики»);</w:t>
      </w:r>
    </w:p>
    <w:p w:rsidR="009A31FE" w:rsidRPr="00056A86" w:rsidRDefault="009A31FE" w:rsidP="00454D1C">
      <w:pPr>
        <w:pStyle w:val="aa"/>
        <w:numPr>
          <w:ilvl w:val="0"/>
          <w:numId w:val="103"/>
        </w:numPr>
        <w:ind w:left="0"/>
        <w:jc w:val="both"/>
        <w:rPr>
          <w:rFonts w:ascii="Times New Roman" w:hAnsi="Times New Roman"/>
          <w:szCs w:val="28"/>
        </w:rPr>
      </w:pPr>
      <w:r w:rsidRPr="00056A86">
        <w:rPr>
          <w:rFonts w:ascii="Times New Roman" w:hAnsi="Times New Roman"/>
          <w:szCs w:val="28"/>
        </w:rPr>
        <w:t xml:space="preserve"> неумение строить совместную деятельность (по результатам выполнения теста «Рукавички»);</w:t>
      </w:r>
    </w:p>
    <w:p w:rsidR="009A31FE" w:rsidRPr="00056A86" w:rsidRDefault="009A31FE" w:rsidP="00454D1C">
      <w:pPr>
        <w:pStyle w:val="aa"/>
        <w:numPr>
          <w:ilvl w:val="0"/>
          <w:numId w:val="103"/>
        </w:numPr>
        <w:ind w:left="0"/>
        <w:jc w:val="both"/>
        <w:rPr>
          <w:rFonts w:ascii="Times New Roman" w:hAnsi="Times New Roman"/>
          <w:szCs w:val="28"/>
        </w:rPr>
      </w:pPr>
      <w:r w:rsidRPr="00056A86">
        <w:rPr>
          <w:rFonts w:ascii="Times New Roman" w:hAnsi="Times New Roman"/>
          <w:szCs w:val="28"/>
        </w:rPr>
        <w:lastRenderedPageBreak/>
        <w:t xml:space="preserve"> заниженная (завышенная) самооценка (по результатам выполнения теста «Лестница», «Семья»);</w:t>
      </w:r>
    </w:p>
    <w:p w:rsidR="009A31FE" w:rsidRPr="00056A86" w:rsidRDefault="009A31FE" w:rsidP="00454D1C">
      <w:pPr>
        <w:pStyle w:val="aa"/>
        <w:numPr>
          <w:ilvl w:val="0"/>
          <w:numId w:val="103"/>
        </w:numPr>
        <w:ind w:left="0"/>
        <w:jc w:val="both"/>
        <w:rPr>
          <w:rFonts w:ascii="Times New Roman" w:hAnsi="Times New Roman"/>
          <w:szCs w:val="28"/>
        </w:rPr>
      </w:pPr>
      <w:r w:rsidRPr="00056A86">
        <w:rPr>
          <w:rFonts w:ascii="Times New Roman" w:hAnsi="Times New Roman"/>
          <w:szCs w:val="28"/>
        </w:rPr>
        <w:t xml:space="preserve"> другие трудности.</w:t>
      </w:r>
    </w:p>
    <w:p w:rsidR="00336BDC" w:rsidRPr="00056A86" w:rsidRDefault="00336BDC" w:rsidP="00336BDC">
      <w:pPr>
        <w:ind w:firstLine="709"/>
        <w:jc w:val="center"/>
        <w:outlineLvl w:val="5"/>
        <w:rPr>
          <w:rFonts w:ascii="Times New Roman" w:hAnsi="Times New Roman" w:cs="Times New Roman"/>
          <w:b/>
          <w:bCs/>
          <w:i/>
          <w:color w:val="auto"/>
          <w:sz w:val="28"/>
          <w:szCs w:val="28"/>
        </w:rPr>
      </w:pPr>
      <w:r w:rsidRPr="00056A86">
        <w:rPr>
          <w:rFonts w:ascii="Times New Roman" w:hAnsi="Times New Roman" w:cs="Times New Roman"/>
          <w:b/>
          <w:bCs/>
          <w:i/>
          <w:color w:val="auto"/>
          <w:sz w:val="28"/>
          <w:szCs w:val="28"/>
        </w:rPr>
        <w:t>Категории детей, нуждающихся в коррекционном сопровождении в общеобразовательном учреждении:</w:t>
      </w:r>
    </w:p>
    <w:p w:rsidR="00336BDC" w:rsidRPr="00056A86" w:rsidRDefault="00336BDC" w:rsidP="00454D1C">
      <w:pPr>
        <w:widowControl/>
        <w:numPr>
          <w:ilvl w:val="0"/>
          <w:numId w:val="72"/>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Учащиеся, в период адаптации к новым условиям образовательного процесса (1-е  классы);</w:t>
      </w:r>
    </w:p>
    <w:p w:rsidR="00336BDC" w:rsidRPr="00056A86" w:rsidRDefault="00336BDC" w:rsidP="00454D1C">
      <w:pPr>
        <w:widowControl/>
        <w:numPr>
          <w:ilvl w:val="0"/>
          <w:numId w:val="72"/>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Учащиеся, имеющие школьные трудности;</w:t>
      </w:r>
    </w:p>
    <w:p w:rsidR="00336BDC" w:rsidRPr="00056A86" w:rsidRDefault="00336BDC" w:rsidP="00454D1C">
      <w:pPr>
        <w:widowControl/>
        <w:numPr>
          <w:ilvl w:val="0"/>
          <w:numId w:val="72"/>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Учащиеся с социально-педагогической запущенностью;</w:t>
      </w:r>
    </w:p>
    <w:p w:rsidR="00336BDC" w:rsidRPr="00056A86" w:rsidRDefault="00336BDC" w:rsidP="00454D1C">
      <w:pPr>
        <w:widowControl/>
        <w:numPr>
          <w:ilvl w:val="0"/>
          <w:numId w:val="72"/>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Учащиеся с отклоняющимся поведением;</w:t>
      </w:r>
    </w:p>
    <w:p w:rsidR="00336BDC" w:rsidRPr="00056A86" w:rsidRDefault="00336BDC" w:rsidP="00454D1C">
      <w:pPr>
        <w:widowControl/>
        <w:numPr>
          <w:ilvl w:val="0"/>
          <w:numId w:val="72"/>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Учащиеся из неблагополучных семей;</w:t>
      </w:r>
    </w:p>
    <w:p w:rsidR="00336BDC" w:rsidRPr="00056A86" w:rsidRDefault="00336BDC" w:rsidP="00454D1C">
      <w:pPr>
        <w:widowControl/>
        <w:numPr>
          <w:ilvl w:val="0"/>
          <w:numId w:val="72"/>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Учащиеся  с особыми образовательными потребностями;</w:t>
      </w:r>
    </w:p>
    <w:p w:rsidR="00336BDC" w:rsidRPr="00056A86" w:rsidRDefault="00336BDC" w:rsidP="00454D1C">
      <w:pPr>
        <w:widowControl/>
        <w:numPr>
          <w:ilvl w:val="0"/>
          <w:numId w:val="72"/>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Выпускники  в период сдачи экзаменов за курс начальной школы;</w:t>
      </w:r>
    </w:p>
    <w:p w:rsidR="00336BDC" w:rsidRPr="00056A86" w:rsidRDefault="00336BDC" w:rsidP="00454D1C">
      <w:pPr>
        <w:widowControl/>
        <w:numPr>
          <w:ilvl w:val="0"/>
          <w:numId w:val="72"/>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Дети «группы риска», и учащиеся, находящиеся под опекой;</w:t>
      </w:r>
    </w:p>
    <w:p w:rsidR="00336BDC" w:rsidRPr="00056A86" w:rsidRDefault="00336BDC" w:rsidP="00454D1C">
      <w:pPr>
        <w:widowControl/>
        <w:numPr>
          <w:ilvl w:val="0"/>
          <w:numId w:val="72"/>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Отдельные группы школьников в случае возникновения ситуации межличностного конфликта.</w:t>
      </w:r>
    </w:p>
    <w:p w:rsidR="00336BDC" w:rsidRPr="00056A86" w:rsidRDefault="00336BDC" w:rsidP="00336BDC">
      <w:pPr>
        <w:ind w:left="709"/>
        <w:jc w:val="both"/>
        <w:rPr>
          <w:rFonts w:ascii="Times New Roman" w:hAnsi="Times New Roman" w:cs="Times New Roman"/>
          <w:color w:val="auto"/>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331"/>
        <w:gridCol w:w="2880"/>
        <w:gridCol w:w="2791"/>
      </w:tblGrid>
      <w:tr w:rsidR="00336BDC" w:rsidRPr="00056A86" w:rsidTr="00336BDC">
        <w:tc>
          <w:tcPr>
            <w:tcW w:w="0" w:type="auto"/>
            <w:gridSpan w:val="3"/>
            <w:shd w:val="clear" w:color="auto" w:fill="FFFFFF"/>
          </w:tcPr>
          <w:p w:rsidR="00336BDC" w:rsidRPr="00056A86" w:rsidRDefault="00336BDC" w:rsidP="00336BDC">
            <w:pPr>
              <w:jc w:val="center"/>
              <w:rPr>
                <w:rFonts w:ascii="Times New Roman" w:hAnsi="Times New Roman" w:cs="Times New Roman"/>
                <w:b/>
                <w:bCs/>
                <w:color w:val="auto"/>
              </w:rPr>
            </w:pPr>
            <w:r w:rsidRPr="00056A86">
              <w:rPr>
                <w:rFonts w:ascii="Times New Roman" w:hAnsi="Times New Roman" w:cs="Times New Roman"/>
                <w:b/>
                <w:bCs/>
                <w:color w:val="auto"/>
              </w:rPr>
              <w:t>Формы работы</w:t>
            </w:r>
          </w:p>
        </w:tc>
      </w:tr>
      <w:tr w:rsidR="00336BDC" w:rsidRPr="00056A86" w:rsidTr="00336BDC">
        <w:trPr>
          <w:trHeight w:val="1288"/>
        </w:trPr>
        <w:tc>
          <w:tcPr>
            <w:tcW w:w="0" w:type="auto"/>
            <w:shd w:val="clear" w:color="auto" w:fill="FFFFFF"/>
          </w:tcPr>
          <w:p w:rsidR="00336BDC" w:rsidRPr="00056A86" w:rsidRDefault="000F648A" w:rsidP="00336BDC">
            <w:pPr>
              <w:jc w:val="both"/>
              <w:rPr>
                <w:rFonts w:ascii="Times New Roman" w:hAnsi="Times New Roman" w:cs="Times New Roman"/>
                <w:b/>
                <w:bCs/>
                <w:color w:val="auto"/>
              </w:rPr>
            </w:pPr>
            <w:r w:rsidRPr="000F648A">
              <w:rPr>
                <w:noProof/>
              </w:rPr>
              <w:pict>
                <v:line id="_x0000_s1034" style="position:absolute;left:0;text-align:left;flip:x;z-index:251679744;mso-position-horizontal-relative:text;mso-position-vertical-relative:text" from="56.45pt,9.9pt" to="149.55pt,45.9pt" strokeweight="2.25pt">
                  <v:stroke endarrow="classic"/>
                </v:line>
              </w:pict>
            </w:r>
          </w:p>
          <w:p w:rsidR="00336BDC" w:rsidRPr="00056A86" w:rsidRDefault="00336BDC" w:rsidP="00336BDC">
            <w:pPr>
              <w:jc w:val="both"/>
              <w:rPr>
                <w:rFonts w:ascii="Times New Roman" w:hAnsi="Times New Roman" w:cs="Times New Roman"/>
                <w:b/>
                <w:bCs/>
                <w:color w:val="auto"/>
              </w:rPr>
            </w:pPr>
          </w:p>
          <w:p w:rsidR="00336BDC" w:rsidRPr="00056A86" w:rsidRDefault="00336BDC" w:rsidP="00336BDC">
            <w:pPr>
              <w:jc w:val="center"/>
              <w:rPr>
                <w:rFonts w:ascii="Times New Roman" w:hAnsi="Times New Roman" w:cs="Times New Roman"/>
                <w:b/>
                <w:bCs/>
                <w:color w:val="auto"/>
              </w:rPr>
            </w:pPr>
          </w:p>
          <w:p w:rsidR="00336BDC" w:rsidRPr="00056A86" w:rsidRDefault="00336BDC" w:rsidP="00336BDC">
            <w:pPr>
              <w:rPr>
                <w:rFonts w:ascii="Times New Roman" w:hAnsi="Times New Roman" w:cs="Times New Roman"/>
                <w:b/>
                <w:bCs/>
                <w:color w:val="auto"/>
              </w:rPr>
            </w:pPr>
            <w:r w:rsidRPr="00056A86">
              <w:rPr>
                <w:rFonts w:ascii="Times New Roman" w:hAnsi="Times New Roman" w:cs="Times New Roman"/>
                <w:b/>
                <w:bCs/>
                <w:color w:val="auto"/>
              </w:rPr>
              <w:t>учащиеся</w:t>
            </w:r>
          </w:p>
        </w:tc>
        <w:tc>
          <w:tcPr>
            <w:tcW w:w="0" w:type="auto"/>
            <w:shd w:val="clear" w:color="auto" w:fill="FFFFFF"/>
          </w:tcPr>
          <w:p w:rsidR="00336BDC" w:rsidRPr="00056A86" w:rsidRDefault="000F648A" w:rsidP="00336BDC">
            <w:pPr>
              <w:jc w:val="both"/>
              <w:rPr>
                <w:rFonts w:ascii="Times New Roman" w:hAnsi="Times New Roman" w:cs="Times New Roman"/>
                <w:b/>
                <w:color w:val="auto"/>
              </w:rPr>
            </w:pPr>
            <w:r w:rsidRPr="000F648A">
              <w:rPr>
                <w:noProof/>
              </w:rPr>
              <w:pict>
                <v:line id="_x0000_s1035" style="position:absolute;left:0;text-align:left;z-index:251680768;mso-position-horizontal-relative:text;mso-position-vertical-relative:text" from="42.05pt,3.6pt" to="42.1pt,46.05pt" strokeweight="2.25pt">
                  <v:stroke endarrow="classic"/>
                </v:line>
              </w:pict>
            </w:r>
          </w:p>
          <w:p w:rsidR="00336BDC" w:rsidRPr="00056A86" w:rsidRDefault="00336BDC" w:rsidP="00336BDC">
            <w:pPr>
              <w:jc w:val="center"/>
              <w:rPr>
                <w:rFonts w:ascii="Times New Roman" w:hAnsi="Times New Roman" w:cs="Times New Roman"/>
                <w:color w:val="auto"/>
              </w:rPr>
            </w:pPr>
          </w:p>
          <w:p w:rsidR="00336BDC" w:rsidRPr="00056A86" w:rsidRDefault="00336BDC" w:rsidP="00336BDC">
            <w:pPr>
              <w:jc w:val="center"/>
              <w:rPr>
                <w:rFonts w:ascii="Times New Roman" w:hAnsi="Times New Roman" w:cs="Times New Roman"/>
                <w:color w:val="auto"/>
              </w:rPr>
            </w:pPr>
          </w:p>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педагоги</w:t>
            </w:r>
          </w:p>
        </w:tc>
        <w:tc>
          <w:tcPr>
            <w:tcW w:w="0" w:type="auto"/>
            <w:shd w:val="clear" w:color="auto" w:fill="FFFFFF"/>
          </w:tcPr>
          <w:p w:rsidR="00336BDC" w:rsidRPr="00056A86" w:rsidRDefault="000F648A" w:rsidP="00336BDC">
            <w:pPr>
              <w:jc w:val="both"/>
              <w:rPr>
                <w:rFonts w:ascii="Times New Roman" w:hAnsi="Times New Roman" w:cs="Times New Roman"/>
                <w:color w:val="auto"/>
              </w:rPr>
            </w:pPr>
            <w:r w:rsidRPr="000F648A">
              <w:rPr>
                <w:noProof/>
              </w:rPr>
              <w:pict>
                <v:line id="_x0000_s1036" style="position:absolute;left:0;text-align:left;z-index:251681792;mso-position-horizontal-relative:text;mso-position-vertical-relative:text" from="4.1pt,9.9pt" to="112.1pt,46.05pt" strokeweight="2.25pt">
                  <v:stroke endarrow="classic"/>
                </v:line>
              </w:pict>
            </w:r>
          </w:p>
          <w:p w:rsidR="00336BDC" w:rsidRPr="00056A86" w:rsidRDefault="00336BDC" w:rsidP="00336BDC">
            <w:pPr>
              <w:jc w:val="center"/>
              <w:rPr>
                <w:rFonts w:ascii="Times New Roman" w:hAnsi="Times New Roman" w:cs="Times New Roman"/>
                <w:color w:val="auto"/>
              </w:rPr>
            </w:pPr>
          </w:p>
          <w:p w:rsidR="00336BDC" w:rsidRPr="00056A86" w:rsidRDefault="00336BDC" w:rsidP="00336BDC">
            <w:pPr>
              <w:jc w:val="center"/>
              <w:rPr>
                <w:rFonts w:ascii="Times New Roman" w:hAnsi="Times New Roman" w:cs="Times New Roman"/>
                <w:color w:val="auto"/>
              </w:rPr>
            </w:pPr>
          </w:p>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color w:val="auto"/>
              </w:rPr>
              <w:t xml:space="preserve">             </w:t>
            </w:r>
            <w:r w:rsidRPr="00056A86">
              <w:rPr>
                <w:rFonts w:ascii="Times New Roman" w:hAnsi="Times New Roman" w:cs="Times New Roman"/>
                <w:b/>
                <w:color w:val="auto"/>
              </w:rPr>
              <w:t>родители</w:t>
            </w:r>
          </w:p>
        </w:tc>
      </w:tr>
      <w:tr w:rsidR="00336BDC" w:rsidRPr="00056A86" w:rsidTr="00336BDC">
        <w:tc>
          <w:tcPr>
            <w:tcW w:w="0" w:type="auto"/>
            <w:shd w:val="clear" w:color="auto" w:fill="FFFFFF"/>
          </w:tcPr>
          <w:p w:rsidR="00336BDC" w:rsidRPr="00056A86" w:rsidRDefault="00336BDC" w:rsidP="00336BDC">
            <w:pPr>
              <w:jc w:val="both"/>
              <w:rPr>
                <w:rFonts w:ascii="Times New Roman" w:hAnsi="Times New Roman" w:cs="Times New Roman"/>
                <w:b/>
                <w:bCs/>
                <w:color w:val="auto"/>
              </w:rPr>
            </w:pPr>
            <w:r w:rsidRPr="00056A86">
              <w:rPr>
                <w:rFonts w:ascii="Times New Roman" w:hAnsi="Times New Roman" w:cs="Times New Roman"/>
                <w:bCs/>
                <w:color w:val="auto"/>
              </w:rPr>
              <w:t xml:space="preserve">тренинги </w:t>
            </w:r>
          </w:p>
        </w:tc>
        <w:tc>
          <w:tcPr>
            <w:tcW w:w="0" w:type="auto"/>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педагогические семинары</w:t>
            </w:r>
          </w:p>
        </w:tc>
        <w:tc>
          <w:tcPr>
            <w:tcW w:w="0" w:type="auto"/>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собрания</w:t>
            </w:r>
          </w:p>
        </w:tc>
      </w:tr>
      <w:tr w:rsidR="00336BDC" w:rsidRPr="00056A86" w:rsidTr="00336BDC">
        <w:tc>
          <w:tcPr>
            <w:tcW w:w="0" w:type="auto"/>
            <w:shd w:val="clear" w:color="auto" w:fill="FFFFFF"/>
          </w:tcPr>
          <w:p w:rsidR="00336BDC" w:rsidRPr="00056A86" w:rsidRDefault="00336BDC" w:rsidP="00336BDC">
            <w:pPr>
              <w:jc w:val="both"/>
              <w:rPr>
                <w:rFonts w:ascii="Times New Roman" w:hAnsi="Times New Roman" w:cs="Times New Roman"/>
                <w:b/>
                <w:bCs/>
                <w:color w:val="auto"/>
              </w:rPr>
            </w:pPr>
            <w:r w:rsidRPr="00056A86">
              <w:rPr>
                <w:rFonts w:ascii="Times New Roman" w:hAnsi="Times New Roman" w:cs="Times New Roman"/>
                <w:bCs/>
                <w:color w:val="auto"/>
              </w:rPr>
              <w:t xml:space="preserve">классные часы </w:t>
            </w:r>
          </w:p>
        </w:tc>
        <w:tc>
          <w:tcPr>
            <w:tcW w:w="0" w:type="auto"/>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xml:space="preserve">тренинги </w:t>
            </w:r>
          </w:p>
        </w:tc>
        <w:tc>
          <w:tcPr>
            <w:tcW w:w="0" w:type="auto"/>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консультации</w:t>
            </w:r>
          </w:p>
        </w:tc>
      </w:tr>
      <w:tr w:rsidR="00336BDC" w:rsidRPr="00056A86" w:rsidTr="00336BDC">
        <w:tc>
          <w:tcPr>
            <w:tcW w:w="0" w:type="auto"/>
            <w:shd w:val="clear" w:color="auto" w:fill="FFFFFF"/>
          </w:tcPr>
          <w:p w:rsidR="00336BDC" w:rsidRPr="00056A86" w:rsidRDefault="00336BDC" w:rsidP="00336BDC">
            <w:pPr>
              <w:jc w:val="both"/>
              <w:rPr>
                <w:rFonts w:ascii="Times New Roman" w:hAnsi="Times New Roman" w:cs="Times New Roman"/>
                <w:b/>
                <w:bCs/>
                <w:color w:val="auto"/>
              </w:rPr>
            </w:pPr>
            <w:r w:rsidRPr="00056A86">
              <w:rPr>
                <w:rFonts w:ascii="Times New Roman" w:hAnsi="Times New Roman" w:cs="Times New Roman"/>
                <w:bCs/>
                <w:color w:val="auto"/>
              </w:rPr>
              <w:t xml:space="preserve">круглые столы </w:t>
            </w:r>
          </w:p>
        </w:tc>
        <w:tc>
          <w:tcPr>
            <w:tcW w:w="0" w:type="auto"/>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xml:space="preserve">мастер-классы </w:t>
            </w:r>
          </w:p>
        </w:tc>
        <w:tc>
          <w:tcPr>
            <w:tcW w:w="0" w:type="auto"/>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индивидуальные беседы;</w:t>
            </w:r>
          </w:p>
        </w:tc>
      </w:tr>
      <w:tr w:rsidR="00336BDC" w:rsidRPr="00056A86" w:rsidTr="00336BDC">
        <w:tc>
          <w:tcPr>
            <w:tcW w:w="0" w:type="auto"/>
            <w:shd w:val="clear" w:color="auto" w:fill="FFFFFF"/>
          </w:tcPr>
          <w:p w:rsidR="00336BDC" w:rsidRPr="00056A86" w:rsidRDefault="00336BDC" w:rsidP="00336BDC">
            <w:pPr>
              <w:jc w:val="both"/>
              <w:rPr>
                <w:rFonts w:ascii="Times New Roman" w:hAnsi="Times New Roman" w:cs="Times New Roman"/>
                <w:b/>
                <w:bCs/>
                <w:color w:val="auto"/>
              </w:rPr>
            </w:pPr>
            <w:r w:rsidRPr="00056A86">
              <w:rPr>
                <w:rFonts w:ascii="Times New Roman" w:hAnsi="Times New Roman" w:cs="Times New Roman"/>
                <w:bCs/>
                <w:color w:val="auto"/>
              </w:rPr>
              <w:t>индивидуальные консультации</w:t>
            </w:r>
          </w:p>
        </w:tc>
        <w:tc>
          <w:tcPr>
            <w:tcW w:w="0" w:type="auto"/>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xml:space="preserve">консилиумы </w:t>
            </w:r>
          </w:p>
        </w:tc>
        <w:tc>
          <w:tcPr>
            <w:tcW w:w="0" w:type="auto"/>
            <w:shd w:val="clear" w:color="auto" w:fill="FFFFFF"/>
          </w:tcPr>
          <w:p w:rsidR="00336BDC" w:rsidRPr="00056A86" w:rsidRDefault="00336BDC" w:rsidP="00336BDC">
            <w:pPr>
              <w:jc w:val="both"/>
              <w:rPr>
                <w:rFonts w:ascii="Times New Roman" w:hAnsi="Times New Roman" w:cs="Times New Roman"/>
                <w:color w:val="auto"/>
              </w:rPr>
            </w:pPr>
          </w:p>
        </w:tc>
      </w:tr>
      <w:tr w:rsidR="00336BDC" w:rsidRPr="00056A86" w:rsidTr="00336BDC">
        <w:tc>
          <w:tcPr>
            <w:tcW w:w="0" w:type="auto"/>
            <w:shd w:val="clear" w:color="auto" w:fill="FFFFFF"/>
          </w:tcPr>
          <w:p w:rsidR="00336BDC" w:rsidRPr="00056A86" w:rsidRDefault="00336BDC" w:rsidP="00336BDC">
            <w:pPr>
              <w:jc w:val="both"/>
              <w:rPr>
                <w:rFonts w:ascii="Times New Roman" w:hAnsi="Times New Roman" w:cs="Times New Roman"/>
                <w:b/>
                <w:bCs/>
                <w:color w:val="auto"/>
              </w:rPr>
            </w:pPr>
            <w:r w:rsidRPr="00056A86">
              <w:rPr>
                <w:rFonts w:ascii="Times New Roman" w:hAnsi="Times New Roman" w:cs="Times New Roman"/>
                <w:bCs/>
                <w:color w:val="auto"/>
              </w:rPr>
              <w:t>круглые столы</w:t>
            </w:r>
          </w:p>
        </w:tc>
        <w:tc>
          <w:tcPr>
            <w:tcW w:w="0" w:type="auto"/>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xml:space="preserve">конференции                            </w:t>
            </w:r>
          </w:p>
        </w:tc>
        <w:tc>
          <w:tcPr>
            <w:tcW w:w="0" w:type="auto"/>
            <w:shd w:val="clear" w:color="auto" w:fill="FFFFFF"/>
          </w:tcPr>
          <w:p w:rsidR="00336BDC" w:rsidRPr="00056A86" w:rsidRDefault="00336BDC" w:rsidP="00336BDC">
            <w:pPr>
              <w:jc w:val="both"/>
              <w:rPr>
                <w:rFonts w:ascii="Times New Roman" w:hAnsi="Times New Roman" w:cs="Times New Roman"/>
                <w:color w:val="auto"/>
              </w:rPr>
            </w:pPr>
          </w:p>
        </w:tc>
      </w:tr>
      <w:tr w:rsidR="00336BDC" w:rsidRPr="00056A86" w:rsidTr="00336BDC">
        <w:tc>
          <w:tcPr>
            <w:tcW w:w="0" w:type="auto"/>
            <w:shd w:val="clear" w:color="auto" w:fill="FFFFFF"/>
          </w:tcPr>
          <w:p w:rsidR="00336BDC" w:rsidRPr="00056A86" w:rsidRDefault="00336BDC" w:rsidP="00336BDC">
            <w:pPr>
              <w:jc w:val="both"/>
              <w:rPr>
                <w:rFonts w:ascii="Times New Roman" w:hAnsi="Times New Roman" w:cs="Times New Roman"/>
                <w:b/>
                <w:bCs/>
                <w:color w:val="auto"/>
              </w:rPr>
            </w:pPr>
            <w:r w:rsidRPr="00056A86">
              <w:rPr>
                <w:rFonts w:ascii="Times New Roman" w:hAnsi="Times New Roman" w:cs="Times New Roman"/>
                <w:bCs/>
                <w:color w:val="auto"/>
              </w:rPr>
              <w:t xml:space="preserve">развивающие занятия </w:t>
            </w:r>
          </w:p>
        </w:tc>
        <w:tc>
          <w:tcPr>
            <w:tcW w:w="0" w:type="auto"/>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практикумы;</w:t>
            </w:r>
          </w:p>
        </w:tc>
        <w:tc>
          <w:tcPr>
            <w:tcW w:w="0" w:type="auto"/>
            <w:shd w:val="clear" w:color="auto" w:fill="FFFFFF"/>
          </w:tcPr>
          <w:p w:rsidR="00336BDC" w:rsidRPr="00056A86" w:rsidRDefault="00336BDC" w:rsidP="00336BDC">
            <w:pPr>
              <w:jc w:val="both"/>
              <w:rPr>
                <w:rFonts w:ascii="Times New Roman" w:hAnsi="Times New Roman" w:cs="Times New Roman"/>
                <w:color w:val="auto"/>
              </w:rPr>
            </w:pPr>
          </w:p>
        </w:tc>
      </w:tr>
      <w:tr w:rsidR="00336BDC" w:rsidRPr="00056A86" w:rsidTr="00336BDC">
        <w:tc>
          <w:tcPr>
            <w:tcW w:w="0" w:type="auto"/>
            <w:shd w:val="clear" w:color="auto" w:fill="FFFFFF"/>
          </w:tcPr>
          <w:p w:rsidR="00336BDC" w:rsidRPr="00056A86" w:rsidRDefault="00336BDC" w:rsidP="00336BDC">
            <w:pPr>
              <w:jc w:val="both"/>
              <w:rPr>
                <w:rFonts w:ascii="Times New Roman" w:hAnsi="Times New Roman" w:cs="Times New Roman"/>
                <w:b/>
                <w:bCs/>
                <w:color w:val="auto"/>
              </w:rPr>
            </w:pPr>
            <w:r w:rsidRPr="00056A86">
              <w:rPr>
                <w:rFonts w:ascii="Times New Roman" w:hAnsi="Times New Roman" w:cs="Times New Roman"/>
                <w:bCs/>
                <w:color w:val="auto"/>
              </w:rPr>
              <w:t xml:space="preserve">психологические акции </w:t>
            </w:r>
          </w:p>
        </w:tc>
        <w:tc>
          <w:tcPr>
            <w:tcW w:w="0" w:type="auto"/>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xml:space="preserve">уроки </w:t>
            </w:r>
          </w:p>
        </w:tc>
        <w:tc>
          <w:tcPr>
            <w:tcW w:w="0" w:type="auto"/>
            <w:shd w:val="clear" w:color="auto" w:fill="FFFFFF"/>
          </w:tcPr>
          <w:p w:rsidR="00336BDC" w:rsidRPr="00056A86" w:rsidRDefault="00336BDC" w:rsidP="00336BDC">
            <w:pPr>
              <w:jc w:val="both"/>
              <w:rPr>
                <w:rFonts w:ascii="Times New Roman" w:hAnsi="Times New Roman" w:cs="Times New Roman"/>
                <w:color w:val="auto"/>
              </w:rPr>
            </w:pPr>
          </w:p>
        </w:tc>
      </w:tr>
      <w:tr w:rsidR="00336BDC" w:rsidRPr="00056A86" w:rsidTr="00336BDC">
        <w:tc>
          <w:tcPr>
            <w:tcW w:w="0" w:type="auto"/>
            <w:shd w:val="clear" w:color="auto" w:fill="FFFFFF"/>
          </w:tcPr>
          <w:p w:rsidR="00336BDC" w:rsidRPr="00056A86" w:rsidRDefault="00336BDC" w:rsidP="00336BDC">
            <w:pPr>
              <w:jc w:val="both"/>
              <w:rPr>
                <w:rFonts w:ascii="Times New Roman" w:hAnsi="Times New Roman" w:cs="Times New Roman"/>
                <w:b/>
                <w:bCs/>
                <w:color w:val="auto"/>
              </w:rPr>
            </w:pPr>
            <w:r w:rsidRPr="00056A86">
              <w:rPr>
                <w:rFonts w:ascii="Times New Roman" w:hAnsi="Times New Roman" w:cs="Times New Roman"/>
                <w:bCs/>
                <w:color w:val="auto"/>
              </w:rPr>
              <w:t>большие психологические               игры</w:t>
            </w:r>
          </w:p>
        </w:tc>
        <w:tc>
          <w:tcPr>
            <w:tcW w:w="0" w:type="auto"/>
            <w:shd w:val="clear" w:color="auto" w:fill="FFFFFF"/>
          </w:tcPr>
          <w:p w:rsidR="00336BDC" w:rsidRPr="00056A86" w:rsidRDefault="00336BDC" w:rsidP="00336BDC">
            <w:pPr>
              <w:jc w:val="both"/>
              <w:rPr>
                <w:rFonts w:ascii="Times New Roman" w:hAnsi="Times New Roman" w:cs="Times New Roman"/>
                <w:color w:val="auto"/>
              </w:rPr>
            </w:pPr>
          </w:p>
        </w:tc>
        <w:tc>
          <w:tcPr>
            <w:tcW w:w="0" w:type="auto"/>
            <w:shd w:val="clear" w:color="auto" w:fill="FFFFFF"/>
          </w:tcPr>
          <w:p w:rsidR="00336BDC" w:rsidRPr="00056A86" w:rsidRDefault="00336BDC" w:rsidP="00336BDC">
            <w:pPr>
              <w:jc w:val="both"/>
              <w:rPr>
                <w:rFonts w:ascii="Times New Roman" w:hAnsi="Times New Roman" w:cs="Times New Roman"/>
                <w:color w:val="auto"/>
              </w:rPr>
            </w:pPr>
          </w:p>
        </w:tc>
      </w:tr>
    </w:tbl>
    <w:p w:rsidR="00170A14" w:rsidRPr="00056A86" w:rsidRDefault="00170A14" w:rsidP="00170A14">
      <w:pPr>
        <w:pStyle w:val="ac"/>
        <w:ind w:firstLine="720"/>
        <w:jc w:val="both"/>
        <w:rPr>
          <w:rFonts w:ascii="Times New Roman" w:hAnsi="Times New Roman" w:cs="Times New Roman"/>
          <w:b/>
          <w:bCs/>
          <w:sz w:val="28"/>
          <w:szCs w:val="28"/>
        </w:rPr>
      </w:pPr>
      <w:r w:rsidRPr="00056A86">
        <w:rPr>
          <w:rFonts w:ascii="Times New Roman" w:hAnsi="Times New Roman" w:cs="Times New Roman"/>
          <w:b/>
          <w:bCs/>
          <w:sz w:val="28"/>
          <w:szCs w:val="28"/>
        </w:rPr>
        <w:t>Содержание и формы коррекционной работы учителя:</w:t>
      </w:r>
    </w:p>
    <w:p w:rsidR="00170A14" w:rsidRPr="00056A86" w:rsidRDefault="00170A14" w:rsidP="00454D1C">
      <w:pPr>
        <w:pStyle w:val="ac"/>
        <w:numPr>
          <w:ilvl w:val="0"/>
          <w:numId w:val="104"/>
        </w:numPr>
        <w:jc w:val="both"/>
        <w:rPr>
          <w:rFonts w:ascii="Times New Roman" w:hAnsi="Times New Roman" w:cs="Times New Roman"/>
          <w:sz w:val="28"/>
          <w:szCs w:val="28"/>
        </w:rPr>
      </w:pPr>
      <w:r w:rsidRPr="00056A86">
        <w:rPr>
          <w:rFonts w:ascii="Times New Roman" w:hAnsi="Times New Roman" w:cs="Times New Roman"/>
          <w:sz w:val="28"/>
          <w:szCs w:val="28"/>
        </w:rPr>
        <w:t>наблюдение за учениками во время учебной и внеурочной деятельности (ежедневно);</w:t>
      </w:r>
    </w:p>
    <w:p w:rsidR="00170A14" w:rsidRPr="00056A86" w:rsidRDefault="00170A14" w:rsidP="00454D1C">
      <w:pPr>
        <w:pStyle w:val="ac"/>
        <w:numPr>
          <w:ilvl w:val="0"/>
          <w:numId w:val="104"/>
        </w:numPr>
        <w:jc w:val="both"/>
        <w:rPr>
          <w:rFonts w:ascii="Times New Roman" w:hAnsi="Times New Roman" w:cs="Times New Roman"/>
          <w:sz w:val="28"/>
          <w:szCs w:val="28"/>
        </w:rPr>
      </w:pPr>
      <w:r w:rsidRPr="00056A86">
        <w:rPr>
          <w:rFonts w:ascii="Times New Roman" w:hAnsi="Times New Roman" w:cs="Times New Roman"/>
          <w:sz w:val="28"/>
          <w:szCs w:val="28"/>
        </w:rPr>
        <w:t>поддержание постоянной связи с учителями-предметниками, школьным психологом, медицинским работником, администрацией школы, родителями;</w:t>
      </w:r>
    </w:p>
    <w:p w:rsidR="00170A14" w:rsidRPr="00056A86" w:rsidRDefault="00170A14" w:rsidP="00454D1C">
      <w:pPr>
        <w:pStyle w:val="ac"/>
        <w:numPr>
          <w:ilvl w:val="0"/>
          <w:numId w:val="104"/>
        </w:numPr>
        <w:jc w:val="both"/>
        <w:rPr>
          <w:rFonts w:ascii="Times New Roman" w:hAnsi="Times New Roman" w:cs="Times New Roman"/>
          <w:sz w:val="28"/>
          <w:szCs w:val="28"/>
        </w:rPr>
      </w:pPr>
      <w:r w:rsidRPr="00056A86">
        <w:rPr>
          <w:rFonts w:ascii="Times New Roman" w:hAnsi="Times New Roman" w:cs="Times New Roman"/>
          <w:sz w:val="28"/>
          <w:szCs w:val="28"/>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170A14" w:rsidRPr="00056A86" w:rsidRDefault="00170A14" w:rsidP="00454D1C">
      <w:pPr>
        <w:pStyle w:val="ac"/>
        <w:numPr>
          <w:ilvl w:val="0"/>
          <w:numId w:val="104"/>
        </w:numPr>
        <w:jc w:val="both"/>
        <w:rPr>
          <w:rFonts w:ascii="Times New Roman" w:hAnsi="Times New Roman" w:cs="Times New Roman"/>
          <w:sz w:val="28"/>
          <w:szCs w:val="28"/>
        </w:rPr>
      </w:pPr>
      <w:r w:rsidRPr="00056A86">
        <w:rPr>
          <w:rFonts w:ascii="Times New Roman" w:hAnsi="Times New Roman" w:cs="Times New Roman"/>
          <w:sz w:val="28"/>
          <w:szCs w:val="28"/>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170A14" w:rsidRPr="00056A86" w:rsidRDefault="00170A14" w:rsidP="00454D1C">
      <w:pPr>
        <w:pStyle w:val="ac"/>
        <w:numPr>
          <w:ilvl w:val="0"/>
          <w:numId w:val="104"/>
        </w:numPr>
        <w:jc w:val="both"/>
        <w:rPr>
          <w:rFonts w:ascii="Times New Roman" w:hAnsi="Times New Roman" w:cs="Times New Roman"/>
          <w:sz w:val="28"/>
          <w:szCs w:val="28"/>
        </w:rPr>
      </w:pPr>
      <w:r w:rsidRPr="00056A86">
        <w:rPr>
          <w:rFonts w:ascii="Times New Roman" w:hAnsi="Times New Roman" w:cs="Times New Roman"/>
          <w:sz w:val="28"/>
          <w:szCs w:val="28"/>
        </w:rPr>
        <w:t>контроль  успеваемости и поведения обучающихся в классе;</w:t>
      </w:r>
    </w:p>
    <w:p w:rsidR="00170A14" w:rsidRPr="00056A86" w:rsidRDefault="00170A14" w:rsidP="00454D1C">
      <w:pPr>
        <w:pStyle w:val="ac"/>
        <w:numPr>
          <w:ilvl w:val="0"/>
          <w:numId w:val="104"/>
        </w:numPr>
        <w:jc w:val="both"/>
        <w:rPr>
          <w:rFonts w:ascii="Times New Roman" w:hAnsi="Times New Roman" w:cs="Times New Roman"/>
          <w:sz w:val="28"/>
          <w:szCs w:val="28"/>
        </w:rPr>
      </w:pPr>
      <w:r w:rsidRPr="00056A86">
        <w:rPr>
          <w:rFonts w:ascii="Times New Roman" w:hAnsi="Times New Roman" w:cs="Times New Roman"/>
          <w:sz w:val="28"/>
          <w:szCs w:val="28"/>
        </w:rPr>
        <w:lastRenderedPageBreak/>
        <w:t>формирование такого микроклимата в классе, который способствовал бы тому, чтобы каждый учащийся с ОВЗ чувствовал себя комфортно;</w:t>
      </w:r>
    </w:p>
    <w:p w:rsidR="00170A14" w:rsidRPr="00056A86" w:rsidRDefault="00170A14" w:rsidP="00454D1C">
      <w:pPr>
        <w:pStyle w:val="ac"/>
        <w:numPr>
          <w:ilvl w:val="0"/>
          <w:numId w:val="104"/>
        </w:numPr>
        <w:jc w:val="both"/>
        <w:rPr>
          <w:rFonts w:ascii="Times New Roman" w:hAnsi="Times New Roman" w:cs="Times New Roman"/>
          <w:sz w:val="28"/>
          <w:szCs w:val="28"/>
        </w:rPr>
      </w:pPr>
      <w:r w:rsidRPr="00056A86">
        <w:rPr>
          <w:rFonts w:ascii="Times New Roman" w:hAnsi="Times New Roman" w:cs="Times New Roman"/>
          <w:sz w:val="28"/>
          <w:szCs w:val="28"/>
        </w:rPr>
        <w:t>ведение документации (психолого-педагогические дневники наблюдения за учащимися и др.);</w:t>
      </w:r>
    </w:p>
    <w:p w:rsidR="00170A14" w:rsidRPr="00056A86" w:rsidRDefault="00170A14" w:rsidP="00454D1C">
      <w:pPr>
        <w:pStyle w:val="ac"/>
        <w:numPr>
          <w:ilvl w:val="0"/>
          <w:numId w:val="104"/>
        </w:numPr>
        <w:jc w:val="both"/>
        <w:rPr>
          <w:rFonts w:ascii="Times New Roman" w:hAnsi="Times New Roman" w:cs="Times New Roman"/>
          <w:sz w:val="28"/>
          <w:szCs w:val="28"/>
        </w:rPr>
      </w:pPr>
      <w:r w:rsidRPr="00056A86">
        <w:rPr>
          <w:rFonts w:ascii="Times New Roman" w:hAnsi="Times New Roman" w:cs="Times New Roman"/>
          <w:sz w:val="28"/>
          <w:szCs w:val="28"/>
        </w:rPr>
        <w:t>организация внеурочной деятельности, направленной на развитие познавательных интересов обучающихся, их общее развитие.</w:t>
      </w:r>
    </w:p>
    <w:p w:rsidR="00336BDC" w:rsidRPr="00056A86" w:rsidRDefault="00336BDC" w:rsidP="00336BDC">
      <w:pPr>
        <w:pStyle w:val="ad"/>
        <w:spacing w:after="0" w:line="240" w:lineRule="auto"/>
        <w:ind w:left="709"/>
        <w:jc w:val="center"/>
        <w:rPr>
          <w:rFonts w:ascii="Times New Roman" w:hAnsi="Times New Roman"/>
          <w:b/>
          <w:sz w:val="28"/>
          <w:szCs w:val="28"/>
        </w:rPr>
      </w:pPr>
      <w:r w:rsidRPr="00056A86">
        <w:rPr>
          <w:rFonts w:ascii="Times New Roman" w:hAnsi="Times New Roman"/>
          <w:b/>
          <w:i/>
          <w:sz w:val="28"/>
          <w:szCs w:val="28"/>
        </w:rPr>
        <w:t xml:space="preserve">В начальной школе </w:t>
      </w:r>
      <w:r w:rsidRPr="00056A86">
        <w:rPr>
          <w:rFonts w:ascii="Times New Roman" w:hAnsi="Times New Roman"/>
          <w:b/>
          <w:bCs/>
          <w:i/>
          <w:sz w:val="28"/>
          <w:szCs w:val="28"/>
        </w:rPr>
        <w:t>коррекционная</w:t>
      </w:r>
      <w:r w:rsidRPr="00056A86">
        <w:rPr>
          <w:rFonts w:ascii="Times New Roman" w:hAnsi="Times New Roman"/>
          <w:b/>
          <w:i/>
          <w:sz w:val="28"/>
          <w:szCs w:val="28"/>
        </w:rPr>
        <w:t xml:space="preserve"> служба осуществляет</w:t>
      </w:r>
      <w:r w:rsidRPr="00056A86">
        <w:rPr>
          <w:rFonts w:ascii="Times New Roman" w:hAnsi="Times New Roman"/>
          <w:sz w:val="28"/>
          <w:szCs w:val="28"/>
        </w:rPr>
        <w:t>:</w:t>
      </w:r>
    </w:p>
    <w:p w:rsidR="00336BDC" w:rsidRPr="00056A86" w:rsidRDefault="00336BDC" w:rsidP="00454D1C">
      <w:pPr>
        <w:pStyle w:val="ad"/>
        <w:numPr>
          <w:ilvl w:val="0"/>
          <w:numId w:val="74"/>
        </w:numPr>
        <w:spacing w:after="0" w:line="240" w:lineRule="auto"/>
        <w:contextualSpacing/>
        <w:jc w:val="both"/>
        <w:rPr>
          <w:rFonts w:ascii="Times New Roman" w:hAnsi="Times New Roman"/>
          <w:b/>
          <w:sz w:val="28"/>
          <w:szCs w:val="28"/>
        </w:rPr>
      </w:pPr>
      <w:r w:rsidRPr="00056A86">
        <w:rPr>
          <w:rFonts w:ascii="Times New Roman" w:hAnsi="Times New Roman"/>
          <w:sz w:val="28"/>
          <w:szCs w:val="28"/>
        </w:rPr>
        <w:t>организацию и проведение психологической адаптации учащихся;</w:t>
      </w:r>
    </w:p>
    <w:p w:rsidR="00336BDC" w:rsidRPr="00056A86" w:rsidRDefault="00336BDC" w:rsidP="00454D1C">
      <w:pPr>
        <w:pStyle w:val="ad"/>
        <w:numPr>
          <w:ilvl w:val="0"/>
          <w:numId w:val="74"/>
        </w:numPr>
        <w:spacing w:after="0" w:line="240" w:lineRule="auto"/>
        <w:contextualSpacing/>
        <w:jc w:val="both"/>
        <w:rPr>
          <w:rFonts w:ascii="Times New Roman" w:hAnsi="Times New Roman"/>
          <w:b/>
          <w:sz w:val="28"/>
          <w:szCs w:val="28"/>
        </w:rPr>
      </w:pPr>
      <w:r w:rsidRPr="00056A86">
        <w:rPr>
          <w:rFonts w:ascii="Times New Roman" w:hAnsi="Times New Roman"/>
          <w:sz w:val="28"/>
          <w:szCs w:val="28"/>
        </w:rPr>
        <w:t>психологическую диагностику учащихся;</w:t>
      </w:r>
    </w:p>
    <w:p w:rsidR="00336BDC" w:rsidRPr="00056A86" w:rsidRDefault="00336BDC" w:rsidP="00454D1C">
      <w:pPr>
        <w:pStyle w:val="ad"/>
        <w:numPr>
          <w:ilvl w:val="0"/>
          <w:numId w:val="74"/>
        </w:numPr>
        <w:spacing w:after="0" w:line="240" w:lineRule="auto"/>
        <w:contextualSpacing/>
        <w:jc w:val="both"/>
        <w:rPr>
          <w:rFonts w:ascii="Times New Roman" w:hAnsi="Times New Roman"/>
          <w:b/>
          <w:sz w:val="28"/>
          <w:szCs w:val="28"/>
        </w:rPr>
      </w:pPr>
      <w:r w:rsidRPr="00056A86">
        <w:rPr>
          <w:rFonts w:ascii="Times New Roman" w:hAnsi="Times New Roman"/>
          <w:sz w:val="28"/>
          <w:szCs w:val="28"/>
        </w:rPr>
        <w:t>развивающие и коррекционные занятия с учащимися (индивидуальные и групповые);</w:t>
      </w:r>
    </w:p>
    <w:p w:rsidR="00336BDC" w:rsidRPr="00056A86" w:rsidRDefault="00336BDC" w:rsidP="00454D1C">
      <w:pPr>
        <w:pStyle w:val="ad"/>
        <w:numPr>
          <w:ilvl w:val="0"/>
          <w:numId w:val="74"/>
        </w:numPr>
        <w:spacing w:after="0" w:line="240" w:lineRule="auto"/>
        <w:contextualSpacing/>
        <w:jc w:val="both"/>
        <w:rPr>
          <w:rFonts w:ascii="Times New Roman" w:hAnsi="Times New Roman"/>
          <w:b/>
          <w:sz w:val="28"/>
          <w:szCs w:val="28"/>
        </w:rPr>
      </w:pPr>
      <w:r w:rsidRPr="00056A86">
        <w:rPr>
          <w:rFonts w:ascii="Times New Roman" w:hAnsi="Times New Roman"/>
          <w:sz w:val="28"/>
          <w:szCs w:val="28"/>
        </w:rPr>
        <w:t>социально — психологические тренинги, способствующие развитию коммуникативных навыков и толерантности поведения;</w:t>
      </w:r>
    </w:p>
    <w:p w:rsidR="00336BDC" w:rsidRPr="00056A86" w:rsidRDefault="00336BDC" w:rsidP="00454D1C">
      <w:pPr>
        <w:pStyle w:val="ad"/>
        <w:numPr>
          <w:ilvl w:val="0"/>
          <w:numId w:val="74"/>
        </w:numPr>
        <w:spacing w:after="0" w:line="240" w:lineRule="auto"/>
        <w:contextualSpacing/>
        <w:jc w:val="both"/>
        <w:rPr>
          <w:rFonts w:ascii="Times New Roman" w:hAnsi="Times New Roman"/>
          <w:b/>
          <w:sz w:val="28"/>
          <w:szCs w:val="28"/>
        </w:rPr>
      </w:pPr>
      <w:r w:rsidRPr="00056A86">
        <w:rPr>
          <w:rFonts w:ascii="Times New Roman" w:hAnsi="Times New Roman"/>
          <w:sz w:val="28"/>
          <w:szCs w:val="28"/>
        </w:rPr>
        <w:t xml:space="preserve">консультирование родителей и педагогов; </w:t>
      </w:r>
    </w:p>
    <w:p w:rsidR="00336BDC" w:rsidRPr="00056A86" w:rsidRDefault="00336BDC" w:rsidP="00454D1C">
      <w:pPr>
        <w:pStyle w:val="ad"/>
        <w:numPr>
          <w:ilvl w:val="0"/>
          <w:numId w:val="74"/>
        </w:numPr>
        <w:spacing w:after="0" w:line="240" w:lineRule="auto"/>
        <w:contextualSpacing/>
        <w:jc w:val="both"/>
        <w:rPr>
          <w:rFonts w:ascii="Times New Roman" w:hAnsi="Times New Roman"/>
          <w:b/>
          <w:sz w:val="28"/>
          <w:szCs w:val="28"/>
        </w:rPr>
      </w:pPr>
      <w:r w:rsidRPr="00056A86">
        <w:rPr>
          <w:rFonts w:ascii="Times New Roman" w:hAnsi="Times New Roman"/>
          <w:sz w:val="28"/>
          <w:szCs w:val="28"/>
        </w:rPr>
        <w:t xml:space="preserve">беседы с родителями и преподавателями; </w:t>
      </w:r>
    </w:p>
    <w:p w:rsidR="00336BDC" w:rsidRPr="00056A86" w:rsidRDefault="00336BDC" w:rsidP="00454D1C">
      <w:pPr>
        <w:pStyle w:val="ad"/>
        <w:numPr>
          <w:ilvl w:val="0"/>
          <w:numId w:val="73"/>
        </w:numPr>
        <w:spacing w:after="0" w:line="240" w:lineRule="auto"/>
        <w:contextualSpacing/>
        <w:jc w:val="both"/>
        <w:rPr>
          <w:rFonts w:ascii="Times New Roman" w:hAnsi="Times New Roman"/>
          <w:b/>
          <w:sz w:val="28"/>
          <w:szCs w:val="28"/>
        </w:rPr>
      </w:pPr>
      <w:r w:rsidRPr="00056A86">
        <w:rPr>
          <w:rFonts w:ascii="Times New Roman" w:hAnsi="Times New Roman"/>
          <w:sz w:val="28"/>
          <w:szCs w:val="28"/>
        </w:rPr>
        <w:t>участие в родительских собраниях</w:t>
      </w:r>
      <w:r w:rsidR="00FA2C1E" w:rsidRPr="00056A86">
        <w:rPr>
          <w:rFonts w:ascii="Times New Roman" w:hAnsi="Times New Roman"/>
          <w:sz w:val="28"/>
          <w:szCs w:val="28"/>
        </w:rPr>
        <w:t>.</w:t>
      </w:r>
    </w:p>
    <w:p w:rsidR="00FA2C1E" w:rsidRPr="00056A86" w:rsidRDefault="00FA2C1E" w:rsidP="00FA2C1E">
      <w:pPr>
        <w:pStyle w:val="ac"/>
        <w:jc w:val="center"/>
        <w:rPr>
          <w:rFonts w:ascii="Times New Roman" w:hAnsi="Times New Roman" w:cs="Times New Roman"/>
          <w:b/>
          <w:bCs/>
          <w:sz w:val="28"/>
          <w:szCs w:val="28"/>
        </w:rPr>
      </w:pPr>
      <w:r w:rsidRPr="00056A86">
        <w:rPr>
          <w:rFonts w:ascii="Times New Roman" w:hAnsi="Times New Roman" w:cs="Times New Roman"/>
          <w:b/>
          <w:bCs/>
          <w:sz w:val="28"/>
          <w:szCs w:val="28"/>
        </w:rPr>
        <w:t>Взаимодействие в рамках психолого-педагогического сопровождения школьников с ОВЗ:</w:t>
      </w:r>
    </w:p>
    <w:p w:rsidR="00DD33E1" w:rsidRPr="00056A86" w:rsidRDefault="00DD33E1" w:rsidP="00353B0F">
      <w:pPr>
        <w:ind w:firstLine="709"/>
        <w:jc w:val="both"/>
        <w:rPr>
          <w:rFonts w:ascii="Times New Roman" w:hAnsi="Times New Roman" w:cs="Times New Roman"/>
          <w:bCs/>
          <w:color w:val="auto"/>
          <w:sz w:val="28"/>
          <w:szCs w:val="28"/>
        </w:rPr>
      </w:pPr>
      <w:r w:rsidRPr="00056A86">
        <w:rPr>
          <w:rFonts w:ascii="Times New Roman" w:hAnsi="Times New Roman" w:cs="Times New Roman"/>
          <w:iCs/>
          <w:color w:val="auto"/>
          <w:sz w:val="28"/>
          <w:szCs w:val="28"/>
        </w:rPr>
        <w:t>Сопровождение со</w:t>
      </w:r>
      <w:r w:rsidR="00353B0F" w:rsidRPr="00056A86">
        <w:rPr>
          <w:rFonts w:ascii="Times New Roman" w:hAnsi="Times New Roman" w:cs="Times New Roman"/>
          <w:iCs/>
          <w:color w:val="auto"/>
          <w:sz w:val="28"/>
          <w:szCs w:val="28"/>
        </w:rPr>
        <w:t xml:space="preserve"> </w:t>
      </w:r>
      <w:r w:rsidRPr="00056A86">
        <w:rPr>
          <w:rFonts w:ascii="Times New Roman" w:hAnsi="Times New Roman" w:cs="Times New Roman"/>
          <w:iCs/>
          <w:color w:val="auto"/>
          <w:sz w:val="28"/>
          <w:szCs w:val="28"/>
        </w:rPr>
        <w:t xml:space="preserve">стороны </w:t>
      </w:r>
      <w:r w:rsidRPr="00056A86">
        <w:rPr>
          <w:rFonts w:ascii="Times New Roman" w:hAnsi="Times New Roman" w:cs="Times New Roman"/>
          <w:b/>
          <w:iCs/>
          <w:color w:val="auto"/>
          <w:sz w:val="28"/>
          <w:szCs w:val="28"/>
        </w:rPr>
        <w:t>директора</w:t>
      </w:r>
      <w:r w:rsidRPr="00056A86">
        <w:rPr>
          <w:rFonts w:ascii="Times New Roman" w:hAnsi="Times New Roman" w:cs="Times New Roman"/>
          <w:iCs/>
          <w:color w:val="auto"/>
          <w:sz w:val="28"/>
          <w:szCs w:val="28"/>
        </w:rPr>
        <w:t xml:space="preserve">  заключается в обеспечении учебно-воспитательного процесса в инклюзивном классе необходимой нормативно - правовой базой, в разработке </w:t>
      </w:r>
      <w:r w:rsidRPr="00056A86">
        <w:rPr>
          <w:rFonts w:ascii="Times New Roman" w:hAnsi="Times New Roman" w:cs="Times New Roman"/>
          <w:bCs/>
          <w:color w:val="auto"/>
          <w:sz w:val="28"/>
          <w:szCs w:val="28"/>
        </w:rPr>
        <w:t>целевой  программы стимулирования мотивации творческого саморазвития педагогов .</w:t>
      </w:r>
    </w:p>
    <w:p w:rsidR="00DD33E1" w:rsidRPr="00056A86" w:rsidRDefault="00DD33E1" w:rsidP="00454D1C">
      <w:pPr>
        <w:pStyle w:val="af3"/>
        <w:numPr>
          <w:ilvl w:val="0"/>
          <w:numId w:val="105"/>
        </w:numPr>
        <w:spacing w:after="0"/>
        <w:ind w:left="0" w:firstLine="709"/>
        <w:jc w:val="both"/>
        <w:rPr>
          <w:rFonts w:ascii="Times New Roman" w:hAnsi="Times New Roman"/>
          <w:sz w:val="28"/>
          <w:szCs w:val="28"/>
        </w:rPr>
      </w:pPr>
      <w:r w:rsidRPr="00056A86">
        <w:rPr>
          <w:rFonts w:ascii="Times New Roman" w:hAnsi="Times New Roman"/>
          <w:iCs/>
          <w:sz w:val="28"/>
          <w:szCs w:val="28"/>
        </w:rPr>
        <w:t>Сопровождение направлено на управленческое консультирование: чёткое распределение функциональных обязанностей между специалистами сопровождения, целеполагание, анализ на входе, педагогические технологии, организация нового, экспертный контроль.</w:t>
      </w:r>
    </w:p>
    <w:p w:rsidR="00FA2C1E" w:rsidRPr="00056A86" w:rsidRDefault="00FA2C1E" w:rsidP="00FA2C1E">
      <w:pPr>
        <w:pStyle w:val="ac"/>
        <w:ind w:firstLine="720"/>
        <w:jc w:val="both"/>
        <w:rPr>
          <w:rFonts w:ascii="Times New Roman" w:hAnsi="Times New Roman" w:cs="Times New Roman"/>
          <w:sz w:val="28"/>
          <w:szCs w:val="28"/>
        </w:rPr>
      </w:pPr>
      <w:r w:rsidRPr="00056A86">
        <w:rPr>
          <w:rFonts w:ascii="Times New Roman" w:hAnsi="Times New Roman" w:cs="Times New Roman"/>
          <w:b/>
          <w:bCs/>
          <w:sz w:val="28"/>
          <w:szCs w:val="28"/>
        </w:rPr>
        <w:t>Классный руководитель</w:t>
      </w:r>
      <w:r w:rsidRPr="00056A86">
        <w:rPr>
          <w:rFonts w:ascii="Times New Roman" w:hAnsi="Times New Roman" w:cs="Times New Roman"/>
          <w:sz w:val="28"/>
          <w:szCs w:val="28"/>
        </w:rPr>
        <w:t xml:space="preserve"> является связующим звеном в комплексной группе специалистов по организации коррекционной работы сучащимися;</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делает первичный запрос специалистам и дает первичную информацию о ребенке;</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осуществляет индивидуальную коррекционную работу  (педагогическое сопровождение);</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консультативная помощь семье в вопросах коррекционно-развивающего воспитания и обучения;</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изучает жизнедеятельность ребенка вне школы;</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взаимодействие с семьей обучающихся.</w:t>
      </w:r>
    </w:p>
    <w:p w:rsidR="00FA2C1E" w:rsidRPr="00056A86" w:rsidRDefault="00FA2C1E" w:rsidP="00FA2C1E">
      <w:pPr>
        <w:pStyle w:val="ac"/>
        <w:ind w:firstLine="720"/>
        <w:jc w:val="both"/>
        <w:rPr>
          <w:rFonts w:ascii="Times New Roman" w:hAnsi="Times New Roman" w:cs="Times New Roman"/>
          <w:sz w:val="28"/>
          <w:szCs w:val="28"/>
        </w:rPr>
      </w:pPr>
      <w:r w:rsidRPr="00056A86">
        <w:rPr>
          <w:rFonts w:ascii="Times New Roman" w:hAnsi="Times New Roman" w:cs="Times New Roman"/>
          <w:b/>
          <w:bCs/>
          <w:sz w:val="28"/>
          <w:szCs w:val="28"/>
        </w:rPr>
        <w:t>Педагог-психолог</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b/>
          <w:bCs/>
          <w:sz w:val="28"/>
          <w:szCs w:val="28"/>
        </w:rPr>
        <w:t xml:space="preserve">- </w:t>
      </w:r>
      <w:r w:rsidRPr="00056A86">
        <w:rPr>
          <w:rFonts w:ascii="Times New Roman" w:hAnsi="Times New Roman" w:cs="Times New Roman"/>
          <w:sz w:val="28"/>
          <w:szCs w:val="28"/>
        </w:rPr>
        <w:t>изучает личность учащегося и коллектива класса;</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анализирует адаптацию ребенка в среде;</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выявляет дезадаптированных обучающихся;</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изучает взаимоотношения младших школьников со взрослыми и сверстниками;</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подбирает пакет диагностических методик для организации профилактической и коррекционной работы;</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выявляет и развивает интересы, склонности и способности школьников;</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осуществляет психологическую поддержку нуждающихся в ней подростков;</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консультативная помощь семье в вопросах коррекционно-развивающего воспитания и обучения;</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lastRenderedPageBreak/>
        <w:t>- осуществляет профилактическую и коррекционную работу с учащимися.</w:t>
      </w:r>
    </w:p>
    <w:p w:rsidR="00353B0F" w:rsidRPr="00056A86" w:rsidRDefault="00353B0F" w:rsidP="00454D1C">
      <w:pPr>
        <w:pStyle w:val="af3"/>
        <w:numPr>
          <w:ilvl w:val="0"/>
          <w:numId w:val="105"/>
        </w:numPr>
        <w:spacing w:after="0"/>
        <w:ind w:left="0" w:firstLine="709"/>
        <w:jc w:val="both"/>
        <w:rPr>
          <w:rFonts w:ascii="Times New Roman" w:hAnsi="Times New Roman"/>
          <w:sz w:val="28"/>
          <w:szCs w:val="28"/>
        </w:rPr>
      </w:pPr>
      <w:r w:rsidRPr="00056A86">
        <w:rPr>
          <w:rFonts w:ascii="Times New Roman" w:hAnsi="Times New Roman"/>
          <w:b/>
          <w:iCs/>
          <w:sz w:val="28"/>
          <w:szCs w:val="28"/>
        </w:rPr>
        <w:t>Учитель – логопед</w:t>
      </w:r>
    </w:p>
    <w:p w:rsidR="00353B0F" w:rsidRPr="00056A86" w:rsidRDefault="00353B0F" w:rsidP="00454D1C">
      <w:pPr>
        <w:pStyle w:val="af3"/>
        <w:numPr>
          <w:ilvl w:val="0"/>
          <w:numId w:val="106"/>
        </w:numPr>
        <w:spacing w:after="0"/>
        <w:jc w:val="both"/>
        <w:rPr>
          <w:rFonts w:ascii="Times New Roman" w:hAnsi="Times New Roman"/>
          <w:sz w:val="28"/>
          <w:szCs w:val="28"/>
        </w:rPr>
      </w:pPr>
      <w:r w:rsidRPr="00056A86">
        <w:rPr>
          <w:rFonts w:ascii="Times New Roman" w:hAnsi="Times New Roman"/>
          <w:sz w:val="28"/>
          <w:szCs w:val="28"/>
        </w:rPr>
        <w:t xml:space="preserve">консультирование учителей, родителей  и других специалистов сопровождения, в предоставлении рекомендаций  по  особенностям речевого развития детей, имеющих диагноз ДЦП и другим заболеваниям, </w:t>
      </w:r>
    </w:p>
    <w:p w:rsidR="00353B0F" w:rsidRPr="00056A86" w:rsidRDefault="00353B0F" w:rsidP="00454D1C">
      <w:pPr>
        <w:pStyle w:val="af3"/>
        <w:numPr>
          <w:ilvl w:val="0"/>
          <w:numId w:val="106"/>
        </w:numPr>
        <w:spacing w:after="0"/>
        <w:jc w:val="both"/>
        <w:rPr>
          <w:rFonts w:ascii="Times New Roman" w:hAnsi="Times New Roman"/>
          <w:sz w:val="28"/>
          <w:szCs w:val="28"/>
        </w:rPr>
      </w:pPr>
      <w:r w:rsidRPr="00056A86">
        <w:rPr>
          <w:rFonts w:ascii="Times New Roman" w:hAnsi="Times New Roman"/>
          <w:sz w:val="28"/>
          <w:szCs w:val="28"/>
        </w:rPr>
        <w:t xml:space="preserve">консультативная помощь по исправлению речевых недостатков у детей с ОВЗ, </w:t>
      </w:r>
    </w:p>
    <w:p w:rsidR="00353B0F" w:rsidRPr="00056A86" w:rsidRDefault="00353B0F" w:rsidP="00454D1C">
      <w:pPr>
        <w:pStyle w:val="af3"/>
        <w:numPr>
          <w:ilvl w:val="0"/>
          <w:numId w:val="106"/>
        </w:numPr>
        <w:spacing w:after="0"/>
        <w:jc w:val="both"/>
        <w:rPr>
          <w:rFonts w:ascii="Times New Roman" w:hAnsi="Times New Roman"/>
          <w:sz w:val="28"/>
          <w:szCs w:val="28"/>
        </w:rPr>
      </w:pPr>
      <w:r w:rsidRPr="00056A86">
        <w:rPr>
          <w:rFonts w:ascii="Times New Roman" w:hAnsi="Times New Roman"/>
          <w:sz w:val="28"/>
          <w:szCs w:val="28"/>
        </w:rPr>
        <w:t>повторные рекомендации по проведению настольно - дидактических и речевых игр,</w:t>
      </w:r>
    </w:p>
    <w:p w:rsidR="00353B0F" w:rsidRPr="00056A86" w:rsidRDefault="00353B0F" w:rsidP="00454D1C">
      <w:pPr>
        <w:pStyle w:val="af3"/>
        <w:numPr>
          <w:ilvl w:val="0"/>
          <w:numId w:val="106"/>
        </w:numPr>
        <w:spacing w:after="0"/>
        <w:jc w:val="both"/>
        <w:rPr>
          <w:rFonts w:ascii="Times New Roman" w:hAnsi="Times New Roman"/>
          <w:sz w:val="28"/>
          <w:szCs w:val="28"/>
        </w:rPr>
      </w:pPr>
      <w:r w:rsidRPr="00056A86">
        <w:rPr>
          <w:rFonts w:ascii="Times New Roman" w:hAnsi="Times New Roman"/>
          <w:sz w:val="28"/>
          <w:szCs w:val="28"/>
        </w:rPr>
        <w:t>рекомендации по приобретению детской литературы для чтения, пересказа, рассказывания детям в домашней обстановке.</w:t>
      </w:r>
    </w:p>
    <w:p w:rsidR="00DD33E1" w:rsidRPr="00056A86" w:rsidRDefault="00353B0F" w:rsidP="00454D1C">
      <w:pPr>
        <w:pStyle w:val="af3"/>
        <w:numPr>
          <w:ilvl w:val="0"/>
          <w:numId w:val="105"/>
        </w:numPr>
        <w:spacing w:after="0"/>
        <w:ind w:left="0" w:firstLine="709"/>
        <w:jc w:val="both"/>
        <w:rPr>
          <w:rFonts w:ascii="Times New Roman" w:hAnsi="Times New Roman"/>
          <w:sz w:val="28"/>
          <w:szCs w:val="28"/>
        </w:rPr>
      </w:pPr>
      <w:r w:rsidRPr="00056A86">
        <w:rPr>
          <w:rFonts w:ascii="Times New Roman" w:hAnsi="Times New Roman"/>
          <w:iCs/>
          <w:sz w:val="28"/>
          <w:szCs w:val="28"/>
        </w:rPr>
        <w:t>Сопровождение со стороны</w:t>
      </w:r>
      <w:r w:rsidR="00DD33E1" w:rsidRPr="00056A86">
        <w:rPr>
          <w:rFonts w:ascii="Times New Roman" w:hAnsi="Times New Roman"/>
          <w:iCs/>
          <w:sz w:val="28"/>
          <w:szCs w:val="28"/>
        </w:rPr>
        <w:t xml:space="preserve"> </w:t>
      </w:r>
      <w:r w:rsidRPr="00056A86">
        <w:rPr>
          <w:rFonts w:ascii="Times New Roman" w:hAnsi="Times New Roman"/>
          <w:b/>
          <w:iCs/>
          <w:sz w:val="28"/>
          <w:szCs w:val="28"/>
        </w:rPr>
        <w:t>с</w:t>
      </w:r>
      <w:r w:rsidR="00DD33E1" w:rsidRPr="00056A86">
        <w:rPr>
          <w:rFonts w:ascii="Times New Roman" w:hAnsi="Times New Roman"/>
          <w:b/>
          <w:iCs/>
          <w:sz w:val="28"/>
          <w:szCs w:val="28"/>
        </w:rPr>
        <w:t>оциального педагога</w:t>
      </w:r>
      <w:r w:rsidR="00DD33E1" w:rsidRPr="00056A86">
        <w:rPr>
          <w:rFonts w:ascii="Times New Roman" w:hAnsi="Times New Roman"/>
          <w:iCs/>
          <w:sz w:val="28"/>
          <w:szCs w:val="28"/>
        </w:rPr>
        <w:t xml:space="preserve"> заключается в выявлении и подборе детей, имеющих ОВЗ, школьного возраста, работе с их родителями по пропаганде положительных сторон обучения и воспитания ребёнка с ОВЗ в условиях школы, сборе общих сведений о детях с ОВЗ ( фамилия, имя, отчество, дата рождения, диагноз, общие сведения о родителях, адресе проживания, предварительном составлении социологического паспорта семьи).</w:t>
      </w:r>
      <w:r w:rsidRPr="00056A86">
        <w:rPr>
          <w:rFonts w:ascii="Times New Roman" w:hAnsi="Times New Roman"/>
          <w:iCs/>
          <w:sz w:val="28"/>
          <w:szCs w:val="28"/>
        </w:rPr>
        <w:t xml:space="preserve"> </w:t>
      </w:r>
      <w:r w:rsidR="00DD33E1" w:rsidRPr="00056A86">
        <w:rPr>
          <w:rFonts w:ascii="Times New Roman" w:hAnsi="Times New Roman"/>
          <w:iCs/>
          <w:sz w:val="28"/>
          <w:szCs w:val="28"/>
        </w:rPr>
        <w:t>Проводится  консультирование учителей по общим вопросам специальной педагогики.</w:t>
      </w:r>
    </w:p>
    <w:p w:rsidR="00FA2C1E" w:rsidRPr="00056A86" w:rsidRDefault="00FA2C1E" w:rsidP="00FA2C1E">
      <w:pPr>
        <w:pStyle w:val="ac"/>
        <w:ind w:firstLine="720"/>
        <w:jc w:val="both"/>
        <w:rPr>
          <w:rFonts w:ascii="Times New Roman" w:hAnsi="Times New Roman" w:cs="Times New Roman"/>
          <w:sz w:val="28"/>
          <w:szCs w:val="28"/>
        </w:rPr>
      </w:pPr>
      <w:r w:rsidRPr="00056A86">
        <w:rPr>
          <w:rFonts w:ascii="Times New Roman" w:hAnsi="Times New Roman" w:cs="Times New Roman"/>
          <w:b/>
          <w:bCs/>
          <w:sz w:val="28"/>
          <w:szCs w:val="28"/>
        </w:rPr>
        <w:t>Педагог дополнительного образования</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изучает творческие возможности личности;</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развивает интересы обучающихся;</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 создает условия для их реализации;</w:t>
      </w:r>
    </w:p>
    <w:p w:rsidR="00FA2C1E" w:rsidRPr="00056A86" w:rsidRDefault="00FA2C1E" w:rsidP="00FA2C1E">
      <w:pPr>
        <w:pStyle w:val="ac"/>
        <w:jc w:val="both"/>
        <w:rPr>
          <w:rFonts w:ascii="Times New Roman" w:hAnsi="Times New Roman" w:cs="Times New Roman"/>
          <w:sz w:val="28"/>
          <w:szCs w:val="28"/>
        </w:rPr>
      </w:pPr>
      <w:r w:rsidRPr="00056A86">
        <w:rPr>
          <w:rFonts w:ascii="Times New Roman" w:hAnsi="Times New Roman" w:cs="Times New Roman"/>
          <w:sz w:val="28"/>
          <w:szCs w:val="28"/>
        </w:rPr>
        <w:t> - решает проблемы рациональной организации свободного времени.</w:t>
      </w:r>
    </w:p>
    <w:p w:rsidR="00336BDC" w:rsidRPr="00056A86" w:rsidRDefault="00336BDC" w:rsidP="00336BDC">
      <w:pPr>
        <w:pStyle w:val="aa"/>
        <w:ind w:firstLine="709"/>
        <w:rPr>
          <w:rFonts w:ascii="Times New Roman" w:hAnsi="Times New Roman"/>
          <w:b/>
          <w:i/>
          <w:szCs w:val="28"/>
        </w:rPr>
      </w:pPr>
      <w:r w:rsidRPr="00056A86">
        <w:rPr>
          <w:rFonts w:ascii="Times New Roman" w:hAnsi="Times New Roman"/>
          <w:b/>
          <w:i/>
          <w:szCs w:val="28"/>
        </w:rPr>
        <w:t xml:space="preserve">Содержание психолого-педагогической диагностики в </w:t>
      </w:r>
      <w:r w:rsidR="009A31FE" w:rsidRPr="00056A86">
        <w:rPr>
          <w:rFonts w:ascii="Times New Roman" w:hAnsi="Times New Roman"/>
          <w:b/>
          <w:i/>
          <w:szCs w:val="28"/>
        </w:rPr>
        <w:t xml:space="preserve">начальной </w:t>
      </w:r>
      <w:r w:rsidRPr="00056A86">
        <w:rPr>
          <w:rFonts w:ascii="Times New Roman" w:hAnsi="Times New Roman"/>
          <w:b/>
          <w:i/>
          <w:szCs w:val="28"/>
        </w:rPr>
        <w:t xml:space="preserve">школе </w:t>
      </w:r>
    </w:p>
    <w:p w:rsidR="00336BDC" w:rsidRPr="00056A86" w:rsidRDefault="00336BDC" w:rsidP="00336BDC">
      <w:pPr>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На протяжении четырех лет обучения в начальной школе проводится психолого-педагогическая диагностика, предметом которой являются различные компоненты психологического развития младшего школьника. Перечислим основные преимущества психолого-педагогического сопровождения, основанные на данной диагностической программе:</w:t>
      </w:r>
    </w:p>
    <w:p w:rsidR="00336BDC" w:rsidRPr="00056A86" w:rsidRDefault="00336BDC" w:rsidP="00336BDC">
      <w:pPr>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u w:val="single"/>
        </w:rPr>
        <w:t>Во-первых</w:t>
      </w:r>
      <w:r w:rsidRPr="00056A86">
        <w:rPr>
          <w:rFonts w:ascii="Times New Roman" w:hAnsi="Times New Roman" w:cs="Times New Roman"/>
          <w:color w:val="auto"/>
          <w:sz w:val="28"/>
          <w:szCs w:val="28"/>
        </w:rPr>
        <w:t>, в программе  выделены основные процессы, значимые для школьной успешности. Данная программа – результат анализа многих методик и выбора наиболее адекватных целям сопровождения.</w:t>
      </w:r>
    </w:p>
    <w:p w:rsidR="00336BDC" w:rsidRPr="00056A86" w:rsidRDefault="00336BDC" w:rsidP="00336BDC">
      <w:pPr>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u w:val="single"/>
        </w:rPr>
        <w:t>Во-вторых</w:t>
      </w:r>
      <w:r w:rsidRPr="00056A86">
        <w:rPr>
          <w:rFonts w:ascii="Times New Roman" w:hAnsi="Times New Roman" w:cs="Times New Roman"/>
          <w:color w:val="auto"/>
          <w:sz w:val="28"/>
          <w:szCs w:val="28"/>
        </w:rPr>
        <w:t xml:space="preserve">, установлено наиболее благоприятное время проведения той или иной диагностики в контексте становления учебных навыков и развития познавательных процессов. </w:t>
      </w:r>
    </w:p>
    <w:p w:rsidR="00336BDC" w:rsidRPr="00056A86" w:rsidRDefault="00336BDC" w:rsidP="00336BDC">
      <w:pPr>
        <w:pStyle w:val="34"/>
        <w:spacing w:after="0"/>
        <w:ind w:firstLine="709"/>
        <w:jc w:val="both"/>
        <w:rPr>
          <w:rFonts w:ascii="Times New Roman" w:hAnsi="Times New Roman"/>
          <w:sz w:val="28"/>
          <w:szCs w:val="28"/>
        </w:rPr>
      </w:pPr>
      <w:r w:rsidRPr="00056A86">
        <w:rPr>
          <w:rFonts w:ascii="Times New Roman" w:hAnsi="Times New Roman"/>
          <w:sz w:val="28"/>
          <w:szCs w:val="28"/>
          <w:u w:val="single"/>
        </w:rPr>
        <w:t>В-третьих</w:t>
      </w:r>
      <w:r w:rsidRPr="00056A86">
        <w:rPr>
          <w:rFonts w:ascii="Times New Roman" w:hAnsi="Times New Roman"/>
          <w:sz w:val="28"/>
          <w:szCs w:val="28"/>
        </w:rPr>
        <w:t>, практически каждый диагностируемый параметр измеряется на протяжении обучения в начальной школе дважды. Мы используем методики, которые можно применять в разные периоды обучения, а результаты соотносить друг с другом.</w:t>
      </w:r>
    </w:p>
    <w:p w:rsidR="00336BDC" w:rsidRPr="00056A86" w:rsidRDefault="00336BDC" w:rsidP="00336BDC">
      <w:pPr>
        <w:pStyle w:val="34"/>
        <w:spacing w:after="0"/>
        <w:ind w:firstLine="709"/>
        <w:jc w:val="both"/>
        <w:rPr>
          <w:rFonts w:ascii="Times New Roman" w:hAnsi="Times New Roman"/>
          <w:sz w:val="28"/>
          <w:szCs w:val="28"/>
        </w:rPr>
      </w:pPr>
      <w:r w:rsidRPr="00056A86">
        <w:rPr>
          <w:rFonts w:ascii="Times New Roman" w:hAnsi="Times New Roman"/>
          <w:sz w:val="28"/>
          <w:szCs w:val="28"/>
          <w:u w:val="single"/>
        </w:rPr>
        <w:t>В-четвертых</w:t>
      </w:r>
      <w:r w:rsidRPr="00056A86">
        <w:rPr>
          <w:rFonts w:ascii="Times New Roman" w:hAnsi="Times New Roman"/>
          <w:sz w:val="28"/>
          <w:szCs w:val="28"/>
        </w:rPr>
        <w:t>, результаты исследований позволяют диагностировать биологические факторы развития, прогнозировать успешность учебной и познавательной деятельности, предупреждать перегрузки и утомление, эмоциональные нарушения.</w:t>
      </w:r>
    </w:p>
    <w:p w:rsidR="00336BDC" w:rsidRPr="00056A86" w:rsidRDefault="00336BDC" w:rsidP="00336BDC">
      <w:pPr>
        <w:pStyle w:val="34"/>
        <w:spacing w:after="0"/>
        <w:ind w:firstLine="709"/>
        <w:jc w:val="both"/>
        <w:rPr>
          <w:rFonts w:ascii="Times New Roman" w:hAnsi="Times New Roman"/>
          <w:sz w:val="28"/>
          <w:szCs w:val="28"/>
        </w:rPr>
      </w:pPr>
      <w:r w:rsidRPr="00056A86">
        <w:rPr>
          <w:rFonts w:ascii="Times New Roman" w:hAnsi="Times New Roman"/>
          <w:sz w:val="28"/>
          <w:szCs w:val="28"/>
          <w:u w:val="single"/>
        </w:rPr>
        <w:t>В-пятых</w:t>
      </w:r>
      <w:r w:rsidRPr="00056A86">
        <w:rPr>
          <w:rFonts w:ascii="Times New Roman" w:hAnsi="Times New Roman"/>
          <w:sz w:val="28"/>
          <w:szCs w:val="28"/>
        </w:rPr>
        <w:t>, по результатам диагностики предусмотрены совместные действия педагога и психолога, проводить консультирование, коррекцию, просвещение.</w:t>
      </w:r>
    </w:p>
    <w:p w:rsidR="00336BDC" w:rsidRPr="00056A86" w:rsidRDefault="00336BDC" w:rsidP="00336BDC">
      <w:pPr>
        <w:pStyle w:val="ad"/>
        <w:spacing w:after="0" w:line="240" w:lineRule="auto"/>
        <w:ind w:left="0" w:firstLine="709"/>
        <w:rPr>
          <w:rFonts w:ascii="Times New Roman" w:hAnsi="Times New Roman"/>
          <w:b/>
          <w:i/>
          <w:sz w:val="28"/>
          <w:szCs w:val="28"/>
        </w:rPr>
      </w:pPr>
      <w:r w:rsidRPr="00056A86">
        <w:rPr>
          <w:rFonts w:ascii="Times New Roman" w:hAnsi="Times New Roman"/>
          <w:b/>
          <w:i/>
          <w:sz w:val="28"/>
          <w:szCs w:val="28"/>
        </w:rPr>
        <w:t>Виды (направления) работы:</w:t>
      </w:r>
    </w:p>
    <w:p w:rsidR="00336BDC" w:rsidRPr="00056A86" w:rsidRDefault="00336BDC" w:rsidP="00454D1C">
      <w:pPr>
        <w:pStyle w:val="ad"/>
        <w:numPr>
          <w:ilvl w:val="0"/>
          <w:numId w:val="65"/>
        </w:numPr>
        <w:spacing w:after="0" w:line="240" w:lineRule="auto"/>
        <w:ind w:left="0" w:firstLine="709"/>
        <w:contextualSpacing/>
        <w:jc w:val="both"/>
        <w:rPr>
          <w:rFonts w:ascii="Times New Roman" w:hAnsi="Times New Roman"/>
          <w:sz w:val="28"/>
          <w:szCs w:val="28"/>
        </w:rPr>
      </w:pPr>
      <w:r w:rsidRPr="00056A86">
        <w:rPr>
          <w:rFonts w:ascii="Times New Roman" w:hAnsi="Times New Roman"/>
          <w:sz w:val="28"/>
          <w:szCs w:val="28"/>
        </w:rPr>
        <w:t>профилактика;</w:t>
      </w:r>
    </w:p>
    <w:p w:rsidR="00336BDC" w:rsidRPr="00056A86" w:rsidRDefault="00336BDC" w:rsidP="00454D1C">
      <w:pPr>
        <w:pStyle w:val="ad"/>
        <w:numPr>
          <w:ilvl w:val="0"/>
          <w:numId w:val="64"/>
        </w:numPr>
        <w:spacing w:after="0" w:line="240" w:lineRule="auto"/>
        <w:ind w:left="0" w:firstLine="709"/>
        <w:contextualSpacing/>
        <w:jc w:val="both"/>
        <w:rPr>
          <w:rFonts w:ascii="Times New Roman" w:hAnsi="Times New Roman"/>
          <w:sz w:val="28"/>
          <w:szCs w:val="28"/>
        </w:rPr>
      </w:pPr>
      <w:r w:rsidRPr="00056A86">
        <w:rPr>
          <w:rFonts w:ascii="Times New Roman" w:hAnsi="Times New Roman"/>
          <w:sz w:val="28"/>
          <w:szCs w:val="28"/>
        </w:rPr>
        <w:lastRenderedPageBreak/>
        <w:t>диагностика (индивидуальная и групповая (скрининг);</w:t>
      </w:r>
    </w:p>
    <w:p w:rsidR="00336BDC" w:rsidRPr="00056A86" w:rsidRDefault="00336BDC" w:rsidP="00454D1C">
      <w:pPr>
        <w:pStyle w:val="ad"/>
        <w:numPr>
          <w:ilvl w:val="0"/>
          <w:numId w:val="64"/>
        </w:numPr>
        <w:spacing w:after="0" w:line="240" w:lineRule="auto"/>
        <w:ind w:left="0" w:firstLine="709"/>
        <w:contextualSpacing/>
        <w:jc w:val="both"/>
        <w:rPr>
          <w:rFonts w:ascii="Times New Roman" w:hAnsi="Times New Roman"/>
          <w:sz w:val="28"/>
          <w:szCs w:val="28"/>
        </w:rPr>
      </w:pPr>
      <w:r w:rsidRPr="00056A86">
        <w:rPr>
          <w:rFonts w:ascii="Times New Roman" w:hAnsi="Times New Roman"/>
          <w:sz w:val="28"/>
          <w:szCs w:val="28"/>
        </w:rPr>
        <w:t>консультирование (индивидуальное и групповое);</w:t>
      </w:r>
    </w:p>
    <w:p w:rsidR="00336BDC" w:rsidRPr="00056A86" w:rsidRDefault="00336BDC" w:rsidP="00454D1C">
      <w:pPr>
        <w:pStyle w:val="ad"/>
        <w:numPr>
          <w:ilvl w:val="0"/>
          <w:numId w:val="64"/>
        </w:numPr>
        <w:spacing w:after="0" w:line="240" w:lineRule="auto"/>
        <w:ind w:left="0" w:firstLine="709"/>
        <w:contextualSpacing/>
        <w:jc w:val="both"/>
        <w:rPr>
          <w:rFonts w:ascii="Times New Roman" w:hAnsi="Times New Roman"/>
          <w:sz w:val="28"/>
          <w:szCs w:val="28"/>
        </w:rPr>
      </w:pPr>
      <w:r w:rsidRPr="00056A86">
        <w:rPr>
          <w:rFonts w:ascii="Times New Roman" w:hAnsi="Times New Roman"/>
          <w:sz w:val="28"/>
          <w:szCs w:val="28"/>
        </w:rPr>
        <w:t>развивающая работа (индивидуальная и групповая);</w:t>
      </w:r>
    </w:p>
    <w:p w:rsidR="00336BDC" w:rsidRPr="00056A86" w:rsidRDefault="00336BDC" w:rsidP="00454D1C">
      <w:pPr>
        <w:pStyle w:val="ad"/>
        <w:numPr>
          <w:ilvl w:val="0"/>
          <w:numId w:val="64"/>
        </w:numPr>
        <w:spacing w:after="0" w:line="240" w:lineRule="auto"/>
        <w:ind w:left="0" w:firstLine="709"/>
        <w:contextualSpacing/>
        <w:jc w:val="both"/>
        <w:rPr>
          <w:rFonts w:ascii="Times New Roman" w:hAnsi="Times New Roman"/>
          <w:sz w:val="28"/>
          <w:szCs w:val="28"/>
        </w:rPr>
      </w:pPr>
      <w:r w:rsidRPr="00056A86">
        <w:rPr>
          <w:rFonts w:ascii="Times New Roman" w:hAnsi="Times New Roman"/>
          <w:sz w:val="28"/>
          <w:szCs w:val="28"/>
        </w:rPr>
        <w:t>коррекционная работа (индивидуальная и групповая);</w:t>
      </w:r>
    </w:p>
    <w:p w:rsidR="00336BDC" w:rsidRPr="00056A86" w:rsidRDefault="00336BDC" w:rsidP="00454D1C">
      <w:pPr>
        <w:pStyle w:val="ad"/>
        <w:numPr>
          <w:ilvl w:val="0"/>
          <w:numId w:val="64"/>
        </w:numPr>
        <w:spacing w:after="0" w:line="240" w:lineRule="auto"/>
        <w:ind w:left="0" w:firstLine="709"/>
        <w:contextualSpacing/>
        <w:jc w:val="both"/>
        <w:rPr>
          <w:rFonts w:ascii="Times New Roman" w:hAnsi="Times New Roman"/>
          <w:sz w:val="28"/>
          <w:szCs w:val="28"/>
        </w:rPr>
      </w:pPr>
      <w:r w:rsidRPr="00056A86">
        <w:rPr>
          <w:rFonts w:ascii="Times New Roman" w:hAnsi="Times New Roman"/>
          <w:sz w:val="28"/>
          <w:szCs w:val="28"/>
        </w:rPr>
        <w:t>психологическое просвещение и образование: формирование</w:t>
      </w:r>
    </w:p>
    <w:p w:rsidR="00336BDC" w:rsidRPr="00056A86" w:rsidRDefault="00336BDC" w:rsidP="00454D1C">
      <w:pPr>
        <w:pStyle w:val="ad"/>
        <w:numPr>
          <w:ilvl w:val="0"/>
          <w:numId w:val="64"/>
        </w:numPr>
        <w:spacing w:after="0" w:line="240" w:lineRule="auto"/>
        <w:ind w:left="0" w:firstLine="709"/>
        <w:contextualSpacing/>
        <w:jc w:val="both"/>
        <w:rPr>
          <w:rFonts w:ascii="Times New Roman" w:hAnsi="Times New Roman"/>
          <w:sz w:val="28"/>
          <w:szCs w:val="28"/>
        </w:rPr>
      </w:pPr>
      <w:r w:rsidRPr="00056A86">
        <w:rPr>
          <w:rFonts w:ascii="Times New Roman" w:hAnsi="Times New Roman"/>
          <w:sz w:val="28"/>
          <w:szCs w:val="28"/>
        </w:rPr>
        <w:t>психологической культуры, развитие психолого-педагогической</w:t>
      </w:r>
    </w:p>
    <w:p w:rsidR="00336BDC" w:rsidRPr="00056A86" w:rsidRDefault="00336BDC" w:rsidP="00454D1C">
      <w:pPr>
        <w:pStyle w:val="ad"/>
        <w:numPr>
          <w:ilvl w:val="0"/>
          <w:numId w:val="64"/>
        </w:numPr>
        <w:spacing w:after="0" w:line="240" w:lineRule="auto"/>
        <w:ind w:left="0" w:firstLine="709"/>
        <w:contextualSpacing/>
        <w:jc w:val="both"/>
        <w:rPr>
          <w:rFonts w:ascii="Times New Roman" w:hAnsi="Times New Roman"/>
          <w:sz w:val="28"/>
          <w:szCs w:val="28"/>
        </w:rPr>
      </w:pPr>
      <w:r w:rsidRPr="00056A86">
        <w:rPr>
          <w:rFonts w:ascii="Times New Roman" w:hAnsi="Times New Roman"/>
          <w:sz w:val="28"/>
          <w:szCs w:val="28"/>
        </w:rPr>
        <w:t>компетентности учащихся, администрации образовательных учреждений, педагогов, родителей;</w:t>
      </w:r>
    </w:p>
    <w:p w:rsidR="00336BDC" w:rsidRPr="00056A86" w:rsidRDefault="00336BDC" w:rsidP="00454D1C">
      <w:pPr>
        <w:pStyle w:val="ad"/>
        <w:numPr>
          <w:ilvl w:val="0"/>
          <w:numId w:val="64"/>
        </w:numPr>
        <w:spacing w:after="0" w:line="240" w:lineRule="auto"/>
        <w:ind w:left="0" w:firstLine="709"/>
        <w:contextualSpacing/>
        <w:jc w:val="both"/>
        <w:rPr>
          <w:rFonts w:ascii="Times New Roman" w:hAnsi="Times New Roman"/>
          <w:sz w:val="28"/>
          <w:szCs w:val="28"/>
        </w:rPr>
      </w:pPr>
      <w:r w:rsidRPr="00056A86">
        <w:rPr>
          <w:rFonts w:ascii="Times New Roman" w:hAnsi="Times New Roman"/>
          <w:sz w:val="28"/>
          <w:szCs w:val="28"/>
        </w:rPr>
        <w:t>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336BDC" w:rsidRPr="00056A86" w:rsidRDefault="00336BDC" w:rsidP="00336BDC">
      <w:pPr>
        <w:ind w:right="-284"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Программа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rsidR="00336BDC" w:rsidRPr="00056A86" w:rsidRDefault="00336BDC" w:rsidP="00454D1C">
      <w:pPr>
        <w:widowControl/>
        <w:numPr>
          <w:ilvl w:val="0"/>
          <w:numId w:val="70"/>
        </w:numPr>
        <w:ind w:left="0" w:right="-284"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i/>
          <w:iCs/>
          <w:color w:val="auto"/>
          <w:sz w:val="28"/>
          <w:szCs w:val="28"/>
        </w:rPr>
        <w:t>диагностическая работа</w:t>
      </w:r>
      <w:r w:rsidRPr="00056A86">
        <w:rPr>
          <w:rStyle w:val="Zag11"/>
          <w:rFonts w:ascii="Times New Roman" w:eastAsia="@Arial Unicode MS" w:hAnsi="Times New Roman" w:cs="Times New Roman"/>
          <w:color w:val="auto"/>
          <w:sz w:val="28"/>
          <w:szCs w:val="28"/>
        </w:rPr>
        <w:t xml:space="preserve"> обеспечивает своевременное выявление детей «группы риска»,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36BDC" w:rsidRPr="00056A86" w:rsidRDefault="00336BDC" w:rsidP="00454D1C">
      <w:pPr>
        <w:widowControl/>
        <w:numPr>
          <w:ilvl w:val="0"/>
          <w:numId w:val="70"/>
        </w:numPr>
        <w:ind w:left="0" w:right="-284"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i/>
          <w:iCs/>
          <w:color w:val="auto"/>
          <w:sz w:val="28"/>
          <w:szCs w:val="28"/>
        </w:rPr>
        <w:t>коррекционно-развивающая работа</w:t>
      </w:r>
      <w:r w:rsidRPr="00056A86">
        <w:rPr>
          <w:rStyle w:val="Zag11"/>
          <w:rFonts w:ascii="Times New Roman" w:eastAsia="@Arial Unicode MS" w:hAnsi="Times New Roman" w:cs="Times New Roman"/>
          <w:color w:val="auto"/>
          <w:sz w:val="28"/>
          <w:szCs w:val="28"/>
        </w:rPr>
        <w:t xml:space="preserve"> обеспечивает своевременную специализированную помощь в освоении содержания образования и коррекцию имеющихся проблем детей «группы риска»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336BDC" w:rsidRPr="00056A86" w:rsidRDefault="00336BDC" w:rsidP="00454D1C">
      <w:pPr>
        <w:widowControl/>
        <w:numPr>
          <w:ilvl w:val="0"/>
          <w:numId w:val="70"/>
        </w:numPr>
        <w:ind w:left="0" w:right="-284"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i/>
          <w:iCs/>
          <w:color w:val="auto"/>
          <w:sz w:val="28"/>
          <w:szCs w:val="28"/>
        </w:rPr>
        <w:t>консультативная работа</w:t>
      </w:r>
      <w:r w:rsidRPr="00056A86">
        <w:rPr>
          <w:rStyle w:val="Zag11"/>
          <w:rFonts w:ascii="Times New Roman" w:eastAsia="@Arial Unicode MS" w:hAnsi="Times New Roman" w:cs="Times New Roman"/>
          <w:color w:val="auto"/>
          <w:sz w:val="28"/>
          <w:szCs w:val="28"/>
        </w:rPr>
        <w:t xml:space="preserve"> обеспечивает непрерывность специального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36BDC" w:rsidRPr="00056A86" w:rsidRDefault="00336BDC" w:rsidP="00454D1C">
      <w:pPr>
        <w:widowControl/>
        <w:numPr>
          <w:ilvl w:val="0"/>
          <w:numId w:val="70"/>
        </w:numPr>
        <w:ind w:left="0" w:right="-284" w:firstLine="567"/>
        <w:jc w:val="both"/>
        <w:rPr>
          <w:rStyle w:val="Zag11"/>
          <w:rFonts w:ascii="Times New Roman" w:eastAsia="@Arial Unicode MS" w:hAnsi="Times New Roman" w:cs="Times New Roman"/>
          <w:b/>
          <w:bCs/>
          <w:color w:val="auto"/>
          <w:sz w:val="28"/>
          <w:szCs w:val="28"/>
        </w:rPr>
      </w:pPr>
      <w:r w:rsidRPr="00056A86">
        <w:rPr>
          <w:rStyle w:val="Zag11"/>
          <w:rFonts w:ascii="Times New Roman" w:eastAsia="@Arial Unicode MS" w:hAnsi="Times New Roman" w:cs="Times New Roman"/>
          <w:b/>
          <w:i/>
          <w:iCs/>
          <w:color w:val="auto"/>
          <w:sz w:val="28"/>
          <w:szCs w:val="28"/>
        </w:rPr>
        <w:t>информационно-просветительская работа</w:t>
      </w:r>
      <w:r w:rsidRPr="00056A86">
        <w:rPr>
          <w:rStyle w:val="Zag11"/>
          <w:rFonts w:ascii="Times New Roman" w:eastAsia="@Arial Unicode MS" w:hAnsi="Times New Roman" w:cs="Times New Roman"/>
          <w:color w:val="auto"/>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336BDC" w:rsidRPr="00056A86" w:rsidRDefault="00336BDC" w:rsidP="00336BDC">
      <w:pPr>
        <w:ind w:firstLine="567"/>
        <w:jc w:val="center"/>
        <w:rPr>
          <w:rFonts w:ascii="Times New Roman" w:hAnsi="Times New Roman" w:cs="Times New Roman"/>
          <w:b/>
          <w:color w:val="auto"/>
          <w:sz w:val="28"/>
          <w:szCs w:val="28"/>
        </w:rPr>
      </w:pPr>
      <w:r w:rsidRPr="00056A86">
        <w:rPr>
          <w:rFonts w:ascii="Times New Roman" w:hAnsi="Times New Roman" w:cs="Times New Roman"/>
          <w:b/>
          <w:color w:val="auto"/>
          <w:sz w:val="28"/>
          <w:szCs w:val="28"/>
        </w:rPr>
        <w:t>Направления коррекционно-развивающей деятельности:</w:t>
      </w:r>
    </w:p>
    <w:p w:rsidR="00336BDC" w:rsidRPr="00056A86" w:rsidRDefault="00336BDC" w:rsidP="00336BDC">
      <w:pPr>
        <w:jc w:val="both"/>
        <w:rPr>
          <w:rStyle w:val="Zag11"/>
          <w:rFonts w:ascii="Times New Roman" w:hAnsi="Times New Roman" w:cs="Times New Roman"/>
          <w:b/>
          <w:color w:val="auto"/>
          <w:sz w:val="28"/>
          <w:szCs w:val="28"/>
        </w:rPr>
      </w:pPr>
      <w:r w:rsidRPr="00056A86">
        <w:rPr>
          <w:rFonts w:ascii="Times New Roman" w:hAnsi="Times New Roman" w:cs="Times New Roman"/>
          <w:b/>
          <w:color w:val="auto"/>
          <w:sz w:val="28"/>
          <w:szCs w:val="28"/>
        </w:rPr>
        <w:t xml:space="preserve">1. </w:t>
      </w:r>
      <w:r w:rsidRPr="00056A86">
        <w:rPr>
          <w:rStyle w:val="Zag11"/>
          <w:rFonts w:ascii="Times New Roman" w:eastAsia="@Arial Unicode MS" w:hAnsi="Times New Roman" w:cs="Times New Roman"/>
          <w:b/>
          <w:color w:val="auto"/>
          <w:sz w:val="28"/>
          <w:szCs w:val="28"/>
        </w:rPr>
        <w:t>Д</w:t>
      </w:r>
      <w:r w:rsidRPr="00056A86">
        <w:rPr>
          <w:rStyle w:val="Zag11"/>
          <w:rFonts w:ascii="Times New Roman" w:eastAsia="@Arial Unicode MS" w:hAnsi="Times New Roman" w:cs="Times New Roman"/>
          <w:b/>
          <w:iCs/>
          <w:color w:val="auto"/>
          <w:sz w:val="28"/>
          <w:szCs w:val="28"/>
        </w:rPr>
        <w:t>иагностическая работа</w:t>
      </w:r>
      <w:r w:rsidRPr="00056A86">
        <w:rPr>
          <w:rStyle w:val="Zag11"/>
          <w:rFonts w:ascii="Times New Roman" w:eastAsia="@Arial Unicode MS" w:hAnsi="Times New Roman" w:cs="Times New Roman"/>
          <w:color w:val="auto"/>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36BDC" w:rsidRPr="00056A86" w:rsidRDefault="00336BDC" w:rsidP="00336BDC">
      <w:pPr>
        <w:ind w:firstLine="567"/>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Диагностическая работа включает:</w:t>
      </w:r>
    </w:p>
    <w:tbl>
      <w:tblPr>
        <w:tblW w:w="9605"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2900"/>
        <w:gridCol w:w="2475"/>
        <w:gridCol w:w="1906"/>
        <w:gridCol w:w="1646"/>
      </w:tblGrid>
      <w:tr w:rsidR="00336BDC" w:rsidRPr="00056A86" w:rsidTr="00336BDC">
        <w:trPr>
          <w:jc w:val="center"/>
        </w:trPr>
        <w:tc>
          <w:tcPr>
            <w:tcW w:w="694" w:type="dxa"/>
            <w:shd w:val="clear" w:color="auto" w:fill="D9D9D9"/>
          </w:tcPr>
          <w:p w:rsidR="00336BDC" w:rsidRPr="00056A86" w:rsidRDefault="00336BDC" w:rsidP="00336BDC">
            <w:pPr>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 п.п.</w:t>
            </w:r>
          </w:p>
        </w:tc>
        <w:tc>
          <w:tcPr>
            <w:tcW w:w="3038" w:type="dxa"/>
            <w:shd w:val="clear" w:color="auto" w:fill="D9D9D9"/>
          </w:tcPr>
          <w:p w:rsidR="00336BDC" w:rsidRPr="00056A86" w:rsidRDefault="00336BDC" w:rsidP="00336BDC">
            <w:pPr>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Задачи</w:t>
            </w:r>
          </w:p>
        </w:tc>
        <w:tc>
          <w:tcPr>
            <w:tcW w:w="2552" w:type="dxa"/>
            <w:shd w:val="clear" w:color="auto" w:fill="D9D9D9"/>
          </w:tcPr>
          <w:p w:rsidR="00336BDC" w:rsidRPr="00056A86" w:rsidRDefault="00336BDC" w:rsidP="00336BDC">
            <w:pPr>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Содержание деятельности в ОУ</w:t>
            </w:r>
          </w:p>
        </w:tc>
        <w:tc>
          <w:tcPr>
            <w:tcW w:w="1632" w:type="dxa"/>
            <w:shd w:val="clear" w:color="auto" w:fill="D9D9D9"/>
          </w:tcPr>
          <w:p w:rsidR="00336BDC" w:rsidRPr="00056A86" w:rsidRDefault="00336BDC" w:rsidP="00336BDC">
            <w:pPr>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Ответственные</w:t>
            </w:r>
          </w:p>
        </w:tc>
        <w:tc>
          <w:tcPr>
            <w:tcW w:w="1689" w:type="dxa"/>
            <w:shd w:val="clear" w:color="auto" w:fill="D9D9D9"/>
          </w:tcPr>
          <w:p w:rsidR="00336BDC" w:rsidRPr="00056A86" w:rsidRDefault="00336BDC" w:rsidP="00336BDC">
            <w:pPr>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Сроки проведения</w:t>
            </w:r>
          </w:p>
        </w:tc>
      </w:tr>
      <w:tr w:rsidR="00336BDC" w:rsidRPr="00056A86" w:rsidTr="00336BDC">
        <w:trPr>
          <w:jc w:val="center"/>
        </w:trPr>
        <w:tc>
          <w:tcPr>
            <w:tcW w:w="694"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1</w:t>
            </w:r>
          </w:p>
        </w:tc>
        <w:tc>
          <w:tcPr>
            <w:tcW w:w="3038"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Комплексный сбор сведений о ребёнке на основании диагностической информации от специалистов разного профиля.</w:t>
            </w:r>
          </w:p>
        </w:tc>
        <w:tc>
          <w:tcPr>
            <w:tcW w:w="2552" w:type="dxa"/>
          </w:tcPr>
          <w:p w:rsidR="00336BDC" w:rsidRPr="00056A86" w:rsidRDefault="00336BDC" w:rsidP="00336BDC">
            <w:pPr>
              <w:jc w:val="both"/>
              <w:rPr>
                <w:rStyle w:val="Zag11"/>
                <w:rFonts w:ascii="Times New Roman" w:eastAsia="@Arial Unicode MS" w:hAnsi="Times New Roman" w:cs="Times New Roman"/>
                <w:color w:val="auto"/>
              </w:rPr>
            </w:pPr>
            <w:r w:rsidRPr="00056A86">
              <w:rPr>
                <w:rFonts w:ascii="Times New Roman" w:hAnsi="Times New Roman" w:cs="Times New Roman"/>
                <w:color w:val="auto"/>
              </w:rPr>
              <w:t>Изучение особых образовательных потребностей будущих первоклассников, анализ «Карт индивидуального развития».</w:t>
            </w:r>
          </w:p>
        </w:tc>
        <w:tc>
          <w:tcPr>
            <w:tcW w:w="1632"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 xml:space="preserve">Специалисты </w:t>
            </w:r>
          </w:p>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Психолог Педагоги</w:t>
            </w:r>
          </w:p>
        </w:tc>
        <w:tc>
          <w:tcPr>
            <w:tcW w:w="1689"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Май</w:t>
            </w:r>
          </w:p>
          <w:p w:rsidR="00336BDC" w:rsidRPr="00056A86" w:rsidRDefault="00336BDC" w:rsidP="00336BDC">
            <w:pPr>
              <w:jc w:val="center"/>
              <w:rPr>
                <w:rStyle w:val="Zag11"/>
                <w:rFonts w:ascii="Times New Roman" w:eastAsia="@Arial Unicode MS" w:hAnsi="Times New Roman" w:cs="Times New Roman"/>
                <w:color w:val="auto"/>
              </w:rPr>
            </w:pPr>
          </w:p>
        </w:tc>
      </w:tr>
      <w:tr w:rsidR="00336BDC" w:rsidRPr="00056A86" w:rsidTr="00336BDC">
        <w:trPr>
          <w:jc w:val="center"/>
        </w:trPr>
        <w:tc>
          <w:tcPr>
            <w:tcW w:w="694"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lastRenderedPageBreak/>
              <w:t>2</w:t>
            </w:r>
          </w:p>
        </w:tc>
        <w:tc>
          <w:tcPr>
            <w:tcW w:w="3038"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Своевременное выявление детей, нуждающихся в специализированной помощи.</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Ранняя (с первых дней пребывания ребёнка в образовательном учреждении) диагностика отклонений в развитии и анализ причин трудностей адаптации.</w:t>
            </w:r>
          </w:p>
        </w:tc>
        <w:tc>
          <w:tcPr>
            <w:tcW w:w="2552" w:type="dxa"/>
          </w:tcPr>
          <w:p w:rsidR="00336BDC" w:rsidRPr="00056A86" w:rsidRDefault="00336BDC" w:rsidP="00336BDC">
            <w:pPr>
              <w:jc w:val="both"/>
              <w:rPr>
                <w:rStyle w:val="Zag11"/>
                <w:rFonts w:ascii="Times New Roman" w:eastAsia="@Arial Unicode MS" w:hAnsi="Times New Roman" w:cs="Times New Roman"/>
                <w:color w:val="auto"/>
              </w:rPr>
            </w:pPr>
            <w:bookmarkStart w:id="26" w:name="OLE_LINK1"/>
            <w:r w:rsidRPr="00056A86">
              <w:rPr>
                <w:rFonts w:ascii="Times New Roman" w:hAnsi="Times New Roman" w:cs="Times New Roman"/>
                <w:color w:val="auto"/>
              </w:rPr>
              <w:t xml:space="preserve">Проведение </w:t>
            </w:r>
            <w:bookmarkEnd w:id="26"/>
            <w:r w:rsidRPr="00056A86">
              <w:rPr>
                <w:rStyle w:val="Zag11"/>
                <w:rFonts w:ascii="Times New Roman" w:eastAsia="@Arial Unicode MS" w:hAnsi="Times New Roman" w:cs="Times New Roman"/>
                <w:color w:val="auto"/>
              </w:rPr>
              <w:t xml:space="preserve"> психологической диагностики по изучению уровня развития психологических качеств младших школьников.</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Проведение педагогической диагностики по изучению уровня адаптации младших школьников.</w:t>
            </w:r>
          </w:p>
        </w:tc>
        <w:tc>
          <w:tcPr>
            <w:tcW w:w="1632"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Психолог</w:t>
            </w: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Педагоги</w:t>
            </w:r>
          </w:p>
        </w:tc>
        <w:tc>
          <w:tcPr>
            <w:tcW w:w="1689" w:type="dxa"/>
          </w:tcPr>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Сентябрь</w:t>
            </w:r>
          </w:p>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Октябрь</w:t>
            </w:r>
          </w:p>
        </w:tc>
      </w:tr>
      <w:tr w:rsidR="00336BDC" w:rsidRPr="00056A86" w:rsidTr="00336BDC">
        <w:trPr>
          <w:jc w:val="center"/>
        </w:trPr>
        <w:tc>
          <w:tcPr>
            <w:tcW w:w="694"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3</w:t>
            </w:r>
          </w:p>
        </w:tc>
        <w:tc>
          <w:tcPr>
            <w:tcW w:w="3038"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Изучение адаптивных возможностей и уровня социализации ребёнка с ограниченными возможностями здоровья.</w:t>
            </w:r>
          </w:p>
        </w:tc>
        <w:tc>
          <w:tcPr>
            <w:tcW w:w="2552"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Проведение углубленного диагностического обследования.</w:t>
            </w:r>
          </w:p>
          <w:p w:rsidR="00336BDC" w:rsidRPr="00056A86" w:rsidRDefault="00336BDC" w:rsidP="00336BDC">
            <w:pPr>
              <w:jc w:val="both"/>
              <w:rPr>
                <w:rStyle w:val="Zag11"/>
                <w:rFonts w:ascii="Times New Roman" w:eastAsia="@Arial Unicode MS" w:hAnsi="Times New Roman" w:cs="Times New Roman"/>
                <w:color w:val="auto"/>
              </w:rPr>
            </w:pPr>
          </w:p>
          <w:p w:rsidR="00336BDC" w:rsidRPr="00056A86" w:rsidRDefault="00336BDC" w:rsidP="00336BDC">
            <w:pPr>
              <w:jc w:val="both"/>
              <w:rPr>
                <w:rStyle w:val="Zag11"/>
                <w:rFonts w:ascii="Times New Roman" w:eastAsia="@Arial Unicode MS" w:hAnsi="Times New Roman" w:cs="Times New Roman"/>
                <w:color w:val="auto"/>
              </w:rPr>
            </w:pPr>
          </w:p>
          <w:p w:rsidR="00336BDC" w:rsidRPr="00056A86" w:rsidRDefault="00336BDC" w:rsidP="00336BDC">
            <w:pPr>
              <w:jc w:val="both"/>
              <w:rPr>
                <w:rStyle w:val="Zag11"/>
                <w:rFonts w:ascii="Times New Roman" w:eastAsia="@Arial Unicode MS" w:hAnsi="Times New Roman" w:cs="Times New Roman"/>
                <w:color w:val="auto"/>
              </w:rPr>
            </w:pPr>
          </w:p>
          <w:p w:rsidR="00336BDC" w:rsidRPr="00056A86" w:rsidRDefault="00336BDC" w:rsidP="00336BDC">
            <w:pPr>
              <w:jc w:val="both"/>
              <w:rPr>
                <w:rStyle w:val="Zag11"/>
                <w:rFonts w:ascii="Times New Roman" w:eastAsia="@Arial Unicode MS" w:hAnsi="Times New Roman" w:cs="Times New Roman"/>
                <w:color w:val="auto"/>
              </w:rPr>
            </w:pPr>
          </w:p>
        </w:tc>
        <w:tc>
          <w:tcPr>
            <w:tcW w:w="1632"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Психолог</w:t>
            </w: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tc>
        <w:tc>
          <w:tcPr>
            <w:tcW w:w="1689"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Ноябрь</w:t>
            </w:r>
          </w:p>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w:t>
            </w:r>
          </w:p>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март</w:t>
            </w:r>
          </w:p>
        </w:tc>
      </w:tr>
      <w:tr w:rsidR="00336BDC" w:rsidRPr="00056A86" w:rsidTr="00336BDC">
        <w:trPr>
          <w:jc w:val="center"/>
        </w:trPr>
        <w:tc>
          <w:tcPr>
            <w:tcW w:w="694"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4</w:t>
            </w:r>
          </w:p>
        </w:tc>
        <w:tc>
          <w:tcPr>
            <w:tcW w:w="3038"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Изучение развития эмоционально-волевой сферы и личностных особенностей обучающихся.</w:t>
            </w:r>
          </w:p>
        </w:tc>
        <w:tc>
          <w:tcPr>
            <w:tcW w:w="2552"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Мониторинг сформированности УУД учащихся.</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Психологическое обследование учащихся в период перехода из начального в среднее звено обучения.</w:t>
            </w:r>
          </w:p>
        </w:tc>
        <w:tc>
          <w:tcPr>
            <w:tcW w:w="1632"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 xml:space="preserve">Педагоги </w:t>
            </w: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Психолог</w:t>
            </w: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tc>
        <w:tc>
          <w:tcPr>
            <w:tcW w:w="1689"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В течение учебного года</w:t>
            </w: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Апрель -</w:t>
            </w:r>
          </w:p>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май</w:t>
            </w:r>
          </w:p>
        </w:tc>
      </w:tr>
      <w:tr w:rsidR="00336BDC" w:rsidRPr="00056A86" w:rsidTr="00336BDC">
        <w:trPr>
          <w:jc w:val="center"/>
        </w:trPr>
        <w:tc>
          <w:tcPr>
            <w:tcW w:w="694"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5</w:t>
            </w:r>
          </w:p>
        </w:tc>
        <w:tc>
          <w:tcPr>
            <w:tcW w:w="3038"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Изучение социальной ситуации развития и условий семейного воспитания ребёнка.</w:t>
            </w:r>
          </w:p>
        </w:tc>
        <w:tc>
          <w:tcPr>
            <w:tcW w:w="2552"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Диагностика семейной и социальной ситуации развития.</w:t>
            </w:r>
          </w:p>
        </w:tc>
        <w:tc>
          <w:tcPr>
            <w:tcW w:w="1632"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Психолог</w:t>
            </w: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Педагоги</w:t>
            </w:r>
          </w:p>
        </w:tc>
        <w:tc>
          <w:tcPr>
            <w:tcW w:w="1689"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В течение учебного года</w:t>
            </w:r>
          </w:p>
        </w:tc>
      </w:tr>
      <w:tr w:rsidR="00336BDC" w:rsidRPr="00056A86" w:rsidTr="00336BDC">
        <w:trPr>
          <w:jc w:val="center"/>
        </w:trPr>
        <w:tc>
          <w:tcPr>
            <w:tcW w:w="694"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6.</w:t>
            </w:r>
          </w:p>
        </w:tc>
        <w:tc>
          <w:tcPr>
            <w:tcW w:w="3038"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Системный разносторонний контроль специалистов за уровнем и динамикой развития ребёнка.</w:t>
            </w:r>
          </w:p>
          <w:p w:rsidR="00336BDC" w:rsidRPr="00056A86" w:rsidRDefault="00336BDC" w:rsidP="00336BDC">
            <w:pPr>
              <w:jc w:val="both"/>
              <w:rPr>
                <w:rStyle w:val="Zag11"/>
                <w:rFonts w:ascii="Times New Roman" w:eastAsia="@Arial Unicode MS" w:hAnsi="Times New Roman" w:cs="Times New Roman"/>
                <w:color w:val="auto"/>
              </w:rPr>
            </w:pPr>
          </w:p>
        </w:tc>
        <w:tc>
          <w:tcPr>
            <w:tcW w:w="2552"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Динамическое  наблюдение за учащимися в рамках деятельности ПМПк.</w:t>
            </w:r>
          </w:p>
        </w:tc>
        <w:tc>
          <w:tcPr>
            <w:tcW w:w="1632"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Психолог</w:t>
            </w:r>
          </w:p>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Педагоги</w:t>
            </w:r>
          </w:p>
        </w:tc>
        <w:tc>
          <w:tcPr>
            <w:tcW w:w="1689"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В течение учебного года</w:t>
            </w:r>
          </w:p>
        </w:tc>
      </w:tr>
      <w:tr w:rsidR="00336BDC" w:rsidRPr="00056A86" w:rsidTr="00336BDC">
        <w:trPr>
          <w:jc w:val="center"/>
        </w:trPr>
        <w:tc>
          <w:tcPr>
            <w:tcW w:w="694"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7.</w:t>
            </w:r>
          </w:p>
        </w:tc>
        <w:tc>
          <w:tcPr>
            <w:tcW w:w="3038"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Анализ успешности коррекционно-развивающей работы.</w:t>
            </w:r>
          </w:p>
        </w:tc>
        <w:tc>
          <w:tcPr>
            <w:tcW w:w="2552"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 xml:space="preserve">Проведение повторного обследования, выявление динамики развития учащихся. </w:t>
            </w:r>
          </w:p>
        </w:tc>
        <w:tc>
          <w:tcPr>
            <w:tcW w:w="1632"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Психолог</w:t>
            </w:r>
          </w:p>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педагоги</w:t>
            </w:r>
          </w:p>
        </w:tc>
        <w:tc>
          <w:tcPr>
            <w:tcW w:w="1689" w:type="dxa"/>
          </w:tcPr>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Апрель</w:t>
            </w:r>
          </w:p>
          <w:p w:rsidR="00336BDC" w:rsidRPr="00056A86" w:rsidRDefault="00336BDC" w:rsidP="00336BDC">
            <w:pPr>
              <w:jc w:val="cente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Май</w:t>
            </w:r>
          </w:p>
        </w:tc>
      </w:tr>
    </w:tbl>
    <w:p w:rsidR="00336BDC" w:rsidRPr="00056A86" w:rsidRDefault="00336BDC" w:rsidP="00336BDC">
      <w:pPr>
        <w:pStyle w:val="34"/>
        <w:spacing w:after="0"/>
        <w:ind w:firstLine="709"/>
        <w:jc w:val="both"/>
        <w:rPr>
          <w:rFonts w:ascii="Times New Roman" w:hAnsi="Times New Roman"/>
          <w:sz w:val="28"/>
          <w:szCs w:val="28"/>
        </w:rPr>
      </w:pPr>
      <w:r w:rsidRPr="00056A86">
        <w:rPr>
          <w:rFonts w:ascii="Times New Roman" w:hAnsi="Times New Roman"/>
          <w:sz w:val="28"/>
          <w:szCs w:val="28"/>
        </w:rPr>
        <w:t xml:space="preserve">Диагностика внимания, памяти позволяет выявить группу детей с синдромом дефицита внимания и гиперактивностью </w:t>
      </w:r>
    </w:p>
    <w:p w:rsidR="00336BDC" w:rsidRPr="00056A86" w:rsidRDefault="00336BDC" w:rsidP="00336BDC">
      <w:pPr>
        <w:pStyle w:val="34"/>
        <w:spacing w:after="0"/>
        <w:ind w:firstLine="709"/>
        <w:jc w:val="center"/>
        <w:rPr>
          <w:rFonts w:ascii="Times New Roman" w:hAnsi="Times New Roman"/>
          <w:b/>
          <w:sz w:val="28"/>
          <w:szCs w:val="28"/>
        </w:rPr>
      </w:pPr>
      <w:r w:rsidRPr="00056A86">
        <w:rPr>
          <w:rFonts w:ascii="Times New Roman" w:hAnsi="Times New Roman"/>
          <w:b/>
          <w:sz w:val="28"/>
          <w:szCs w:val="28"/>
        </w:rPr>
        <w:t>Оказание помощи детям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5733"/>
        <w:gridCol w:w="1892"/>
      </w:tblGrid>
      <w:tr w:rsidR="00336BDC" w:rsidRPr="00056A86" w:rsidTr="00336BDC">
        <w:tc>
          <w:tcPr>
            <w:tcW w:w="1946" w:type="dxa"/>
            <w:shd w:val="clear" w:color="auto" w:fill="D9D9D9"/>
          </w:tcPr>
          <w:p w:rsidR="00336BDC" w:rsidRPr="00056A86" w:rsidRDefault="00336BDC" w:rsidP="00336BDC">
            <w:pPr>
              <w:pStyle w:val="34"/>
              <w:spacing w:after="0"/>
              <w:jc w:val="center"/>
              <w:rPr>
                <w:rFonts w:ascii="Times New Roman" w:hAnsi="Times New Roman"/>
                <w:b/>
                <w:i/>
                <w:sz w:val="24"/>
                <w:szCs w:val="24"/>
              </w:rPr>
            </w:pPr>
            <w:r w:rsidRPr="00056A86">
              <w:rPr>
                <w:rFonts w:ascii="Times New Roman" w:hAnsi="Times New Roman"/>
                <w:b/>
                <w:i/>
                <w:sz w:val="24"/>
                <w:szCs w:val="24"/>
              </w:rPr>
              <w:lastRenderedPageBreak/>
              <w:t xml:space="preserve">Проблема </w:t>
            </w:r>
          </w:p>
        </w:tc>
        <w:tc>
          <w:tcPr>
            <w:tcW w:w="5733" w:type="dxa"/>
            <w:shd w:val="clear" w:color="auto" w:fill="D9D9D9"/>
          </w:tcPr>
          <w:p w:rsidR="00336BDC" w:rsidRPr="00056A86" w:rsidRDefault="00336BDC" w:rsidP="00336BDC">
            <w:pPr>
              <w:pStyle w:val="34"/>
              <w:spacing w:after="0"/>
              <w:jc w:val="center"/>
              <w:rPr>
                <w:rFonts w:ascii="Times New Roman" w:hAnsi="Times New Roman"/>
                <w:b/>
                <w:i/>
                <w:sz w:val="24"/>
                <w:szCs w:val="24"/>
              </w:rPr>
            </w:pPr>
            <w:r w:rsidRPr="00056A86">
              <w:rPr>
                <w:rFonts w:ascii="Times New Roman" w:hAnsi="Times New Roman"/>
                <w:b/>
                <w:i/>
                <w:sz w:val="24"/>
                <w:szCs w:val="24"/>
              </w:rPr>
              <w:t>Организация  помощи</w:t>
            </w:r>
          </w:p>
        </w:tc>
        <w:tc>
          <w:tcPr>
            <w:tcW w:w="1892" w:type="dxa"/>
            <w:shd w:val="clear" w:color="auto" w:fill="D9D9D9"/>
          </w:tcPr>
          <w:p w:rsidR="00336BDC" w:rsidRPr="00056A86" w:rsidRDefault="00336BDC" w:rsidP="00336BDC">
            <w:pPr>
              <w:pStyle w:val="34"/>
              <w:spacing w:after="0"/>
              <w:jc w:val="center"/>
              <w:rPr>
                <w:rFonts w:ascii="Times New Roman" w:hAnsi="Times New Roman"/>
                <w:b/>
                <w:i/>
                <w:sz w:val="24"/>
                <w:szCs w:val="24"/>
              </w:rPr>
            </w:pPr>
            <w:r w:rsidRPr="00056A86">
              <w:rPr>
                <w:rFonts w:ascii="Times New Roman" w:hAnsi="Times New Roman"/>
                <w:b/>
                <w:i/>
                <w:sz w:val="24"/>
                <w:szCs w:val="24"/>
              </w:rPr>
              <w:t>Участники</w:t>
            </w:r>
          </w:p>
        </w:tc>
      </w:tr>
      <w:tr w:rsidR="00336BDC" w:rsidRPr="00056A86" w:rsidTr="00336BDC">
        <w:tc>
          <w:tcPr>
            <w:tcW w:w="1946" w:type="dxa"/>
            <w:vMerge w:val="restart"/>
          </w:tcPr>
          <w:p w:rsidR="00336BDC" w:rsidRPr="00056A86" w:rsidRDefault="00336BDC" w:rsidP="00336BDC">
            <w:pPr>
              <w:pStyle w:val="34"/>
              <w:spacing w:after="0"/>
              <w:jc w:val="both"/>
              <w:rPr>
                <w:rFonts w:ascii="Times New Roman" w:hAnsi="Times New Roman"/>
                <w:b/>
                <w:sz w:val="24"/>
                <w:szCs w:val="24"/>
              </w:rPr>
            </w:pPr>
            <w:r w:rsidRPr="00056A86">
              <w:rPr>
                <w:rFonts w:ascii="Times New Roman" w:hAnsi="Times New Roman"/>
                <w:sz w:val="24"/>
                <w:szCs w:val="24"/>
              </w:rPr>
              <w:t>Слабый уровень зрительно-моторной координации</w:t>
            </w:r>
          </w:p>
        </w:tc>
        <w:tc>
          <w:tcPr>
            <w:tcW w:w="5733" w:type="dxa"/>
          </w:tcPr>
          <w:p w:rsidR="00336BDC" w:rsidRPr="00056A86" w:rsidRDefault="00336BDC" w:rsidP="00336BDC">
            <w:pPr>
              <w:pStyle w:val="34"/>
              <w:spacing w:after="0"/>
              <w:rPr>
                <w:rFonts w:ascii="Times New Roman" w:hAnsi="Times New Roman"/>
                <w:sz w:val="24"/>
                <w:szCs w:val="24"/>
              </w:rPr>
            </w:pPr>
            <w:r w:rsidRPr="00056A86">
              <w:rPr>
                <w:rFonts w:ascii="Times New Roman" w:hAnsi="Times New Roman"/>
                <w:sz w:val="24"/>
                <w:szCs w:val="24"/>
              </w:rPr>
              <w:t>1. Консультирование педагога и родителей, проведение лектория «Как хорошо уметь писать»</w:t>
            </w:r>
          </w:p>
        </w:tc>
        <w:tc>
          <w:tcPr>
            <w:tcW w:w="1892" w:type="dxa"/>
          </w:tcPr>
          <w:p w:rsidR="00336BDC" w:rsidRPr="00056A86" w:rsidRDefault="00336BDC" w:rsidP="00336BDC">
            <w:pPr>
              <w:pStyle w:val="34"/>
              <w:spacing w:after="0"/>
              <w:rPr>
                <w:rFonts w:ascii="Times New Roman" w:hAnsi="Times New Roman"/>
                <w:b/>
                <w:sz w:val="24"/>
                <w:szCs w:val="24"/>
              </w:rPr>
            </w:pPr>
            <w:r w:rsidRPr="00056A86">
              <w:rPr>
                <w:rFonts w:ascii="Times New Roman" w:hAnsi="Times New Roman"/>
                <w:sz w:val="24"/>
                <w:szCs w:val="24"/>
              </w:rPr>
              <w:t>Педагог-психолог</w:t>
            </w:r>
          </w:p>
        </w:tc>
      </w:tr>
      <w:tr w:rsidR="00336BDC" w:rsidRPr="00056A86" w:rsidTr="00336BDC">
        <w:tc>
          <w:tcPr>
            <w:tcW w:w="1946" w:type="dxa"/>
            <w:vMerge/>
          </w:tcPr>
          <w:p w:rsidR="00336BDC" w:rsidRPr="00056A86" w:rsidRDefault="00336BDC" w:rsidP="00336BDC">
            <w:pPr>
              <w:pStyle w:val="34"/>
              <w:spacing w:after="0"/>
              <w:jc w:val="both"/>
              <w:rPr>
                <w:rFonts w:ascii="Times New Roman" w:hAnsi="Times New Roman"/>
                <w:b/>
                <w:sz w:val="24"/>
                <w:szCs w:val="24"/>
              </w:rPr>
            </w:pPr>
          </w:p>
        </w:tc>
        <w:tc>
          <w:tcPr>
            <w:tcW w:w="5733" w:type="dxa"/>
          </w:tcPr>
          <w:p w:rsidR="00336BDC" w:rsidRPr="00056A86" w:rsidRDefault="00336BDC" w:rsidP="00336BDC">
            <w:pPr>
              <w:pStyle w:val="34"/>
              <w:spacing w:after="0"/>
              <w:rPr>
                <w:rFonts w:ascii="Times New Roman" w:hAnsi="Times New Roman"/>
                <w:sz w:val="24"/>
                <w:szCs w:val="24"/>
              </w:rPr>
            </w:pPr>
            <w:r w:rsidRPr="00056A86">
              <w:rPr>
                <w:rFonts w:ascii="Times New Roman" w:hAnsi="Times New Roman"/>
                <w:sz w:val="24"/>
                <w:szCs w:val="24"/>
              </w:rPr>
              <w:t>2. «Подготовка руки к письму»</w:t>
            </w:r>
          </w:p>
        </w:tc>
        <w:tc>
          <w:tcPr>
            <w:tcW w:w="1892" w:type="dxa"/>
          </w:tcPr>
          <w:p w:rsidR="00336BDC" w:rsidRPr="00056A86" w:rsidRDefault="00336BDC" w:rsidP="00336BDC">
            <w:pPr>
              <w:pStyle w:val="34"/>
              <w:spacing w:after="0"/>
              <w:rPr>
                <w:rFonts w:ascii="Times New Roman" w:hAnsi="Times New Roman"/>
                <w:b/>
                <w:sz w:val="24"/>
                <w:szCs w:val="24"/>
              </w:rPr>
            </w:pPr>
            <w:r w:rsidRPr="00056A86">
              <w:rPr>
                <w:rFonts w:ascii="Times New Roman" w:hAnsi="Times New Roman"/>
                <w:sz w:val="24"/>
                <w:szCs w:val="24"/>
              </w:rPr>
              <w:t>Педагог-психолог</w:t>
            </w:r>
          </w:p>
        </w:tc>
      </w:tr>
      <w:tr w:rsidR="00336BDC" w:rsidRPr="00056A86" w:rsidTr="00336BDC">
        <w:tc>
          <w:tcPr>
            <w:tcW w:w="1946" w:type="dxa"/>
            <w:vMerge w:val="restart"/>
          </w:tcPr>
          <w:p w:rsidR="00336BDC" w:rsidRPr="00056A86" w:rsidRDefault="00336BDC" w:rsidP="00336BDC">
            <w:pPr>
              <w:pStyle w:val="34"/>
              <w:spacing w:after="0"/>
              <w:rPr>
                <w:rFonts w:ascii="Times New Roman" w:hAnsi="Times New Roman"/>
                <w:b/>
                <w:sz w:val="24"/>
                <w:szCs w:val="24"/>
              </w:rPr>
            </w:pPr>
            <w:r w:rsidRPr="00056A86">
              <w:rPr>
                <w:rFonts w:ascii="Times New Roman" w:hAnsi="Times New Roman"/>
                <w:sz w:val="24"/>
                <w:szCs w:val="24"/>
              </w:rPr>
              <w:t>Слабый уровень внимания (объема и устойчивости)</w:t>
            </w:r>
          </w:p>
        </w:tc>
        <w:tc>
          <w:tcPr>
            <w:tcW w:w="5733" w:type="dxa"/>
          </w:tcPr>
          <w:p w:rsidR="00336BDC" w:rsidRPr="00056A86" w:rsidRDefault="00336BDC" w:rsidP="00336BDC">
            <w:pPr>
              <w:pStyle w:val="34"/>
              <w:spacing w:after="0"/>
              <w:rPr>
                <w:rFonts w:ascii="Times New Roman" w:hAnsi="Times New Roman"/>
                <w:sz w:val="24"/>
                <w:szCs w:val="24"/>
              </w:rPr>
            </w:pPr>
            <w:r w:rsidRPr="00056A86">
              <w:rPr>
                <w:rFonts w:ascii="Times New Roman" w:hAnsi="Times New Roman"/>
                <w:sz w:val="24"/>
                <w:szCs w:val="24"/>
              </w:rPr>
              <w:t>1. Консультация педагога и родителей</w:t>
            </w:r>
          </w:p>
        </w:tc>
        <w:tc>
          <w:tcPr>
            <w:tcW w:w="1892" w:type="dxa"/>
          </w:tcPr>
          <w:p w:rsidR="00336BDC" w:rsidRPr="00056A86" w:rsidRDefault="00336BDC" w:rsidP="00336BDC">
            <w:pPr>
              <w:pStyle w:val="34"/>
              <w:spacing w:after="0"/>
              <w:rPr>
                <w:rFonts w:ascii="Times New Roman" w:hAnsi="Times New Roman"/>
                <w:b/>
                <w:sz w:val="24"/>
                <w:szCs w:val="24"/>
              </w:rPr>
            </w:pPr>
            <w:r w:rsidRPr="00056A86">
              <w:rPr>
                <w:rFonts w:ascii="Times New Roman" w:hAnsi="Times New Roman"/>
                <w:sz w:val="24"/>
                <w:szCs w:val="24"/>
              </w:rPr>
              <w:t>Педагог-психолог</w:t>
            </w:r>
          </w:p>
        </w:tc>
      </w:tr>
      <w:tr w:rsidR="00336BDC" w:rsidRPr="00056A86" w:rsidTr="00336BDC">
        <w:tc>
          <w:tcPr>
            <w:tcW w:w="1946" w:type="dxa"/>
            <w:vMerge/>
          </w:tcPr>
          <w:p w:rsidR="00336BDC" w:rsidRPr="00056A86" w:rsidRDefault="00336BDC" w:rsidP="00336BDC">
            <w:pPr>
              <w:pStyle w:val="34"/>
              <w:spacing w:after="0"/>
              <w:jc w:val="both"/>
              <w:rPr>
                <w:rFonts w:ascii="Times New Roman" w:hAnsi="Times New Roman"/>
                <w:b/>
                <w:sz w:val="24"/>
                <w:szCs w:val="24"/>
              </w:rPr>
            </w:pPr>
          </w:p>
        </w:tc>
        <w:tc>
          <w:tcPr>
            <w:tcW w:w="5733" w:type="dxa"/>
          </w:tcPr>
          <w:p w:rsidR="00336BDC" w:rsidRPr="00056A86" w:rsidRDefault="00336BDC" w:rsidP="00336BDC">
            <w:pPr>
              <w:pStyle w:val="34"/>
              <w:spacing w:after="0"/>
              <w:rPr>
                <w:rFonts w:ascii="Times New Roman" w:hAnsi="Times New Roman"/>
                <w:sz w:val="24"/>
                <w:szCs w:val="24"/>
              </w:rPr>
            </w:pPr>
            <w:r w:rsidRPr="00056A86">
              <w:rPr>
                <w:rFonts w:ascii="Times New Roman" w:hAnsi="Times New Roman"/>
                <w:sz w:val="24"/>
                <w:szCs w:val="24"/>
              </w:rPr>
              <w:t xml:space="preserve">2. Индивидуальные дополнительные занятия по освоению учебной программы </w:t>
            </w:r>
          </w:p>
        </w:tc>
        <w:tc>
          <w:tcPr>
            <w:tcW w:w="1892" w:type="dxa"/>
          </w:tcPr>
          <w:p w:rsidR="00336BDC" w:rsidRPr="00056A86" w:rsidRDefault="00336BDC" w:rsidP="00336BDC">
            <w:pPr>
              <w:pStyle w:val="34"/>
              <w:spacing w:after="0"/>
              <w:rPr>
                <w:rFonts w:ascii="Times New Roman" w:hAnsi="Times New Roman"/>
                <w:b/>
                <w:sz w:val="24"/>
                <w:szCs w:val="24"/>
              </w:rPr>
            </w:pPr>
            <w:r w:rsidRPr="00056A86">
              <w:rPr>
                <w:rFonts w:ascii="Times New Roman" w:hAnsi="Times New Roman"/>
                <w:sz w:val="24"/>
                <w:szCs w:val="24"/>
              </w:rPr>
              <w:t>Педагог-психолог</w:t>
            </w:r>
          </w:p>
        </w:tc>
      </w:tr>
      <w:tr w:rsidR="00336BDC" w:rsidRPr="00056A86" w:rsidTr="00336BDC">
        <w:tc>
          <w:tcPr>
            <w:tcW w:w="1946" w:type="dxa"/>
          </w:tcPr>
          <w:p w:rsidR="00336BDC" w:rsidRPr="00056A86" w:rsidRDefault="00336BDC" w:rsidP="00336BDC">
            <w:pPr>
              <w:pStyle w:val="34"/>
              <w:spacing w:after="0"/>
              <w:jc w:val="both"/>
              <w:rPr>
                <w:rFonts w:ascii="Times New Roman" w:hAnsi="Times New Roman"/>
                <w:b/>
                <w:sz w:val="24"/>
                <w:szCs w:val="24"/>
              </w:rPr>
            </w:pPr>
            <w:r w:rsidRPr="00056A86">
              <w:rPr>
                <w:rFonts w:ascii="Times New Roman" w:hAnsi="Times New Roman"/>
                <w:sz w:val="24"/>
                <w:szCs w:val="24"/>
              </w:rPr>
              <w:t xml:space="preserve">Слабый уровень памяти </w:t>
            </w:r>
          </w:p>
        </w:tc>
        <w:tc>
          <w:tcPr>
            <w:tcW w:w="5733" w:type="dxa"/>
          </w:tcPr>
          <w:p w:rsidR="00336BDC" w:rsidRPr="00056A86" w:rsidRDefault="00336BDC" w:rsidP="00336BDC">
            <w:pPr>
              <w:pStyle w:val="34"/>
              <w:spacing w:after="0"/>
              <w:rPr>
                <w:rFonts w:ascii="Times New Roman" w:hAnsi="Times New Roman"/>
                <w:b/>
                <w:sz w:val="24"/>
                <w:szCs w:val="24"/>
              </w:rPr>
            </w:pPr>
            <w:r w:rsidRPr="00056A86">
              <w:rPr>
                <w:rFonts w:ascii="Times New Roman" w:hAnsi="Times New Roman"/>
                <w:sz w:val="24"/>
                <w:szCs w:val="24"/>
              </w:rPr>
              <w:t>Если слабый уровень памяти (и зрительной и слуховой) совпадает со слабым уровнем внимания, то помощь оказывается аналогично, так как причина одна – у школьника СДВГ</w:t>
            </w:r>
          </w:p>
        </w:tc>
        <w:tc>
          <w:tcPr>
            <w:tcW w:w="1892" w:type="dxa"/>
          </w:tcPr>
          <w:p w:rsidR="00336BDC" w:rsidRPr="00056A86" w:rsidRDefault="00336BDC" w:rsidP="00336BDC">
            <w:pPr>
              <w:pStyle w:val="34"/>
              <w:spacing w:after="0"/>
              <w:rPr>
                <w:rFonts w:ascii="Times New Roman" w:hAnsi="Times New Roman"/>
                <w:sz w:val="24"/>
                <w:szCs w:val="24"/>
              </w:rPr>
            </w:pPr>
            <w:r w:rsidRPr="00056A86">
              <w:rPr>
                <w:rFonts w:ascii="Times New Roman" w:hAnsi="Times New Roman"/>
                <w:sz w:val="24"/>
                <w:szCs w:val="24"/>
              </w:rPr>
              <w:t>Педагог-психолог</w:t>
            </w:r>
          </w:p>
        </w:tc>
      </w:tr>
    </w:tbl>
    <w:p w:rsidR="00336BDC" w:rsidRPr="00056A86" w:rsidRDefault="00336BDC" w:rsidP="00336BDC">
      <w:pPr>
        <w:ind w:firstLine="709"/>
        <w:jc w:val="center"/>
        <w:rPr>
          <w:rFonts w:ascii="Times New Roman" w:hAnsi="Times New Roman" w:cs="Times New Roman"/>
          <w:bCs/>
          <w:i/>
          <w:color w:val="auto"/>
          <w:sz w:val="28"/>
          <w:szCs w:val="28"/>
          <w:u w:val="single"/>
        </w:rPr>
      </w:pPr>
      <w:r w:rsidRPr="00056A86">
        <w:rPr>
          <w:rFonts w:ascii="Times New Roman" w:hAnsi="Times New Roman" w:cs="Times New Roman"/>
          <w:b/>
          <w:bCs/>
          <w:i/>
          <w:color w:val="auto"/>
          <w:sz w:val="28"/>
          <w:szCs w:val="28"/>
        </w:rPr>
        <w:t>Изучение динамики развития учащихся начальной школы</w:t>
      </w:r>
    </w:p>
    <w:p w:rsidR="00336BDC" w:rsidRPr="00056A86" w:rsidRDefault="00336BDC" w:rsidP="00336BDC">
      <w:pPr>
        <w:ind w:firstLine="709"/>
        <w:jc w:val="both"/>
        <w:rPr>
          <w:rFonts w:ascii="Times New Roman" w:hAnsi="Times New Roman" w:cs="Times New Roman"/>
          <w:bCs/>
          <w:color w:val="auto"/>
          <w:sz w:val="28"/>
          <w:szCs w:val="28"/>
        </w:rPr>
      </w:pPr>
      <w:r w:rsidRPr="00056A86">
        <w:rPr>
          <w:rFonts w:ascii="Times New Roman" w:hAnsi="Times New Roman" w:cs="Times New Roman"/>
          <w:bCs/>
          <w:color w:val="auto"/>
          <w:sz w:val="28"/>
          <w:szCs w:val="28"/>
        </w:rPr>
        <w:t xml:space="preserve">Изучение динамики развития ведется по разработанной циклограмме, где диагностируемые параметры развития соотнесены с возрастными особенностями и возможностями учащихся, а периоды проведения психологической диагностики соотнесены с периодами овладения тех или иных учебных умений и навыков. Показателем результативности этой работы является отсутствие второгодников за последние девять лет. Психолого-педагогическая диагностика позволяет заблаговременно выявлять «группу риска» и оказывать помощь до появления серьезных проблем обучения. Диагностика внимания (скорости и точности переработки информации) позволяет организовать сопровождение учащихся с проблемами в обучении, связанными с темпами созревания мозговых структур и др. </w:t>
      </w:r>
    </w:p>
    <w:p w:rsidR="00336BDC" w:rsidRPr="00056A86" w:rsidRDefault="00336BDC" w:rsidP="00336BDC">
      <w:pPr>
        <w:jc w:val="center"/>
        <w:rPr>
          <w:rFonts w:ascii="Times New Roman" w:hAnsi="Times New Roman" w:cs="Times New Roman"/>
          <w:b/>
          <w:color w:val="auto"/>
          <w:sz w:val="28"/>
          <w:szCs w:val="28"/>
        </w:rPr>
      </w:pPr>
      <w:r w:rsidRPr="00056A86">
        <w:rPr>
          <w:rFonts w:ascii="Times New Roman" w:hAnsi="Times New Roman" w:cs="Times New Roman"/>
          <w:b/>
          <w:color w:val="auto"/>
          <w:sz w:val="28"/>
          <w:szCs w:val="28"/>
        </w:rPr>
        <w:t>Карта психологического мониторинга уровня развития универсальных учебных действий обучающихся, освоивших основную образовательную программу начального общего образования</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2"/>
        <w:gridCol w:w="2768"/>
        <w:gridCol w:w="2420"/>
        <w:gridCol w:w="1870"/>
      </w:tblGrid>
      <w:tr w:rsidR="00336BDC" w:rsidRPr="00056A86" w:rsidTr="00336BDC">
        <w:tc>
          <w:tcPr>
            <w:tcW w:w="2662" w:type="dxa"/>
          </w:tcPr>
          <w:p w:rsidR="00336BDC" w:rsidRPr="00056A86" w:rsidRDefault="00336BDC" w:rsidP="00336BDC">
            <w:pPr>
              <w:jc w:val="center"/>
              <w:rPr>
                <w:rFonts w:ascii="Times New Roman" w:hAnsi="Times New Roman" w:cs="Times New Roman"/>
                <w:b/>
                <w:i/>
                <w:color w:val="auto"/>
              </w:rPr>
            </w:pPr>
            <w:r w:rsidRPr="00056A86">
              <w:rPr>
                <w:rFonts w:ascii="Times New Roman" w:hAnsi="Times New Roman" w:cs="Times New Roman"/>
                <w:b/>
                <w:i/>
                <w:color w:val="auto"/>
              </w:rPr>
              <w:t>УУД</w:t>
            </w:r>
          </w:p>
        </w:tc>
        <w:tc>
          <w:tcPr>
            <w:tcW w:w="2768" w:type="dxa"/>
          </w:tcPr>
          <w:p w:rsidR="00336BDC" w:rsidRPr="00056A86" w:rsidRDefault="00336BDC" w:rsidP="00336BDC">
            <w:pPr>
              <w:jc w:val="center"/>
              <w:rPr>
                <w:rFonts w:ascii="Times New Roman" w:hAnsi="Times New Roman" w:cs="Times New Roman"/>
                <w:b/>
                <w:i/>
                <w:color w:val="auto"/>
              </w:rPr>
            </w:pPr>
            <w:r w:rsidRPr="00056A86">
              <w:rPr>
                <w:rFonts w:ascii="Times New Roman" w:hAnsi="Times New Roman" w:cs="Times New Roman"/>
                <w:b/>
                <w:i/>
                <w:color w:val="auto"/>
              </w:rPr>
              <w:t>Основные критерии оценивания</w:t>
            </w:r>
          </w:p>
        </w:tc>
        <w:tc>
          <w:tcPr>
            <w:tcW w:w="2420" w:type="dxa"/>
          </w:tcPr>
          <w:p w:rsidR="00336BDC" w:rsidRPr="00056A86" w:rsidRDefault="00336BDC" w:rsidP="00336BDC">
            <w:pPr>
              <w:jc w:val="center"/>
              <w:rPr>
                <w:rFonts w:ascii="Times New Roman" w:hAnsi="Times New Roman" w:cs="Times New Roman"/>
                <w:b/>
                <w:i/>
                <w:color w:val="auto"/>
              </w:rPr>
            </w:pPr>
            <w:r w:rsidRPr="00056A86">
              <w:rPr>
                <w:rFonts w:ascii="Times New Roman" w:hAnsi="Times New Roman" w:cs="Times New Roman"/>
                <w:b/>
                <w:i/>
                <w:color w:val="auto"/>
              </w:rPr>
              <w:t>Методики (типовые д-кие задачи)</w:t>
            </w:r>
          </w:p>
        </w:tc>
        <w:tc>
          <w:tcPr>
            <w:tcW w:w="1870" w:type="dxa"/>
          </w:tcPr>
          <w:p w:rsidR="00336BDC" w:rsidRPr="00056A86" w:rsidRDefault="00336BDC" w:rsidP="00336BDC">
            <w:pPr>
              <w:jc w:val="center"/>
              <w:rPr>
                <w:rFonts w:ascii="Times New Roman" w:hAnsi="Times New Roman" w:cs="Times New Roman"/>
                <w:b/>
                <w:i/>
                <w:color w:val="auto"/>
              </w:rPr>
            </w:pPr>
            <w:r w:rsidRPr="00056A86">
              <w:rPr>
                <w:rFonts w:ascii="Times New Roman" w:hAnsi="Times New Roman" w:cs="Times New Roman"/>
                <w:b/>
                <w:i/>
                <w:color w:val="auto"/>
              </w:rPr>
              <w:t>Примечания</w:t>
            </w:r>
          </w:p>
        </w:tc>
      </w:tr>
      <w:tr w:rsidR="00336BDC" w:rsidRPr="00056A86" w:rsidTr="00336BDC">
        <w:tc>
          <w:tcPr>
            <w:tcW w:w="9720" w:type="dxa"/>
            <w:gridSpan w:val="4"/>
            <w:shd w:val="clear" w:color="auto" w:fill="E0E0E0"/>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БЛОК 1. ЛИЧНОСТНЫЕ   УНИВЕРСАЛЬНЫЕ УЧЕБНЫЕ ДЕЙСТВИЯ</w:t>
            </w:r>
          </w:p>
        </w:tc>
      </w:tr>
      <w:tr w:rsidR="00336BDC" w:rsidRPr="00056A86" w:rsidTr="00336BDC">
        <w:tc>
          <w:tcPr>
            <w:tcW w:w="2662" w:type="dxa"/>
          </w:tcPr>
          <w:p w:rsidR="00336BDC" w:rsidRPr="00056A86" w:rsidRDefault="00336BDC" w:rsidP="00336BDC">
            <w:pPr>
              <w:jc w:val="center"/>
              <w:rPr>
                <w:rFonts w:ascii="Times New Roman" w:hAnsi="Times New Roman" w:cs="Times New Roman"/>
                <w:b/>
                <w:color w:val="auto"/>
                <w:u w:val="single"/>
              </w:rPr>
            </w:pPr>
            <w:r w:rsidRPr="00056A86">
              <w:rPr>
                <w:rFonts w:ascii="Times New Roman" w:hAnsi="Times New Roman" w:cs="Times New Roman"/>
                <w:b/>
                <w:color w:val="auto"/>
                <w:u w:val="single"/>
              </w:rPr>
              <w:t>1.1.Самоопределение:</w:t>
            </w:r>
          </w:p>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1. Внутренняя</w:t>
            </w:r>
          </w:p>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позиция</w:t>
            </w:r>
          </w:p>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школьника</w:t>
            </w:r>
          </w:p>
        </w:tc>
        <w:tc>
          <w:tcPr>
            <w:tcW w:w="2768"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1.1.1. положительное отношение к школе; </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1.1.2. чувство необходимости учения,</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1.1.3.  предпочтение уроков «школьного» типа урокам «дошкольного» типа</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1.1.4. адекватное  содержательное представление о школе;</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1.1.5.  предпочтение классных коллективных занятий индивидуальным занятиям дома, </w:t>
            </w:r>
          </w:p>
          <w:p w:rsidR="00336BDC" w:rsidRPr="00056A86" w:rsidRDefault="00336BDC" w:rsidP="00336BDC">
            <w:pPr>
              <w:rPr>
                <w:rFonts w:ascii="Times New Roman" w:hAnsi="Times New Roman" w:cs="Times New Roman"/>
                <w:b/>
                <w:color w:val="auto"/>
              </w:rPr>
            </w:pPr>
            <w:r w:rsidRPr="00056A86">
              <w:rPr>
                <w:rFonts w:ascii="Times New Roman" w:hAnsi="Times New Roman" w:cs="Times New Roman"/>
                <w:color w:val="auto"/>
              </w:rPr>
              <w:t xml:space="preserve"> 1.1.6.  предпочтение социального способа оценки своих знаний – </w:t>
            </w:r>
            <w:r w:rsidRPr="00056A86">
              <w:rPr>
                <w:rFonts w:ascii="Times New Roman" w:hAnsi="Times New Roman" w:cs="Times New Roman"/>
                <w:color w:val="auto"/>
              </w:rPr>
              <w:lastRenderedPageBreak/>
              <w:t>отметки  дошкольным способам поощрения (сладости, подарки)</w:t>
            </w:r>
          </w:p>
        </w:tc>
        <w:tc>
          <w:tcPr>
            <w:tcW w:w="2420"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lastRenderedPageBreak/>
              <w:t xml:space="preserve"> №1. Беседа о школе  (модифицированный вариант)  (Нежнова Т,А., Эльконин Д.Б </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Венгер А.Л.)</w:t>
            </w:r>
          </w:p>
          <w:p w:rsidR="00336BDC" w:rsidRPr="00056A86" w:rsidRDefault="00336BDC" w:rsidP="00336BDC">
            <w:pPr>
              <w:jc w:val="center"/>
              <w:rPr>
                <w:rFonts w:ascii="Times New Roman" w:hAnsi="Times New Roman" w:cs="Times New Roman"/>
                <w:b/>
                <w:color w:val="auto"/>
              </w:rPr>
            </w:pPr>
          </w:p>
        </w:tc>
        <w:tc>
          <w:tcPr>
            <w:tcW w:w="1870"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№1 используется в начале 1 класса</w:t>
            </w:r>
          </w:p>
        </w:tc>
      </w:tr>
      <w:tr w:rsidR="00336BDC" w:rsidRPr="00056A86" w:rsidTr="00336BDC">
        <w:tc>
          <w:tcPr>
            <w:tcW w:w="2662" w:type="dxa"/>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lastRenderedPageBreak/>
              <w:t>1.1.2.Самооценка</w:t>
            </w:r>
          </w:p>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а) регулятивный компонент</w:t>
            </w:r>
          </w:p>
          <w:p w:rsidR="00336BDC" w:rsidRPr="00056A86" w:rsidRDefault="00336BDC" w:rsidP="00336BDC">
            <w:pPr>
              <w:jc w:val="center"/>
              <w:rPr>
                <w:rFonts w:ascii="Times New Roman" w:hAnsi="Times New Roman" w:cs="Times New Roman"/>
                <w:b/>
                <w:color w:val="auto"/>
              </w:rPr>
            </w:pPr>
          </w:p>
          <w:p w:rsidR="00336BDC" w:rsidRPr="00056A86" w:rsidRDefault="00336BDC" w:rsidP="00336BDC">
            <w:pPr>
              <w:jc w:val="center"/>
              <w:rPr>
                <w:rFonts w:ascii="Times New Roman" w:hAnsi="Times New Roman" w:cs="Times New Roman"/>
                <w:b/>
                <w:color w:val="auto"/>
              </w:rPr>
            </w:pPr>
          </w:p>
          <w:p w:rsidR="00336BDC" w:rsidRPr="00056A86" w:rsidRDefault="00336BDC" w:rsidP="00336BDC">
            <w:pPr>
              <w:jc w:val="center"/>
              <w:rPr>
                <w:rFonts w:ascii="Times New Roman" w:hAnsi="Times New Roman" w:cs="Times New Roman"/>
                <w:b/>
                <w:color w:val="auto"/>
              </w:rPr>
            </w:pPr>
          </w:p>
          <w:p w:rsidR="00336BDC" w:rsidRPr="00056A86" w:rsidRDefault="00336BDC" w:rsidP="00336BDC">
            <w:pPr>
              <w:jc w:val="center"/>
              <w:rPr>
                <w:rFonts w:ascii="Times New Roman" w:hAnsi="Times New Roman" w:cs="Times New Roman"/>
                <w:b/>
                <w:color w:val="auto"/>
              </w:rPr>
            </w:pPr>
          </w:p>
          <w:p w:rsidR="00336BDC" w:rsidRPr="00056A86" w:rsidRDefault="00336BDC" w:rsidP="00336BDC">
            <w:pPr>
              <w:jc w:val="center"/>
              <w:rPr>
                <w:rFonts w:ascii="Times New Roman" w:hAnsi="Times New Roman" w:cs="Times New Roman"/>
                <w:b/>
                <w:color w:val="auto"/>
              </w:rPr>
            </w:pPr>
          </w:p>
          <w:p w:rsidR="00336BDC" w:rsidRPr="00056A86" w:rsidRDefault="00336BDC" w:rsidP="00336BDC">
            <w:pPr>
              <w:jc w:val="center"/>
              <w:rPr>
                <w:rFonts w:ascii="Times New Roman" w:hAnsi="Times New Roman" w:cs="Times New Roman"/>
                <w:b/>
                <w:color w:val="auto"/>
              </w:rPr>
            </w:pPr>
          </w:p>
          <w:p w:rsidR="00336BDC" w:rsidRPr="00056A86" w:rsidRDefault="00336BDC" w:rsidP="00336BDC">
            <w:pPr>
              <w:jc w:val="center"/>
              <w:rPr>
                <w:rFonts w:ascii="Times New Roman" w:hAnsi="Times New Roman" w:cs="Times New Roman"/>
                <w:b/>
                <w:color w:val="auto"/>
              </w:rPr>
            </w:pPr>
          </w:p>
          <w:p w:rsidR="00336BDC" w:rsidRPr="00056A86" w:rsidRDefault="00336BDC" w:rsidP="00336BDC">
            <w:pPr>
              <w:jc w:val="center"/>
              <w:rPr>
                <w:rFonts w:ascii="Times New Roman" w:hAnsi="Times New Roman" w:cs="Times New Roman"/>
                <w:b/>
                <w:color w:val="auto"/>
              </w:rPr>
            </w:pPr>
          </w:p>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б) когнитивный компонент</w:t>
            </w: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p>
        </w:tc>
        <w:tc>
          <w:tcPr>
            <w:tcW w:w="2768" w:type="dxa"/>
          </w:tcPr>
          <w:p w:rsidR="00336BDC" w:rsidRPr="00056A86" w:rsidRDefault="00336BDC" w:rsidP="00336BDC">
            <w:pPr>
              <w:rPr>
                <w:rFonts w:ascii="Times New Roman" w:hAnsi="Times New Roman" w:cs="Times New Roman"/>
                <w:i/>
                <w:color w:val="auto"/>
              </w:rPr>
            </w:pPr>
            <w:r w:rsidRPr="00056A86">
              <w:rPr>
                <w:rFonts w:ascii="Times New Roman" w:hAnsi="Times New Roman" w:cs="Times New Roman"/>
                <w:color w:val="auto"/>
              </w:rPr>
              <w:t xml:space="preserve">1.1.2. (а) </w:t>
            </w:r>
            <w:r w:rsidRPr="00056A86">
              <w:rPr>
                <w:rFonts w:ascii="Times New Roman" w:hAnsi="Times New Roman" w:cs="Times New Roman"/>
                <w:i/>
                <w:color w:val="auto"/>
              </w:rPr>
              <w:t>Регулятивный компонент:</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способность адекватно судить о причинах своего успеха/неуспеха в учении,  связывая успех с усилиями, трудолюбием, старанием.</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i/>
                <w:color w:val="auto"/>
              </w:rPr>
            </w:pPr>
            <w:r w:rsidRPr="00056A86">
              <w:rPr>
                <w:rFonts w:ascii="Times New Roman" w:hAnsi="Times New Roman" w:cs="Times New Roman"/>
                <w:color w:val="auto"/>
              </w:rPr>
              <w:t xml:space="preserve">1.1.2. (б) </w:t>
            </w:r>
            <w:r w:rsidRPr="00056A86">
              <w:rPr>
                <w:rFonts w:ascii="Times New Roman" w:hAnsi="Times New Roman" w:cs="Times New Roman"/>
                <w:i/>
                <w:color w:val="auto"/>
              </w:rPr>
              <w:t>Когнитивный компонент:</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представленность в Я- концепции социальной роли ученика;</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рефлексивность как адекватное осознанное представление о качествах хорошего ученика;</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осознание своих возможностей в учении на основе сравнения «Я» и «хороший ученик»;</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осознание необходимости самосовершенствования на основе сравнения «Я» и «хороший ученик».</w:t>
            </w:r>
          </w:p>
        </w:tc>
        <w:tc>
          <w:tcPr>
            <w:tcW w:w="2420"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 №2. Методика выявления характера атрибуции успеха/неуспеха</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№3. Методика «Лесенка» </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№4. Методика «Хороший ученик» (рефлексивная самооценка учебной деятельности)</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№5. Модификация методики определения самооценки (Т.В.Дембо, С.Я.Рубинштейн)</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tc>
        <w:tc>
          <w:tcPr>
            <w:tcW w:w="1870" w:type="dxa"/>
          </w:tcPr>
          <w:p w:rsidR="00336BDC" w:rsidRPr="00056A86" w:rsidRDefault="00336BDC" w:rsidP="00336BDC">
            <w:pPr>
              <w:jc w:val="center"/>
              <w:rPr>
                <w:rFonts w:ascii="Times New Roman" w:hAnsi="Times New Roman" w:cs="Times New Roman"/>
                <w:color w:val="auto"/>
              </w:rPr>
            </w:pPr>
            <w:r w:rsidRPr="00056A86">
              <w:rPr>
                <w:rFonts w:ascii="Times New Roman" w:hAnsi="Times New Roman" w:cs="Times New Roman"/>
                <w:color w:val="auto"/>
              </w:rPr>
              <w:t>№2 используется в начале 1 и 2  классов (вариант 1) и в начале 3 - 4 классов (вариант 2)</w:t>
            </w:r>
          </w:p>
          <w:p w:rsidR="00336BDC" w:rsidRPr="00056A86" w:rsidRDefault="00336BDC" w:rsidP="00336BDC">
            <w:pPr>
              <w:jc w:val="center"/>
              <w:rPr>
                <w:rFonts w:ascii="Times New Roman" w:hAnsi="Times New Roman" w:cs="Times New Roman"/>
                <w:i/>
                <w:color w:val="auto"/>
              </w:rPr>
            </w:pPr>
          </w:p>
          <w:p w:rsidR="00336BDC" w:rsidRPr="00056A86" w:rsidRDefault="00336BDC" w:rsidP="00336BDC">
            <w:pPr>
              <w:jc w:val="center"/>
              <w:rPr>
                <w:rFonts w:ascii="Times New Roman" w:hAnsi="Times New Roman" w:cs="Times New Roman"/>
                <w:i/>
                <w:color w:val="auto"/>
              </w:rPr>
            </w:pPr>
          </w:p>
          <w:p w:rsidR="00336BDC" w:rsidRPr="00056A86" w:rsidRDefault="00336BDC" w:rsidP="00336BDC">
            <w:pPr>
              <w:jc w:val="center"/>
              <w:rPr>
                <w:rFonts w:ascii="Times New Roman" w:hAnsi="Times New Roman" w:cs="Times New Roman"/>
                <w:i/>
                <w:color w:val="auto"/>
              </w:rPr>
            </w:pPr>
          </w:p>
          <w:p w:rsidR="00336BDC" w:rsidRPr="00056A86" w:rsidRDefault="00336BDC" w:rsidP="00336BDC">
            <w:pPr>
              <w:jc w:val="center"/>
              <w:rPr>
                <w:rFonts w:ascii="Times New Roman" w:hAnsi="Times New Roman" w:cs="Times New Roman"/>
                <w:color w:val="auto"/>
              </w:rPr>
            </w:pPr>
            <w:r w:rsidRPr="00056A86">
              <w:rPr>
                <w:rFonts w:ascii="Times New Roman" w:hAnsi="Times New Roman" w:cs="Times New Roman"/>
                <w:color w:val="auto"/>
              </w:rPr>
              <w:t>№3 используется в 1 классе</w:t>
            </w:r>
          </w:p>
          <w:p w:rsidR="00336BDC" w:rsidRPr="00056A86" w:rsidRDefault="00336BDC" w:rsidP="00336BDC">
            <w:pPr>
              <w:jc w:val="center"/>
              <w:rPr>
                <w:rFonts w:ascii="Times New Roman" w:hAnsi="Times New Roman" w:cs="Times New Roman"/>
                <w:color w:val="auto"/>
              </w:rPr>
            </w:pPr>
          </w:p>
          <w:p w:rsidR="00336BDC" w:rsidRPr="00056A86" w:rsidRDefault="00336BDC" w:rsidP="00336BDC">
            <w:pPr>
              <w:jc w:val="center"/>
              <w:rPr>
                <w:rFonts w:ascii="Times New Roman" w:hAnsi="Times New Roman" w:cs="Times New Roman"/>
                <w:color w:val="auto"/>
              </w:rPr>
            </w:pPr>
          </w:p>
          <w:p w:rsidR="00336BDC" w:rsidRPr="00056A86" w:rsidRDefault="00336BDC" w:rsidP="00336BDC">
            <w:pPr>
              <w:jc w:val="center"/>
              <w:rPr>
                <w:rFonts w:ascii="Times New Roman" w:hAnsi="Times New Roman" w:cs="Times New Roman"/>
                <w:color w:val="auto"/>
              </w:rPr>
            </w:pPr>
            <w:r w:rsidRPr="00056A86">
              <w:rPr>
                <w:rFonts w:ascii="Times New Roman" w:hAnsi="Times New Roman" w:cs="Times New Roman"/>
                <w:color w:val="auto"/>
              </w:rPr>
              <w:t>№4 используется в начале 2-4 классов</w:t>
            </w:r>
          </w:p>
          <w:p w:rsidR="00336BDC" w:rsidRPr="00056A86" w:rsidRDefault="00336BDC" w:rsidP="00336BDC">
            <w:pPr>
              <w:jc w:val="center"/>
              <w:rPr>
                <w:rFonts w:ascii="Times New Roman" w:hAnsi="Times New Roman" w:cs="Times New Roman"/>
                <w:color w:val="auto"/>
              </w:rPr>
            </w:pPr>
          </w:p>
          <w:p w:rsidR="00336BDC" w:rsidRPr="00056A86" w:rsidRDefault="00336BDC" w:rsidP="00336BDC">
            <w:pPr>
              <w:jc w:val="center"/>
              <w:rPr>
                <w:rFonts w:ascii="Times New Roman" w:hAnsi="Times New Roman" w:cs="Times New Roman"/>
                <w:color w:val="auto"/>
              </w:rPr>
            </w:pPr>
          </w:p>
          <w:p w:rsidR="00336BDC" w:rsidRPr="00056A86" w:rsidRDefault="00336BDC" w:rsidP="00336BDC">
            <w:pPr>
              <w:jc w:val="center"/>
              <w:rPr>
                <w:rFonts w:ascii="Times New Roman" w:hAnsi="Times New Roman" w:cs="Times New Roman"/>
                <w:color w:val="auto"/>
              </w:rPr>
            </w:pPr>
          </w:p>
          <w:p w:rsidR="00336BDC" w:rsidRPr="00056A86" w:rsidRDefault="00336BDC" w:rsidP="00336BDC">
            <w:pPr>
              <w:jc w:val="center"/>
              <w:rPr>
                <w:rFonts w:ascii="Times New Roman" w:hAnsi="Times New Roman" w:cs="Times New Roman"/>
                <w:i/>
                <w:color w:val="auto"/>
              </w:rPr>
            </w:pPr>
            <w:r w:rsidRPr="00056A86">
              <w:rPr>
                <w:rFonts w:ascii="Times New Roman" w:hAnsi="Times New Roman" w:cs="Times New Roman"/>
                <w:color w:val="auto"/>
              </w:rPr>
              <w:t>№5 используется в конце 4 класса</w:t>
            </w:r>
          </w:p>
        </w:tc>
      </w:tr>
      <w:tr w:rsidR="00336BDC" w:rsidRPr="00056A86" w:rsidTr="00336BDC">
        <w:tc>
          <w:tcPr>
            <w:tcW w:w="2662" w:type="dxa"/>
          </w:tcPr>
          <w:p w:rsidR="00336BDC" w:rsidRPr="00056A86" w:rsidRDefault="00336BDC" w:rsidP="00336BDC">
            <w:pPr>
              <w:jc w:val="center"/>
              <w:rPr>
                <w:rFonts w:ascii="Times New Roman" w:hAnsi="Times New Roman" w:cs="Times New Roman"/>
                <w:b/>
                <w:color w:val="auto"/>
                <w:u w:val="single"/>
              </w:rPr>
            </w:pPr>
            <w:r w:rsidRPr="00056A86">
              <w:rPr>
                <w:rFonts w:ascii="Times New Roman" w:hAnsi="Times New Roman" w:cs="Times New Roman"/>
                <w:b/>
                <w:color w:val="auto"/>
                <w:u w:val="single"/>
              </w:rPr>
              <w:t>1.2.Смыслообразование:</w:t>
            </w:r>
          </w:p>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1.2.1. Мотивация учебной деятельности</w:t>
            </w:r>
          </w:p>
        </w:tc>
        <w:tc>
          <w:tcPr>
            <w:tcW w:w="2768"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1.2.1. сформированность </w:t>
            </w:r>
            <w:r w:rsidRPr="00056A86">
              <w:rPr>
                <w:rFonts w:ascii="Times New Roman" w:hAnsi="Times New Roman" w:cs="Times New Roman"/>
                <w:i/>
                <w:color w:val="auto"/>
              </w:rPr>
              <w:t xml:space="preserve">познавательных </w:t>
            </w:r>
            <w:r w:rsidRPr="00056A86">
              <w:rPr>
                <w:rFonts w:ascii="Times New Roman" w:hAnsi="Times New Roman" w:cs="Times New Roman"/>
                <w:color w:val="auto"/>
              </w:rPr>
              <w:t>мотивов</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1.2.2. интерес к новому;</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1.2.3. интерес к способу решения и общему способу действия;</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1.2.4. сформированность </w:t>
            </w:r>
            <w:r w:rsidRPr="00056A86">
              <w:rPr>
                <w:rFonts w:ascii="Times New Roman" w:hAnsi="Times New Roman" w:cs="Times New Roman"/>
                <w:i/>
                <w:color w:val="auto"/>
              </w:rPr>
              <w:t>социальных</w:t>
            </w:r>
            <w:r w:rsidRPr="00056A86">
              <w:rPr>
                <w:rFonts w:ascii="Times New Roman" w:hAnsi="Times New Roman" w:cs="Times New Roman"/>
                <w:color w:val="auto"/>
              </w:rPr>
              <w:t xml:space="preserve"> мотивов </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1.2.5. стремление выполнять социально-значимую и социально-оцениваемую деятельность, быть полезным обществу</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1.2.6. сформированность </w:t>
            </w:r>
            <w:r w:rsidRPr="00056A86">
              <w:rPr>
                <w:rFonts w:ascii="Times New Roman" w:hAnsi="Times New Roman" w:cs="Times New Roman"/>
                <w:i/>
                <w:color w:val="auto"/>
              </w:rPr>
              <w:t>учебных мотивов</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1.2.7. стремление к самоизменению – приобретению новых </w:t>
            </w:r>
            <w:r w:rsidRPr="00056A86">
              <w:rPr>
                <w:rFonts w:ascii="Times New Roman" w:hAnsi="Times New Roman" w:cs="Times New Roman"/>
                <w:color w:val="auto"/>
              </w:rPr>
              <w:lastRenderedPageBreak/>
              <w:t>знаний и умений.</w:t>
            </w:r>
          </w:p>
        </w:tc>
        <w:tc>
          <w:tcPr>
            <w:tcW w:w="2420"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lastRenderedPageBreak/>
              <w:t>№1. «Беседа о школе»  (модифицированный вариант)  (Нежнова Т.А., Эльконин Д.Б., Венгер А.Л.)</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№6. Методика исследования учебной мотивации школьников М.Р.Гинзбурга</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highlight w:val="yellow"/>
              </w:rPr>
            </w:pPr>
            <w:r w:rsidRPr="00056A86">
              <w:rPr>
                <w:rFonts w:ascii="Times New Roman" w:hAnsi="Times New Roman" w:cs="Times New Roman"/>
                <w:color w:val="auto"/>
              </w:rPr>
              <w:t xml:space="preserve">№7. Шкала выраженности учебно-познавательного </w:t>
            </w:r>
            <w:r w:rsidRPr="00056A86">
              <w:rPr>
                <w:rFonts w:ascii="Times New Roman" w:hAnsi="Times New Roman" w:cs="Times New Roman"/>
                <w:color w:val="auto"/>
              </w:rPr>
              <w:lastRenderedPageBreak/>
              <w:t>интереса (наблюдение)</w:t>
            </w:r>
          </w:p>
        </w:tc>
        <w:tc>
          <w:tcPr>
            <w:tcW w:w="1870"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lastRenderedPageBreak/>
              <w:t>№1 используется в начале 1 класса (стартовая д-ка)</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№6 используется в начале 2- 4 классов</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№7 заполняет учитель в 1-4 классах</w:t>
            </w:r>
          </w:p>
        </w:tc>
      </w:tr>
      <w:tr w:rsidR="00336BDC" w:rsidRPr="00056A86" w:rsidTr="00336BDC">
        <w:tc>
          <w:tcPr>
            <w:tcW w:w="2662" w:type="dxa"/>
          </w:tcPr>
          <w:p w:rsidR="00336BDC" w:rsidRPr="00056A86" w:rsidRDefault="00336BDC" w:rsidP="00336BDC">
            <w:pPr>
              <w:jc w:val="center"/>
              <w:rPr>
                <w:rFonts w:ascii="Times New Roman" w:hAnsi="Times New Roman" w:cs="Times New Roman"/>
                <w:b/>
                <w:color w:val="auto"/>
                <w:u w:val="single"/>
              </w:rPr>
            </w:pPr>
            <w:r w:rsidRPr="00056A86">
              <w:rPr>
                <w:rFonts w:ascii="Times New Roman" w:hAnsi="Times New Roman" w:cs="Times New Roman"/>
                <w:b/>
                <w:color w:val="auto"/>
                <w:u w:val="single"/>
              </w:rPr>
              <w:lastRenderedPageBreak/>
              <w:t>1.3. Нравственно-этическая ориентация:</w:t>
            </w:r>
          </w:p>
          <w:p w:rsidR="00336BDC" w:rsidRPr="00056A86" w:rsidRDefault="00336BDC" w:rsidP="00336BDC">
            <w:pPr>
              <w:jc w:val="center"/>
              <w:rPr>
                <w:rFonts w:ascii="Times New Roman" w:hAnsi="Times New Roman" w:cs="Times New Roman"/>
                <w:b/>
                <w:color w:val="auto"/>
                <w:u w:val="single"/>
              </w:rPr>
            </w:pPr>
          </w:p>
        </w:tc>
        <w:tc>
          <w:tcPr>
            <w:tcW w:w="2768" w:type="dxa"/>
          </w:tcPr>
          <w:p w:rsidR="00336BDC" w:rsidRPr="00056A86" w:rsidRDefault="00336BDC" w:rsidP="00336BDC">
            <w:pPr>
              <w:rPr>
                <w:rFonts w:ascii="Times New Roman" w:hAnsi="Times New Roman" w:cs="Times New Roman"/>
                <w:b/>
                <w:color w:val="auto"/>
              </w:rPr>
            </w:pPr>
            <w:r w:rsidRPr="00056A86">
              <w:rPr>
                <w:rFonts w:ascii="Times New Roman" w:hAnsi="Times New Roman" w:cs="Times New Roman"/>
                <w:color w:val="auto"/>
              </w:rPr>
              <w:t>1.3 Отношение к нравственно-этическим нормам</w:t>
            </w:r>
          </w:p>
        </w:tc>
        <w:tc>
          <w:tcPr>
            <w:tcW w:w="2420" w:type="dxa"/>
          </w:tcPr>
          <w:p w:rsidR="00336BDC" w:rsidRPr="00056A86" w:rsidRDefault="00336BDC" w:rsidP="00336BDC">
            <w:pPr>
              <w:rPr>
                <w:rFonts w:ascii="Times New Roman" w:hAnsi="Times New Roman" w:cs="Times New Roman"/>
                <w:b/>
                <w:color w:val="auto"/>
              </w:rPr>
            </w:pPr>
            <w:r w:rsidRPr="00056A86">
              <w:rPr>
                <w:rFonts w:ascii="Times New Roman" w:hAnsi="Times New Roman" w:cs="Times New Roman"/>
                <w:color w:val="auto"/>
              </w:rPr>
              <w:t>№8. Методика выявления уровня нравственно-этической ориентации (наблюдение)</w:t>
            </w:r>
            <w:r w:rsidRPr="00056A86">
              <w:rPr>
                <w:rFonts w:ascii="Times New Roman" w:hAnsi="Times New Roman" w:cs="Times New Roman"/>
                <w:b/>
                <w:i/>
                <w:color w:val="auto"/>
              </w:rPr>
              <w:t xml:space="preserve"> </w:t>
            </w:r>
          </w:p>
        </w:tc>
        <w:tc>
          <w:tcPr>
            <w:tcW w:w="1870"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№8 заполняет учитель в начале 1-4 классов</w:t>
            </w:r>
          </w:p>
        </w:tc>
      </w:tr>
      <w:tr w:rsidR="00336BDC" w:rsidRPr="00056A86" w:rsidTr="00336BDC">
        <w:tc>
          <w:tcPr>
            <w:tcW w:w="9720" w:type="dxa"/>
            <w:gridSpan w:val="4"/>
            <w:shd w:val="clear" w:color="auto" w:fill="E0E0E0"/>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БЛОК 2. РЕГУЛЯТИВНЫЕ  УНИВЕРСАЛЬНЫЕ УЧЕБНЫЕ ДЕЙСТВИЯ</w:t>
            </w:r>
          </w:p>
        </w:tc>
      </w:tr>
      <w:tr w:rsidR="00336BDC" w:rsidRPr="00056A86" w:rsidTr="00336BDC">
        <w:tc>
          <w:tcPr>
            <w:tcW w:w="2662" w:type="dxa"/>
          </w:tcPr>
          <w:p w:rsidR="00336BDC" w:rsidRPr="00056A86" w:rsidRDefault="00336BDC" w:rsidP="00336BDC">
            <w:pPr>
              <w:jc w:val="both"/>
              <w:rPr>
                <w:rFonts w:ascii="Times New Roman" w:hAnsi="Times New Roman" w:cs="Times New Roman"/>
                <w:b/>
                <w:color w:val="auto"/>
                <w:u w:val="single"/>
              </w:rPr>
            </w:pPr>
            <w:r w:rsidRPr="00056A86">
              <w:rPr>
                <w:rFonts w:ascii="Times New Roman" w:hAnsi="Times New Roman" w:cs="Times New Roman"/>
                <w:b/>
                <w:color w:val="auto"/>
                <w:u w:val="single"/>
              </w:rPr>
              <w:t>2.1. Умение учиться и способность к организации своей д-сти:</w:t>
            </w:r>
          </w:p>
          <w:p w:rsidR="00336BDC" w:rsidRPr="00056A86" w:rsidRDefault="00336BDC" w:rsidP="00336BDC">
            <w:pPr>
              <w:jc w:val="both"/>
              <w:rPr>
                <w:rFonts w:ascii="Times New Roman" w:hAnsi="Times New Roman" w:cs="Times New Roman"/>
                <w:b/>
                <w:color w:val="auto"/>
                <w:u w:val="single"/>
              </w:rPr>
            </w:pPr>
            <w:r w:rsidRPr="00056A86">
              <w:rPr>
                <w:rFonts w:ascii="Times New Roman" w:hAnsi="Times New Roman" w:cs="Times New Roman"/>
                <w:b/>
                <w:color w:val="auto"/>
                <w:u w:val="single"/>
              </w:rPr>
              <w:t>2.1.1. целеполагание;</w:t>
            </w:r>
          </w:p>
          <w:p w:rsidR="00336BDC" w:rsidRPr="00056A86" w:rsidRDefault="00336BDC" w:rsidP="00336BDC">
            <w:pPr>
              <w:jc w:val="both"/>
              <w:rPr>
                <w:rFonts w:ascii="Times New Roman" w:hAnsi="Times New Roman" w:cs="Times New Roman"/>
                <w:b/>
                <w:color w:val="auto"/>
                <w:u w:val="single"/>
              </w:rPr>
            </w:pPr>
            <w:r w:rsidRPr="00056A86">
              <w:rPr>
                <w:rFonts w:ascii="Times New Roman" w:hAnsi="Times New Roman" w:cs="Times New Roman"/>
                <w:b/>
                <w:color w:val="auto"/>
                <w:u w:val="single"/>
              </w:rPr>
              <w:t>2.1.2. планирование;</w:t>
            </w:r>
          </w:p>
          <w:p w:rsidR="00336BDC" w:rsidRPr="00056A86" w:rsidRDefault="00336BDC" w:rsidP="00336BDC">
            <w:pPr>
              <w:jc w:val="both"/>
              <w:rPr>
                <w:rFonts w:ascii="Times New Roman" w:hAnsi="Times New Roman" w:cs="Times New Roman"/>
                <w:b/>
                <w:color w:val="auto"/>
                <w:u w:val="single"/>
              </w:rPr>
            </w:pPr>
            <w:r w:rsidRPr="00056A86">
              <w:rPr>
                <w:rFonts w:ascii="Times New Roman" w:hAnsi="Times New Roman" w:cs="Times New Roman"/>
                <w:b/>
                <w:color w:val="auto"/>
                <w:u w:val="single"/>
              </w:rPr>
              <w:t>2.1.3. прогнозирование;</w:t>
            </w:r>
          </w:p>
          <w:p w:rsidR="00336BDC" w:rsidRPr="00056A86" w:rsidRDefault="00336BDC" w:rsidP="00336BDC">
            <w:pPr>
              <w:jc w:val="both"/>
              <w:rPr>
                <w:rFonts w:ascii="Times New Roman" w:hAnsi="Times New Roman" w:cs="Times New Roman"/>
                <w:b/>
                <w:color w:val="auto"/>
                <w:u w:val="single"/>
              </w:rPr>
            </w:pPr>
            <w:r w:rsidRPr="00056A86">
              <w:rPr>
                <w:rFonts w:ascii="Times New Roman" w:hAnsi="Times New Roman" w:cs="Times New Roman"/>
                <w:b/>
                <w:color w:val="auto"/>
                <w:u w:val="single"/>
              </w:rPr>
              <w:t>2.1.4. контроль;</w:t>
            </w:r>
          </w:p>
          <w:p w:rsidR="00336BDC" w:rsidRPr="00056A86" w:rsidRDefault="00336BDC" w:rsidP="00336BDC">
            <w:pPr>
              <w:jc w:val="both"/>
              <w:rPr>
                <w:rFonts w:ascii="Times New Roman" w:hAnsi="Times New Roman" w:cs="Times New Roman"/>
                <w:b/>
                <w:color w:val="auto"/>
                <w:u w:val="single"/>
              </w:rPr>
            </w:pPr>
            <w:r w:rsidRPr="00056A86">
              <w:rPr>
                <w:rFonts w:ascii="Times New Roman" w:hAnsi="Times New Roman" w:cs="Times New Roman"/>
                <w:b/>
                <w:color w:val="auto"/>
                <w:u w:val="single"/>
              </w:rPr>
              <w:t>2.1.5. коррекция;</w:t>
            </w:r>
          </w:p>
          <w:p w:rsidR="00336BDC" w:rsidRPr="00056A86" w:rsidRDefault="00336BDC" w:rsidP="00336BDC">
            <w:pPr>
              <w:jc w:val="both"/>
              <w:rPr>
                <w:rFonts w:ascii="Times New Roman" w:hAnsi="Times New Roman" w:cs="Times New Roman"/>
                <w:b/>
                <w:color w:val="auto"/>
                <w:u w:val="single"/>
              </w:rPr>
            </w:pPr>
            <w:r w:rsidRPr="00056A86">
              <w:rPr>
                <w:rFonts w:ascii="Times New Roman" w:hAnsi="Times New Roman" w:cs="Times New Roman"/>
                <w:b/>
                <w:color w:val="auto"/>
                <w:u w:val="single"/>
              </w:rPr>
              <w:t>2.1.6. оценка;</w:t>
            </w:r>
          </w:p>
          <w:p w:rsidR="00336BDC" w:rsidRPr="00056A86" w:rsidRDefault="00336BDC" w:rsidP="00336BDC">
            <w:pPr>
              <w:jc w:val="both"/>
              <w:rPr>
                <w:rFonts w:ascii="Times New Roman" w:hAnsi="Times New Roman" w:cs="Times New Roman"/>
                <w:b/>
                <w:color w:val="auto"/>
                <w:u w:val="single"/>
              </w:rPr>
            </w:pPr>
            <w:r w:rsidRPr="00056A86">
              <w:rPr>
                <w:rFonts w:ascii="Times New Roman" w:hAnsi="Times New Roman" w:cs="Times New Roman"/>
                <w:b/>
                <w:color w:val="auto"/>
                <w:u w:val="single"/>
              </w:rPr>
              <w:t>2.1.7. саморегуляция.</w:t>
            </w:r>
          </w:p>
          <w:p w:rsidR="00336BDC" w:rsidRPr="00056A86" w:rsidRDefault="00336BDC" w:rsidP="00336BDC">
            <w:pPr>
              <w:jc w:val="both"/>
              <w:rPr>
                <w:rFonts w:ascii="Times New Roman" w:hAnsi="Times New Roman" w:cs="Times New Roman"/>
                <w:b/>
                <w:color w:val="auto"/>
                <w:u w:val="single"/>
              </w:rPr>
            </w:pPr>
          </w:p>
        </w:tc>
        <w:tc>
          <w:tcPr>
            <w:tcW w:w="2768" w:type="dxa"/>
          </w:tcPr>
          <w:p w:rsidR="00336BDC" w:rsidRPr="00056A86" w:rsidRDefault="00336BDC" w:rsidP="00336BDC">
            <w:pPr>
              <w:autoSpaceDE w:val="0"/>
              <w:autoSpaceDN w:val="0"/>
              <w:adjustRightInd w:val="0"/>
              <w:jc w:val="both"/>
              <w:rPr>
                <w:rFonts w:ascii="Times New Roman" w:hAnsi="Times New Roman" w:cs="Times New Roman"/>
                <w:color w:val="auto"/>
                <w:lang w:bidi="he-IL"/>
              </w:rPr>
            </w:pPr>
            <w:r w:rsidRPr="00056A86">
              <w:rPr>
                <w:rFonts w:ascii="Times New Roman" w:hAnsi="Times New Roman" w:cs="Times New Roman"/>
                <w:color w:val="auto"/>
                <w:lang w:bidi="he-IL"/>
              </w:rPr>
              <w:t xml:space="preserve">2.1.1. </w:t>
            </w:r>
            <w:r w:rsidRPr="00056A86">
              <w:rPr>
                <w:rFonts w:ascii="Times New Roman" w:hAnsi="Times New Roman" w:cs="Times New Roman"/>
                <w:iCs/>
                <w:color w:val="auto"/>
                <w:lang w:bidi="he-IL"/>
              </w:rPr>
              <w:t xml:space="preserve">целеполагание </w:t>
            </w:r>
            <w:r w:rsidRPr="00056A86">
              <w:rPr>
                <w:rFonts w:ascii="Times New Roman" w:hAnsi="Times New Roman" w:cs="Times New Roman"/>
                <w:color w:val="auto"/>
                <w:lang w:bidi="he-IL"/>
              </w:rPr>
              <w:t>как постановка учебной задачи на основе соотнесения того, что уже известно и усвоено учащимся, и того, что еще неизвестно;</w:t>
            </w:r>
          </w:p>
          <w:p w:rsidR="00336BDC" w:rsidRPr="00056A86" w:rsidRDefault="00336BDC" w:rsidP="00336BDC">
            <w:pPr>
              <w:autoSpaceDE w:val="0"/>
              <w:autoSpaceDN w:val="0"/>
              <w:adjustRightInd w:val="0"/>
              <w:jc w:val="both"/>
              <w:rPr>
                <w:rFonts w:ascii="Times New Roman" w:hAnsi="Times New Roman" w:cs="Times New Roman"/>
                <w:color w:val="auto"/>
                <w:lang w:bidi="he-IL"/>
              </w:rPr>
            </w:pPr>
            <w:r w:rsidRPr="00056A86">
              <w:rPr>
                <w:rFonts w:ascii="Times New Roman" w:hAnsi="Times New Roman" w:cs="Times New Roman"/>
                <w:color w:val="auto"/>
                <w:lang w:bidi="he-IL"/>
              </w:rPr>
              <w:t xml:space="preserve">2.1.2. </w:t>
            </w:r>
            <w:r w:rsidRPr="00056A86">
              <w:rPr>
                <w:rFonts w:ascii="Times New Roman" w:hAnsi="Times New Roman" w:cs="Times New Roman"/>
                <w:iCs/>
                <w:color w:val="auto"/>
                <w:lang w:bidi="he-IL"/>
              </w:rPr>
              <w:t xml:space="preserve">планирование </w:t>
            </w:r>
            <w:r w:rsidRPr="00056A86">
              <w:rPr>
                <w:rFonts w:ascii="Times New Roman" w:hAnsi="Times New Roman" w:cs="Times New Roman"/>
                <w:color w:val="auto"/>
                <w:lang w:bidi="he-IL"/>
              </w:rPr>
              <w:t>— определение последовательности промежуточных целей с учетом конечного результата; составление плана и последовательности действий;</w:t>
            </w:r>
          </w:p>
          <w:p w:rsidR="00336BDC" w:rsidRPr="00056A86" w:rsidRDefault="00336BDC" w:rsidP="00336BDC">
            <w:pPr>
              <w:autoSpaceDE w:val="0"/>
              <w:autoSpaceDN w:val="0"/>
              <w:adjustRightInd w:val="0"/>
              <w:jc w:val="both"/>
              <w:rPr>
                <w:rFonts w:ascii="Times New Roman" w:hAnsi="Times New Roman" w:cs="Times New Roman"/>
                <w:color w:val="auto"/>
                <w:lang w:bidi="he-IL"/>
              </w:rPr>
            </w:pPr>
            <w:r w:rsidRPr="00056A86">
              <w:rPr>
                <w:rFonts w:ascii="Times New Roman" w:hAnsi="Times New Roman" w:cs="Times New Roman"/>
                <w:color w:val="auto"/>
                <w:lang w:bidi="he-IL"/>
              </w:rPr>
              <w:t xml:space="preserve">2.1.3. </w:t>
            </w:r>
            <w:r w:rsidRPr="00056A86">
              <w:rPr>
                <w:rFonts w:ascii="Times New Roman" w:hAnsi="Times New Roman" w:cs="Times New Roman"/>
                <w:iCs/>
                <w:color w:val="auto"/>
                <w:lang w:bidi="he-IL"/>
              </w:rPr>
              <w:t xml:space="preserve">прогнозирование </w:t>
            </w:r>
            <w:r w:rsidRPr="00056A86">
              <w:rPr>
                <w:rFonts w:ascii="Times New Roman" w:hAnsi="Times New Roman" w:cs="Times New Roman"/>
                <w:color w:val="auto"/>
                <w:lang w:bidi="he-IL"/>
              </w:rPr>
              <w:t>— предвосхищение результата и уровня усвоения знаний, его временных характеристик;</w:t>
            </w:r>
          </w:p>
          <w:p w:rsidR="00336BDC" w:rsidRPr="00056A86" w:rsidRDefault="00336BDC" w:rsidP="00336BDC">
            <w:pPr>
              <w:autoSpaceDE w:val="0"/>
              <w:autoSpaceDN w:val="0"/>
              <w:adjustRightInd w:val="0"/>
              <w:jc w:val="both"/>
              <w:rPr>
                <w:rFonts w:ascii="Times New Roman" w:hAnsi="Times New Roman" w:cs="Times New Roman"/>
                <w:color w:val="auto"/>
                <w:lang w:bidi="he-IL"/>
              </w:rPr>
            </w:pPr>
            <w:r w:rsidRPr="00056A86">
              <w:rPr>
                <w:rFonts w:ascii="Times New Roman" w:hAnsi="Times New Roman" w:cs="Times New Roman"/>
                <w:color w:val="auto"/>
                <w:lang w:bidi="he-IL"/>
              </w:rPr>
              <w:t xml:space="preserve">2.1.4. </w:t>
            </w:r>
            <w:r w:rsidRPr="00056A86">
              <w:rPr>
                <w:rFonts w:ascii="Times New Roman" w:hAnsi="Times New Roman" w:cs="Times New Roman"/>
                <w:iCs/>
                <w:color w:val="auto"/>
                <w:lang w:bidi="he-IL"/>
              </w:rPr>
              <w:t xml:space="preserve">контроль </w:t>
            </w:r>
            <w:r w:rsidRPr="00056A86">
              <w:rPr>
                <w:rFonts w:ascii="Times New Roman" w:hAnsi="Times New Roman" w:cs="Times New Roman"/>
                <w:color w:val="auto"/>
                <w:lang w:bidi="he-IL"/>
              </w:rPr>
              <w:t>в форме сличения способа действия и его результата с заданным эталоном с целью обнаружения отклонений и отличий от эталона;</w:t>
            </w:r>
          </w:p>
          <w:p w:rsidR="00336BDC" w:rsidRPr="00056A86" w:rsidRDefault="00336BDC" w:rsidP="00336BDC">
            <w:pPr>
              <w:autoSpaceDE w:val="0"/>
              <w:autoSpaceDN w:val="0"/>
              <w:adjustRightInd w:val="0"/>
              <w:jc w:val="both"/>
              <w:rPr>
                <w:rFonts w:ascii="Times New Roman" w:hAnsi="Times New Roman" w:cs="Times New Roman"/>
                <w:color w:val="auto"/>
                <w:lang w:bidi="he-IL"/>
              </w:rPr>
            </w:pPr>
            <w:r w:rsidRPr="00056A86">
              <w:rPr>
                <w:rFonts w:ascii="Times New Roman" w:hAnsi="Times New Roman" w:cs="Times New Roman"/>
                <w:color w:val="auto"/>
                <w:lang w:bidi="he-IL"/>
              </w:rPr>
              <w:t xml:space="preserve">2.1.5. </w:t>
            </w:r>
            <w:r w:rsidRPr="00056A86">
              <w:rPr>
                <w:rFonts w:ascii="Times New Roman" w:hAnsi="Times New Roman" w:cs="Times New Roman"/>
                <w:iCs/>
                <w:color w:val="auto"/>
                <w:lang w:bidi="he-IL"/>
              </w:rPr>
              <w:t xml:space="preserve">коррекция </w:t>
            </w:r>
            <w:r w:rsidRPr="00056A86">
              <w:rPr>
                <w:rFonts w:ascii="Times New Roman" w:hAnsi="Times New Roman" w:cs="Times New Roman"/>
                <w:color w:val="auto"/>
                <w:lang w:bidi="he-IL"/>
              </w:rPr>
              <w:t>— внесение необходимых дополнений и корректив в план и способ действия в случае расхождения эталона, реального действия и его результата;</w:t>
            </w:r>
          </w:p>
          <w:p w:rsidR="00336BDC" w:rsidRPr="00056A86" w:rsidRDefault="00336BDC" w:rsidP="00336BDC">
            <w:pPr>
              <w:autoSpaceDE w:val="0"/>
              <w:autoSpaceDN w:val="0"/>
              <w:adjustRightInd w:val="0"/>
              <w:jc w:val="both"/>
              <w:rPr>
                <w:rFonts w:ascii="Times New Roman" w:hAnsi="Times New Roman" w:cs="Times New Roman"/>
                <w:color w:val="auto"/>
                <w:lang w:bidi="he-IL"/>
              </w:rPr>
            </w:pPr>
            <w:r w:rsidRPr="00056A86">
              <w:rPr>
                <w:rFonts w:ascii="Times New Roman" w:hAnsi="Times New Roman" w:cs="Times New Roman"/>
                <w:color w:val="auto"/>
                <w:lang w:bidi="he-IL"/>
              </w:rPr>
              <w:t xml:space="preserve">21.6. </w:t>
            </w:r>
            <w:r w:rsidRPr="00056A86">
              <w:rPr>
                <w:rFonts w:ascii="Times New Roman" w:hAnsi="Times New Roman" w:cs="Times New Roman"/>
                <w:iCs/>
                <w:color w:val="auto"/>
                <w:lang w:bidi="he-IL"/>
              </w:rPr>
              <w:t xml:space="preserve">оценка </w:t>
            </w:r>
            <w:r w:rsidRPr="00056A86">
              <w:rPr>
                <w:rFonts w:ascii="Times New Roman" w:hAnsi="Times New Roman" w:cs="Times New Roman"/>
                <w:color w:val="auto"/>
                <w:lang w:bidi="he-IL"/>
              </w:rPr>
              <w:t>— выделение и осознание учащимся того, что уже усвоено и что еще нужно усвоить, осознание качества и уровня усвоения;</w:t>
            </w:r>
          </w:p>
          <w:p w:rsidR="00336BDC" w:rsidRPr="00056A86" w:rsidRDefault="00336BDC" w:rsidP="00336BDC">
            <w:pPr>
              <w:autoSpaceDE w:val="0"/>
              <w:autoSpaceDN w:val="0"/>
              <w:adjustRightInd w:val="0"/>
              <w:jc w:val="both"/>
              <w:rPr>
                <w:rFonts w:ascii="Times New Roman" w:hAnsi="Times New Roman" w:cs="Times New Roman"/>
                <w:color w:val="auto"/>
                <w:lang w:bidi="he-IL"/>
              </w:rPr>
            </w:pPr>
            <w:r w:rsidRPr="00056A86">
              <w:rPr>
                <w:rFonts w:ascii="Times New Roman" w:hAnsi="Times New Roman" w:cs="Times New Roman"/>
                <w:color w:val="auto"/>
                <w:lang w:bidi="he-IL"/>
              </w:rPr>
              <w:lastRenderedPageBreak/>
              <w:t xml:space="preserve">2.1.7. </w:t>
            </w:r>
            <w:r w:rsidRPr="00056A86">
              <w:rPr>
                <w:rFonts w:ascii="Times New Roman" w:hAnsi="Times New Roman" w:cs="Times New Roman"/>
                <w:iCs/>
                <w:color w:val="auto"/>
                <w:lang w:bidi="he-IL"/>
              </w:rPr>
              <w:t xml:space="preserve">саморегуляция </w:t>
            </w:r>
            <w:r w:rsidRPr="00056A86">
              <w:rPr>
                <w:rFonts w:ascii="Times New Roman" w:hAnsi="Times New Roman" w:cs="Times New Roman"/>
                <w:color w:val="auto"/>
                <w:lang w:bidi="he-IL"/>
              </w:rPr>
              <w:t>как способность к мобилизации сил и энергии, к волевому усилию (к выбору в ситуации мотивационного конфликта) и к преодолению препятствий.</w:t>
            </w:r>
          </w:p>
        </w:tc>
        <w:tc>
          <w:tcPr>
            <w:tcW w:w="2420"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lastRenderedPageBreak/>
              <w:t>№9. Методика «Выкладывание узора из кубиков»</w:t>
            </w:r>
          </w:p>
          <w:p w:rsidR="00336BDC" w:rsidRPr="00056A86" w:rsidRDefault="00336BDC" w:rsidP="00336BDC">
            <w:pPr>
              <w:jc w:val="both"/>
              <w:rPr>
                <w:rFonts w:ascii="Times New Roman" w:hAnsi="Times New Roman" w:cs="Times New Roman"/>
                <w:color w:val="auto"/>
              </w:rPr>
            </w:pPr>
          </w:p>
        </w:tc>
        <w:tc>
          <w:tcPr>
            <w:tcW w:w="1870"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9 проводит психолог (индивидуально  с каждым учеником) в 1 классе</w:t>
            </w:r>
          </w:p>
          <w:p w:rsidR="00336BDC" w:rsidRPr="00056A86" w:rsidRDefault="00336BDC" w:rsidP="00336BDC">
            <w:pPr>
              <w:jc w:val="both"/>
              <w:rPr>
                <w:rFonts w:ascii="Times New Roman" w:hAnsi="Times New Roman" w:cs="Times New Roman"/>
                <w:color w:val="auto"/>
              </w:rPr>
            </w:pPr>
          </w:p>
        </w:tc>
      </w:tr>
      <w:tr w:rsidR="00336BDC" w:rsidRPr="00056A86" w:rsidTr="00336BDC">
        <w:tc>
          <w:tcPr>
            <w:tcW w:w="9720" w:type="dxa"/>
            <w:gridSpan w:val="4"/>
            <w:shd w:val="clear" w:color="auto" w:fill="E0E0E0"/>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lastRenderedPageBreak/>
              <w:t>БЛОК 3. ПОЗНАВАТЕЛЬНЫЕ  УНИВЕРСАЛЬНЫЕ УЧЕБНЫЕ ДЕЙСТВИЯ</w:t>
            </w:r>
          </w:p>
        </w:tc>
      </w:tr>
      <w:tr w:rsidR="00336BDC" w:rsidRPr="00056A86" w:rsidTr="00336BDC">
        <w:tc>
          <w:tcPr>
            <w:tcW w:w="2662" w:type="dxa"/>
          </w:tcPr>
          <w:p w:rsidR="00336BDC" w:rsidRPr="00056A86" w:rsidRDefault="00336BDC" w:rsidP="00336BDC">
            <w:pPr>
              <w:jc w:val="center"/>
              <w:rPr>
                <w:rFonts w:ascii="Times New Roman" w:hAnsi="Times New Roman" w:cs="Times New Roman"/>
                <w:b/>
                <w:i/>
                <w:color w:val="auto"/>
                <w:u w:val="single"/>
              </w:rPr>
            </w:pPr>
            <w:r w:rsidRPr="00056A86">
              <w:rPr>
                <w:rFonts w:ascii="Times New Roman" w:hAnsi="Times New Roman" w:cs="Times New Roman"/>
                <w:b/>
                <w:i/>
                <w:color w:val="auto"/>
                <w:u w:val="single"/>
              </w:rPr>
              <w:t>3.1. Общеучебные универсальные действия</w:t>
            </w:r>
          </w:p>
        </w:tc>
        <w:tc>
          <w:tcPr>
            <w:tcW w:w="2768" w:type="dxa"/>
          </w:tcPr>
          <w:p w:rsidR="00336BDC" w:rsidRPr="00056A86" w:rsidRDefault="00336BDC" w:rsidP="00336BDC">
            <w:pPr>
              <w:jc w:val="center"/>
              <w:rPr>
                <w:rFonts w:ascii="Times New Roman" w:hAnsi="Times New Roman" w:cs="Times New Roman"/>
                <w:b/>
                <w:color w:val="auto"/>
              </w:rPr>
            </w:pPr>
          </w:p>
        </w:tc>
        <w:tc>
          <w:tcPr>
            <w:tcW w:w="2420" w:type="dxa"/>
          </w:tcPr>
          <w:p w:rsidR="00336BDC" w:rsidRPr="00056A86" w:rsidRDefault="00336BDC" w:rsidP="00336BDC">
            <w:pPr>
              <w:jc w:val="center"/>
              <w:rPr>
                <w:rFonts w:ascii="Times New Roman" w:hAnsi="Times New Roman" w:cs="Times New Roman"/>
                <w:b/>
                <w:color w:val="auto"/>
              </w:rPr>
            </w:pPr>
          </w:p>
        </w:tc>
        <w:tc>
          <w:tcPr>
            <w:tcW w:w="1870" w:type="dxa"/>
          </w:tcPr>
          <w:p w:rsidR="00336BDC" w:rsidRPr="00056A86" w:rsidRDefault="00336BDC" w:rsidP="00336BDC">
            <w:pPr>
              <w:jc w:val="center"/>
              <w:rPr>
                <w:rFonts w:ascii="Times New Roman" w:hAnsi="Times New Roman" w:cs="Times New Roman"/>
                <w:b/>
                <w:i/>
                <w:color w:val="auto"/>
              </w:rPr>
            </w:pPr>
            <w:r w:rsidRPr="00056A86">
              <w:rPr>
                <w:rFonts w:ascii="Times New Roman" w:hAnsi="Times New Roman" w:cs="Times New Roman"/>
                <w:b/>
                <w:i/>
                <w:color w:val="auto"/>
              </w:rPr>
              <w:t>Оценивает учитель</w:t>
            </w:r>
          </w:p>
        </w:tc>
      </w:tr>
      <w:tr w:rsidR="00336BDC" w:rsidRPr="00056A86" w:rsidTr="00336BDC">
        <w:tc>
          <w:tcPr>
            <w:tcW w:w="2662" w:type="dxa"/>
          </w:tcPr>
          <w:p w:rsidR="00336BDC" w:rsidRPr="00056A86" w:rsidRDefault="00336BDC" w:rsidP="00336BDC">
            <w:pPr>
              <w:jc w:val="center"/>
              <w:rPr>
                <w:rFonts w:ascii="Times New Roman" w:hAnsi="Times New Roman" w:cs="Times New Roman"/>
                <w:b/>
                <w:color w:val="auto"/>
                <w:u w:val="single"/>
              </w:rPr>
            </w:pPr>
            <w:r w:rsidRPr="00056A86">
              <w:rPr>
                <w:rFonts w:ascii="Times New Roman" w:hAnsi="Times New Roman" w:cs="Times New Roman"/>
                <w:b/>
                <w:color w:val="auto"/>
                <w:u w:val="single"/>
              </w:rPr>
              <w:t>3. 2. Универсальные логические действия</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jc w:val="center"/>
              <w:rPr>
                <w:rFonts w:ascii="Times New Roman" w:hAnsi="Times New Roman" w:cs="Times New Roman"/>
                <w:i/>
                <w:color w:val="auto"/>
              </w:rPr>
            </w:pPr>
          </w:p>
        </w:tc>
        <w:tc>
          <w:tcPr>
            <w:tcW w:w="2768" w:type="dxa"/>
          </w:tcPr>
          <w:p w:rsidR="00336BDC" w:rsidRPr="00056A86" w:rsidRDefault="00336BDC" w:rsidP="00336BDC">
            <w:pPr>
              <w:pStyle w:val="af3"/>
              <w:tabs>
                <w:tab w:val="left" w:pos="0"/>
              </w:tabs>
              <w:spacing w:after="0"/>
              <w:ind w:left="0"/>
              <w:jc w:val="both"/>
              <w:rPr>
                <w:rFonts w:ascii="Times New Roman" w:hAnsi="Times New Roman"/>
              </w:rPr>
            </w:pPr>
            <w:r w:rsidRPr="00056A86">
              <w:rPr>
                <w:rFonts w:ascii="Times New Roman" w:hAnsi="Times New Roman"/>
              </w:rPr>
              <w:t>3.2.1. сравнение;</w:t>
            </w:r>
          </w:p>
          <w:p w:rsidR="00336BDC" w:rsidRPr="00056A86" w:rsidRDefault="00336BDC" w:rsidP="00336BDC">
            <w:pPr>
              <w:pStyle w:val="af3"/>
              <w:tabs>
                <w:tab w:val="left" w:pos="0"/>
                <w:tab w:val="num" w:pos="38"/>
              </w:tabs>
              <w:spacing w:after="0"/>
              <w:ind w:left="0"/>
              <w:jc w:val="both"/>
              <w:rPr>
                <w:rFonts w:ascii="Times New Roman" w:hAnsi="Times New Roman"/>
              </w:rPr>
            </w:pPr>
            <w:r w:rsidRPr="00056A86">
              <w:rPr>
                <w:rFonts w:ascii="Times New Roman" w:hAnsi="Times New Roman"/>
              </w:rPr>
              <w:t>3.2.2. анализ и синтез;</w:t>
            </w:r>
          </w:p>
          <w:p w:rsidR="00336BDC" w:rsidRPr="00056A86" w:rsidRDefault="00336BDC" w:rsidP="00336BDC">
            <w:pPr>
              <w:pStyle w:val="af3"/>
              <w:tabs>
                <w:tab w:val="left" w:pos="0"/>
                <w:tab w:val="num" w:pos="38"/>
              </w:tabs>
              <w:spacing w:after="0"/>
              <w:ind w:left="0"/>
              <w:jc w:val="both"/>
              <w:rPr>
                <w:rFonts w:ascii="Times New Roman" w:hAnsi="Times New Roman"/>
              </w:rPr>
            </w:pPr>
            <w:r w:rsidRPr="00056A86">
              <w:rPr>
                <w:rFonts w:ascii="Times New Roman" w:hAnsi="Times New Roman"/>
              </w:rPr>
              <w:t>3.2.3. сериация – упорядочение объектов по выделенному основанию;</w:t>
            </w:r>
          </w:p>
          <w:p w:rsidR="00336BDC" w:rsidRPr="00056A86" w:rsidRDefault="00336BDC" w:rsidP="00336BDC">
            <w:pPr>
              <w:tabs>
                <w:tab w:val="left" w:pos="0"/>
              </w:tabs>
              <w:jc w:val="both"/>
              <w:rPr>
                <w:rFonts w:ascii="Times New Roman" w:hAnsi="Times New Roman" w:cs="Times New Roman"/>
                <w:color w:val="auto"/>
              </w:rPr>
            </w:pPr>
            <w:r w:rsidRPr="00056A86">
              <w:rPr>
                <w:rFonts w:ascii="Times New Roman" w:hAnsi="Times New Roman" w:cs="Times New Roman"/>
                <w:color w:val="auto"/>
              </w:rPr>
              <w:t>3.2.4. классификация;</w:t>
            </w:r>
          </w:p>
          <w:p w:rsidR="00336BDC" w:rsidRPr="00056A86" w:rsidRDefault="00336BDC" w:rsidP="00336BDC">
            <w:pPr>
              <w:pStyle w:val="af3"/>
              <w:tabs>
                <w:tab w:val="left" w:pos="0"/>
              </w:tabs>
              <w:spacing w:after="0"/>
              <w:ind w:left="0"/>
              <w:jc w:val="both"/>
              <w:rPr>
                <w:rFonts w:ascii="Times New Roman" w:hAnsi="Times New Roman"/>
              </w:rPr>
            </w:pPr>
            <w:r w:rsidRPr="00056A86">
              <w:rPr>
                <w:rFonts w:ascii="Times New Roman" w:hAnsi="Times New Roman"/>
              </w:rPr>
              <w:t xml:space="preserve">обобщение;  </w:t>
            </w:r>
          </w:p>
          <w:p w:rsidR="00336BDC" w:rsidRPr="00056A86" w:rsidRDefault="00336BDC" w:rsidP="00336BDC">
            <w:pPr>
              <w:pStyle w:val="af3"/>
              <w:tabs>
                <w:tab w:val="left" w:pos="0"/>
              </w:tabs>
              <w:spacing w:after="0"/>
              <w:ind w:left="0"/>
              <w:jc w:val="both"/>
              <w:rPr>
                <w:rFonts w:ascii="Times New Roman" w:hAnsi="Times New Roman"/>
              </w:rPr>
            </w:pPr>
            <w:r w:rsidRPr="00056A86">
              <w:rPr>
                <w:rFonts w:ascii="Times New Roman" w:hAnsi="Times New Roman"/>
              </w:rPr>
              <w:t>3.2.5. установление аналогий</w:t>
            </w:r>
          </w:p>
        </w:tc>
        <w:tc>
          <w:tcPr>
            <w:tcW w:w="2420"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xml:space="preserve">№10. Соответствующие методики из диагностического альбома Семаго </w:t>
            </w:r>
          </w:p>
        </w:tc>
        <w:tc>
          <w:tcPr>
            <w:tcW w:w="1870"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№10 используется в начале 1 класса</w:t>
            </w:r>
          </w:p>
        </w:tc>
      </w:tr>
      <w:tr w:rsidR="00336BDC" w:rsidRPr="00056A86" w:rsidTr="00336BDC">
        <w:tc>
          <w:tcPr>
            <w:tcW w:w="2662" w:type="dxa"/>
          </w:tcPr>
          <w:p w:rsidR="00336BDC" w:rsidRPr="00056A86" w:rsidRDefault="00336BDC" w:rsidP="00336BDC">
            <w:pPr>
              <w:jc w:val="center"/>
              <w:rPr>
                <w:rFonts w:ascii="Times New Roman" w:hAnsi="Times New Roman" w:cs="Times New Roman"/>
                <w:b/>
                <w:color w:val="auto"/>
                <w:u w:val="single"/>
              </w:rPr>
            </w:pPr>
            <w:r w:rsidRPr="00056A86">
              <w:rPr>
                <w:rFonts w:ascii="Times New Roman" w:hAnsi="Times New Roman" w:cs="Times New Roman"/>
                <w:b/>
                <w:color w:val="auto"/>
                <w:u w:val="single"/>
              </w:rPr>
              <w:t>3. 3. Постановка и решение проблемы</w:t>
            </w:r>
          </w:p>
        </w:tc>
        <w:tc>
          <w:tcPr>
            <w:tcW w:w="2768" w:type="dxa"/>
          </w:tcPr>
          <w:p w:rsidR="00336BDC" w:rsidRPr="00056A86" w:rsidRDefault="00336BDC" w:rsidP="00336BDC">
            <w:pPr>
              <w:pStyle w:val="af3"/>
              <w:tabs>
                <w:tab w:val="left" w:pos="0"/>
              </w:tabs>
              <w:spacing w:after="0"/>
              <w:ind w:left="0"/>
              <w:jc w:val="both"/>
              <w:rPr>
                <w:rFonts w:ascii="Times New Roman" w:hAnsi="Times New Roman"/>
                <w:i/>
              </w:rPr>
            </w:pPr>
            <w:r w:rsidRPr="00056A86">
              <w:rPr>
                <w:rFonts w:ascii="Times New Roman" w:hAnsi="Times New Roman"/>
                <w:i/>
              </w:rPr>
              <w:t>3.3.3. формулирование проблемы;</w:t>
            </w:r>
          </w:p>
          <w:p w:rsidR="00336BDC" w:rsidRPr="00056A86" w:rsidRDefault="00336BDC" w:rsidP="00336BDC">
            <w:pPr>
              <w:pStyle w:val="af3"/>
              <w:tabs>
                <w:tab w:val="left" w:pos="0"/>
              </w:tabs>
              <w:spacing w:after="0"/>
              <w:ind w:left="0"/>
              <w:jc w:val="both"/>
              <w:rPr>
                <w:rFonts w:ascii="Times New Roman" w:hAnsi="Times New Roman"/>
                <w:i/>
              </w:rPr>
            </w:pPr>
            <w:r w:rsidRPr="00056A86">
              <w:rPr>
                <w:rFonts w:ascii="Times New Roman" w:hAnsi="Times New Roman"/>
                <w:i/>
              </w:rPr>
              <w:t>3.3.4. самостоятельное создание способов решения проблем творческого и поискового характера</w:t>
            </w:r>
          </w:p>
        </w:tc>
        <w:tc>
          <w:tcPr>
            <w:tcW w:w="2420"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наблюдение</w:t>
            </w:r>
          </w:p>
        </w:tc>
        <w:tc>
          <w:tcPr>
            <w:tcW w:w="1870"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Оценивает учитель в 1 полугодии 4 класса</w:t>
            </w:r>
          </w:p>
        </w:tc>
      </w:tr>
      <w:tr w:rsidR="00336BDC" w:rsidRPr="00056A86" w:rsidTr="00336BDC">
        <w:tc>
          <w:tcPr>
            <w:tcW w:w="9720" w:type="dxa"/>
            <w:gridSpan w:val="4"/>
            <w:shd w:val="clear" w:color="auto" w:fill="E0E0E0"/>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БЛОК 4. КОММУНИКАТИВНЫЕ  УНИВЕРСАЛЬНЫЕ УЧЕБНЫЕ ДЕЙСТВИЯ</w:t>
            </w:r>
          </w:p>
        </w:tc>
      </w:tr>
      <w:tr w:rsidR="00336BDC" w:rsidRPr="00056A86" w:rsidTr="00336BDC">
        <w:tc>
          <w:tcPr>
            <w:tcW w:w="2662" w:type="dxa"/>
          </w:tcPr>
          <w:p w:rsidR="00336BDC" w:rsidRPr="00056A86" w:rsidRDefault="00336BDC" w:rsidP="00336BDC">
            <w:pPr>
              <w:jc w:val="center"/>
              <w:rPr>
                <w:rFonts w:ascii="Times New Roman" w:hAnsi="Times New Roman" w:cs="Times New Roman"/>
                <w:b/>
                <w:color w:val="auto"/>
                <w:u w:val="single"/>
              </w:rPr>
            </w:pPr>
            <w:r w:rsidRPr="00056A86">
              <w:rPr>
                <w:rFonts w:ascii="Times New Roman" w:hAnsi="Times New Roman" w:cs="Times New Roman"/>
                <w:b/>
                <w:color w:val="auto"/>
                <w:u w:val="single"/>
              </w:rPr>
              <w:t xml:space="preserve"> 4.1. Коммуникация как общение </w:t>
            </w:r>
          </w:p>
        </w:tc>
        <w:tc>
          <w:tcPr>
            <w:tcW w:w="2768"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4.1.1. умение устанавливать дружеские отношения со сверстниками</w:t>
            </w:r>
          </w:p>
        </w:tc>
        <w:tc>
          <w:tcPr>
            <w:tcW w:w="2420"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11. Схема изучения социально-психологической адаптации ребенка в школе (экспертная оценка учителя) Александровской (5шкала)</w:t>
            </w:r>
          </w:p>
        </w:tc>
        <w:tc>
          <w:tcPr>
            <w:tcW w:w="1870"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11</w:t>
            </w:r>
          </w:p>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xml:space="preserve"> Используется в начале 1 класса</w:t>
            </w:r>
          </w:p>
        </w:tc>
      </w:tr>
      <w:tr w:rsidR="00336BDC" w:rsidRPr="00056A86" w:rsidTr="00336BDC">
        <w:tc>
          <w:tcPr>
            <w:tcW w:w="2662" w:type="dxa"/>
          </w:tcPr>
          <w:p w:rsidR="00336BDC" w:rsidRPr="00056A86" w:rsidRDefault="00336BDC" w:rsidP="00336BDC">
            <w:pPr>
              <w:jc w:val="center"/>
              <w:rPr>
                <w:rFonts w:ascii="Times New Roman" w:hAnsi="Times New Roman" w:cs="Times New Roman"/>
                <w:b/>
                <w:color w:val="auto"/>
                <w:u w:val="single"/>
              </w:rPr>
            </w:pPr>
            <w:r w:rsidRPr="00056A86">
              <w:rPr>
                <w:rFonts w:ascii="Times New Roman" w:hAnsi="Times New Roman" w:cs="Times New Roman"/>
                <w:b/>
                <w:color w:val="auto"/>
                <w:u w:val="single"/>
              </w:rPr>
              <w:t>4.2. Коммуникация как кооперация</w:t>
            </w:r>
          </w:p>
        </w:tc>
        <w:tc>
          <w:tcPr>
            <w:tcW w:w="2768" w:type="dxa"/>
          </w:tcPr>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 4.2.1. согласование усилий по достижению общей цели, организации и осуществлению совместной деятельности;</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4.2.2. учет позиции собеседника либо партнера по деятельности</w:t>
            </w:r>
          </w:p>
        </w:tc>
        <w:tc>
          <w:tcPr>
            <w:tcW w:w="2420"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№12. (4.2.1.) «Рукавички» Г.А.Цукерман</w:t>
            </w: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№13. (4.2.2.) «Совместная сортировка» (Бурменская Г.В.)</w:t>
            </w:r>
          </w:p>
        </w:tc>
        <w:tc>
          <w:tcPr>
            <w:tcW w:w="1870"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№12 используется в конце 1 класса</w:t>
            </w:r>
          </w:p>
          <w:p w:rsidR="00336BDC" w:rsidRPr="00056A86" w:rsidRDefault="00336BDC" w:rsidP="00336BDC">
            <w:pPr>
              <w:jc w:val="both"/>
              <w:rPr>
                <w:rFonts w:ascii="Times New Roman" w:hAnsi="Times New Roman" w:cs="Times New Roman"/>
                <w:i/>
                <w:color w:val="auto"/>
              </w:rPr>
            </w:pPr>
          </w:p>
          <w:p w:rsidR="00336BDC" w:rsidRPr="00056A86" w:rsidRDefault="00336BDC" w:rsidP="00336BDC">
            <w:pPr>
              <w:jc w:val="both"/>
              <w:rPr>
                <w:rFonts w:ascii="Times New Roman" w:hAnsi="Times New Roman" w:cs="Times New Roman"/>
                <w:i/>
                <w:color w:val="auto"/>
              </w:rPr>
            </w:pPr>
          </w:p>
          <w:p w:rsidR="00336BDC" w:rsidRPr="00056A86" w:rsidRDefault="00336BDC" w:rsidP="00336BDC">
            <w:pPr>
              <w:jc w:val="both"/>
              <w:rPr>
                <w:rFonts w:ascii="Times New Roman" w:hAnsi="Times New Roman" w:cs="Times New Roman"/>
                <w:i/>
                <w:color w:val="auto"/>
              </w:rPr>
            </w:pPr>
          </w:p>
          <w:p w:rsidR="00336BDC" w:rsidRPr="00056A86" w:rsidRDefault="00336BDC" w:rsidP="00336BDC">
            <w:pPr>
              <w:jc w:val="both"/>
              <w:rPr>
                <w:rFonts w:ascii="Times New Roman" w:hAnsi="Times New Roman" w:cs="Times New Roman"/>
                <w:i/>
                <w:color w:val="auto"/>
              </w:rPr>
            </w:pPr>
          </w:p>
          <w:p w:rsidR="00336BDC" w:rsidRPr="00056A86" w:rsidRDefault="00336BDC" w:rsidP="00336BDC">
            <w:pPr>
              <w:jc w:val="both"/>
              <w:rPr>
                <w:rFonts w:ascii="Times New Roman" w:hAnsi="Times New Roman" w:cs="Times New Roman"/>
                <w:i/>
                <w:color w:val="auto"/>
              </w:rPr>
            </w:pPr>
          </w:p>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№13</w:t>
            </w:r>
          </w:p>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используется во 2-4 классе</w:t>
            </w:r>
          </w:p>
          <w:p w:rsidR="00336BDC" w:rsidRPr="00056A86" w:rsidRDefault="00336BDC" w:rsidP="00336BDC">
            <w:pPr>
              <w:jc w:val="both"/>
              <w:rPr>
                <w:rFonts w:ascii="Times New Roman" w:hAnsi="Times New Roman" w:cs="Times New Roman"/>
                <w:b/>
                <w:color w:val="auto"/>
              </w:rPr>
            </w:pPr>
          </w:p>
        </w:tc>
      </w:tr>
      <w:tr w:rsidR="00336BDC" w:rsidRPr="00056A86" w:rsidTr="00336BDC">
        <w:tc>
          <w:tcPr>
            <w:tcW w:w="2662" w:type="dxa"/>
          </w:tcPr>
          <w:p w:rsidR="00336BDC" w:rsidRPr="00056A86" w:rsidRDefault="00336BDC" w:rsidP="00336BDC">
            <w:pPr>
              <w:jc w:val="center"/>
              <w:rPr>
                <w:rFonts w:ascii="Times New Roman" w:hAnsi="Times New Roman" w:cs="Times New Roman"/>
                <w:b/>
                <w:color w:val="auto"/>
                <w:u w:val="single"/>
              </w:rPr>
            </w:pPr>
            <w:r w:rsidRPr="00056A86">
              <w:rPr>
                <w:rFonts w:ascii="Times New Roman" w:hAnsi="Times New Roman" w:cs="Times New Roman"/>
                <w:b/>
                <w:color w:val="auto"/>
                <w:u w:val="single"/>
              </w:rPr>
              <w:t xml:space="preserve">4.3. Коммуникация как условие </w:t>
            </w:r>
            <w:r w:rsidRPr="00056A86">
              <w:rPr>
                <w:rFonts w:ascii="Times New Roman" w:hAnsi="Times New Roman" w:cs="Times New Roman"/>
                <w:b/>
                <w:color w:val="auto"/>
                <w:u w:val="single"/>
              </w:rPr>
              <w:lastRenderedPageBreak/>
              <w:t>интериоризации</w:t>
            </w:r>
          </w:p>
        </w:tc>
        <w:tc>
          <w:tcPr>
            <w:tcW w:w="2768" w:type="dxa"/>
          </w:tcPr>
          <w:p w:rsidR="00336BDC" w:rsidRPr="00056A86" w:rsidRDefault="00336BDC" w:rsidP="00336BDC">
            <w:pPr>
              <w:jc w:val="both"/>
              <w:rPr>
                <w:rFonts w:ascii="Times New Roman" w:hAnsi="Times New Roman" w:cs="Times New Roman"/>
                <w:b/>
                <w:color w:val="auto"/>
              </w:rPr>
            </w:pPr>
            <w:r w:rsidRPr="00056A86">
              <w:rPr>
                <w:rFonts w:ascii="Times New Roman" w:hAnsi="Times New Roman" w:cs="Times New Roman"/>
                <w:color w:val="auto"/>
              </w:rPr>
              <w:lastRenderedPageBreak/>
              <w:t xml:space="preserve">4.3.1.коммуникативно-речевые действия, </w:t>
            </w:r>
            <w:r w:rsidRPr="00056A86">
              <w:rPr>
                <w:rFonts w:ascii="Times New Roman" w:hAnsi="Times New Roman" w:cs="Times New Roman"/>
                <w:color w:val="auto"/>
              </w:rPr>
              <w:lastRenderedPageBreak/>
              <w:t>служащие средством передачи информации другим людям и становления рефлексии.</w:t>
            </w:r>
          </w:p>
        </w:tc>
        <w:tc>
          <w:tcPr>
            <w:tcW w:w="2420"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lastRenderedPageBreak/>
              <w:t>№14. «Дорога к дому»</w:t>
            </w:r>
          </w:p>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lastRenderedPageBreak/>
              <w:t>(модифицированное задание «Архитектор-строитель»).</w:t>
            </w:r>
          </w:p>
        </w:tc>
        <w:tc>
          <w:tcPr>
            <w:tcW w:w="1870"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lastRenderedPageBreak/>
              <w:t xml:space="preserve">№14. используется в </w:t>
            </w:r>
            <w:r w:rsidRPr="00056A86">
              <w:rPr>
                <w:rFonts w:ascii="Times New Roman" w:hAnsi="Times New Roman" w:cs="Times New Roman"/>
                <w:color w:val="auto"/>
              </w:rPr>
              <w:lastRenderedPageBreak/>
              <w:t>3-4  классе</w:t>
            </w:r>
          </w:p>
        </w:tc>
      </w:tr>
    </w:tbl>
    <w:p w:rsidR="00336BDC" w:rsidRPr="00056A86" w:rsidRDefault="00336BDC" w:rsidP="00336BDC">
      <w:pPr>
        <w:pStyle w:val="a8"/>
        <w:widowControl w:val="0"/>
        <w:shd w:val="clear" w:color="auto" w:fill="FFFFFF"/>
        <w:autoSpaceDE/>
        <w:ind w:firstLine="709"/>
        <w:jc w:val="center"/>
        <w:rPr>
          <w:rFonts w:ascii="Times New Roman" w:hAnsi="Times New Roman" w:cs="Times New Roman"/>
          <w:b/>
          <w:bCs/>
          <w:i/>
          <w:color w:val="auto"/>
          <w:kern w:val="0"/>
          <w:sz w:val="28"/>
          <w:szCs w:val="28"/>
          <w:lang w:val="ru-RU" w:eastAsia="ru-RU"/>
        </w:rPr>
      </w:pPr>
    </w:p>
    <w:p w:rsidR="00336BDC" w:rsidRPr="00056A86" w:rsidRDefault="00336BDC" w:rsidP="00336BDC">
      <w:pPr>
        <w:ind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2. </w:t>
      </w:r>
      <w:r w:rsidRPr="00056A86">
        <w:rPr>
          <w:rStyle w:val="Zag11"/>
          <w:rFonts w:ascii="Times New Roman" w:eastAsia="@Arial Unicode MS" w:hAnsi="Times New Roman" w:cs="Times New Roman"/>
          <w:b/>
          <w:color w:val="auto"/>
          <w:sz w:val="28"/>
          <w:szCs w:val="28"/>
        </w:rPr>
        <w:t>К</w:t>
      </w:r>
      <w:r w:rsidRPr="00056A86">
        <w:rPr>
          <w:rStyle w:val="Zag11"/>
          <w:rFonts w:ascii="Times New Roman" w:eastAsia="@Arial Unicode MS" w:hAnsi="Times New Roman" w:cs="Times New Roman"/>
          <w:b/>
          <w:iCs/>
          <w:color w:val="auto"/>
          <w:sz w:val="28"/>
          <w:szCs w:val="28"/>
        </w:rPr>
        <w:t>оррекционно-развивающая работа</w:t>
      </w:r>
      <w:r w:rsidRPr="00056A86">
        <w:rPr>
          <w:rStyle w:val="Zag11"/>
          <w:rFonts w:ascii="Times New Roman" w:eastAsia="@Arial Unicode MS" w:hAnsi="Times New Roman" w:cs="Times New Roman"/>
          <w:color w:val="auto"/>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36BDC" w:rsidRPr="00056A86" w:rsidRDefault="00336BDC" w:rsidP="00336BDC">
      <w:pPr>
        <w:ind w:firstLine="567"/>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Коррекционно-развивающая работа включает:</w:t>
      </w:r>
    </w:p>
    <w:tbl>
      <w:tblPr>
        <w:tblW w:w="10362"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080"/>
        <w:gridCol w:w="2280"/>
        <w:gridCol w:w="2040"/>
        <w:gridCol w:w="1134"/>
      </w:tblGrid>
      <w:tr w:rsidR="00336BDC" w:rsidRPr="00056A86" w:rsidTr="00A964BA">
        <w:trPr>
          <w:jc w:val="center"/>
        </w:trPr>
        <w:tc>
          <w:tcPr>
            <w:tcW w:w="828" w:type="dxa"/>
            <w:shd w:val="clear" w:color="auto" w:fill="D9D9D9"/>
          </w:tcPr>
          <w:p w:rsidR="00336BDC" w:rsidRPr="00056A86" w:rsidRDefault="00336BDC" w:rsidP="00336BDC">
            <w:pPr>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 п.п.</w:t>
            </w:r>
          </w:p>
        </w:tc>
        <w:tc>
          <w:tcPr>
            <w:tcW w:w="4080" w:type="dxa"/>
            <w:shd w:val="clear" w:color="auto" w:fill="D9D9D9"/>
          </w:tcPr>
          <w:p w:rsidR="00336BDC" w:rsidRPr="00056A86" w:rsidRDefault="00336BDC" w:rsidP="00336BDC">
            <w:pPr>
              <w:ind w:firstLine="360"/>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Задачи</w:t>
            </w:r>
          </w:p>
        </w:tc>
        <w:tc>
          <w:tcPr>
            <w:tcW w:w="2280" w:type="dxa"/>
            <w:shd w:val="clear" w:color="auto" w:fill="D9D9D9"/>
          </w:tcPr>
          <w:p w:rsidR="00336BDC" w:rsidRPr="00056A86" w:rsidRDefault="00336BDC" w:rsidP="00336BDC">
            <w:pPr>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Содержание деятельности в ОУ</w:t>
            </w:r>
          </w:p>
        </w:tc>
        <w:tc>
          <w:tcPr>
            <w:tcW w:w="2040" w:type="dxa"/>
            <w:shd w:val="clear" w:color="auto" w:fill="D9D9D9"/>
          </w:tcPr>
          <w:p w:rsidR="00336BDC" w:rsidRPr="00056A86" w:rsidRDefault="00336BDC" w:rsidP="00336BDC">
            <w:pPr>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Ответственные</w:t>
            </w:r>
          </w:p>
        </w:tc>
        <w:tc>
          <w:tcPr>
            <w:tcW w:w="1134" w:type="dxa"/>
            <w:shd w:val="clear" w:color="auto" w:fill="D9D9D9"/>
          </w:tcPr>
          <w:p w:rsidR="00336BDC" w:rsidRPr="00056A86" w:rsidRDefault="00336BDC" w:rsidP="00336BDC">
            <w:pPr>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Сроки проведения</w:t>
            </w:r>
          </w:p>
        </w:tc>
      </w:tr>
      <w:tr w:rsidR="00336BDC" w:rsidRPr="00056A86" w:rsidTr="00A964BA">
        <w:trPr>
          <w:jc w:val="center"/>
        </w:trPr>
        <w:tc>
          <w:tcPr>
            <w:tcW w:w="828"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1.</w:t>
            </w:r>
          </w:p>
        </w:tc>
        <w:tc>
          <w:tcPr>
            <w:tcW w:w="408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228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Определение программы индивидуальной траектории развития в рамках деятельности ПМПк (прил. 4).</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w:t>
            </w:r>
          </w:p>
        </w:tc>
        <w:tc>
          <w:tcPr>
            <w:tcW w:w="2040" w:type="dxa"/>
          </w:tcPr>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Администрация</w:t>
            </w: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Психолог</w:t>
            </w: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Педагог</w:t>
            </w:r>
          </w:p>
        </w:tc>
        <w:tc>
          <w:tcPr>
            <w:tcW w:w="1134" w:type="dxa"/>
          </w:tcPr>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В течение года</w:t>
            </w:r>
          </w:p>
        </w:tc>
      </w:tr>
      <w:tr w:rsidR="00336BDC" w:rsidRPr="00056A86" w:rsidTr="00A964BA">
        <w:trPr>
          <w:jc w:val="center"/>
        </w:trPr>
        <w:tc>
          <w:tcPr>
            <w:tcW w:w="828"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2.</w:t>
            </w:r>
          </w:p>
        </w:tc>
        <w:tc>
          <w:tcPr>
            <w:tcW w:w="408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Коррекция и развитие высших психических функций.</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Развитие эмоционально-волевой и личностной сфер ребёнка и психокоррекцию его поведения.</w:t>
            </w:r>
          </w:p>
        </w:tc>
        <w:tc>
          <w:tcPr>
            <w:tcW w:w="228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04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Психолог</w:t>
            </w:r>
          </w:p>
          <w:p w:rsidR="00336BDC" w:rsidRPr="00056A86" w:rsidRDefault="00336BDC" w:rsidP="00336BDC">
            <w:pPr>
              <w:jc w:val="both"/>
              <w:rPr>
                <w:rStyle w:val="Zag11"/>
                <w:rFonts w:ascii="Times New Roman" w:eastAsia="@Arial Unicode MS" w:hAnsi="Times New Roman" w:cs="Times New Roman"/>
                <w:color w:val="auto"/>
              </w:rPr>
            </w:pP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Педагог</w:t>
            </w:r>
          </w:p>
          <w:p w:rsidR="00336BDC" w:rsidRPr="00056A86" w:rsidRDefault="00336BDC" w:rsidP="00336BDC">
            <w:pPr>
              <w:jc w:val="both"/>
              <w:rPr>
                <w:rStyle w:val="Zag11"/>
                <w:rFonts w:ascii="Times New Roman" w:eastAsia="@Arial Unicode MS" w:hAnsi="Times New Roman" w:cs="Times New Roman"/>
                <w:color w:val="auto"/>
              </w:rPr>
            </w:pP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 xml:space="preserve">Логопед </w:t>
            </w:r>
          </w:p>
          <w:p w:rsidR="00336BDC" w:rsidRPr="00056A86" w:rsidRDefault="00336BDC" w:rsidP="00336BDC">
            <w:pPr>
              <w:jc w:val="both"/>
              <w:rPr>
                <w:rStyle w:val="Zag11"/>
                <w:rFonts w:ascii="Times New Roman" w:eastAsia="@Arial Unicode MS" w:hAnsi="Times New Roman" w:cs="Times New Roman"/>
                <w:color w:val="auto"/>
              </w:rPr>
            </w:pPr>
          </w:p>
          <w:p w:rsidR="00336BDC" w:rsidRPr="00056A86" w:rsidRDefault="00336BDC" w:rsidP="00336BDC">
            <w:pPr>
              <w:jc w:val="both"/>
              <w:rPr>
                <w:rStyle w:val="Zag11"/>
                <w:rFonts w:ascii="Times New Roman" w:eastAsia="@Arial Unicode MS" w:hAnsi="Times New Roman" w:cs="Times New Roman"/>
                <w:color w:val="auto"/>
              </w:rPr>
            </w:pP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Родители</w:t>
            </w:r>
          </w:p>
        </w:tc>
        <w:tc>
          <w:tcPr>
            <w:tcW w:w="1134" w:type="dxa"/>
          </w:tcPr>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В течение года согласно графику работы</w:t>
            </w:r>
          </w:p>
        </w:tc>
      </w:tr>
      <w:tr w:rsidR="00336BDC" w:rsidRPr="00056A86" w:rsidTr="00A964BA">
        <w:trPr>
          <w:jc w:val="center"/>
        </w:trPr>
        <w:tc>
          <w:tcPr>
            <w:tcW w:w="828"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3.</w:t>
            </w:r>
          </w:p>
        </w:tc>
        <w:tc>
          <w:tcPr>
            <w:tcW w:w="408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Формирование универсальных учебных действий и коррекция отклонений в развитии.</w:t>
            </w:r>
          </w:p>
        </w:tc>
        <w:tc>
          <w:tcPr>
            <w:tcW w:w="228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Системное воздействие на учебно-познавательную деятельность ребёнка в динамике образовательного процесса.</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Динамическое наблюдение за учащимися в рамках работы ПМПк.</w:t>
            </w:r>
          </w:p>
        </w:tc>
        <w:tc>
          <w:tcPr>
            <w:tcW w:w="204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Администрация</w:t>
            </w:r>
          </w:p>
          <w:p w:rsidR="00336BDC" w:rsidRPr="00056A86" w:rsidRDefault="00336BDC" w:rsidP="00336BDC">
            <w:pPr>
              <w:jc w:val="both"/>
              <w:rPr>
                <w:rStyle w:val="Zag11"/>
                <w:rFonts w:ascii="Times New Roman" w:eastAsia="@Arial Unicode MS" w:hAnsi="Times New Roman" w:cs="Times New Roman"/>
                <w:color w:val="auto"/>
              </w:rPr>
            </w:pP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Психолог</w:t>
            </w:r>
          </w:p>
          <w:p w:rsidR="00336BDC" w:rsidRPr="00056A86" w:rsidRDefault="00336BDC" w:rsidP="00336BDC">
            <w:pPr>
              <w:jc w:val="both"/>
              <w:rPr>
                <w:rStyle w:val="Zag11"/>
                <w:rFonts w:ascii="Times New Roman" w:eastAsia="@Arial Unicode MS" w:hAnsi="Times New Roman" w:cs="Times New Roman"/>
                <w:color w:val="auto"/>
              </w:rPr>
            </w:pP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Педагоги</w:t>
            </w:r>
          </w:p>
        </w:tc>
        <w:tc>
          <w:tcPr>
            <w:tcW w:w="1134" w:type="dxa"/>
          </w:tcPr>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В течение года</w:t>
            </w:r>
          </w:p>
        </w:tc>
      </w:tr>
      <w:tr w:rsidR="00336BDC" w:rsidRPr="00056A86" w:rsidTr="00A964BA">
        <w:trPr>
          <w:jc w:val="center"/>
        </w:trPr>
        <w:tc>
          <w:tcPr>
            <w:tcW w:w="828"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4.</w:t>
            </w:r>
          </w:p>
        </w:tc>
        <w:tc>
          <w:tcPr>
            <w:tcW w:w="408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 xml:space="preserve">Социальная защита ребёнка в случаях неблагоприятных условий жизни при психотравмирующих </w:t>
            </w:r>
            <w:r w:rsidRPr="00056A86">
              <w:rPr>
                <w:rStyle w:val="Zag11"/>
                <w:rFonts w:ascii="Times New Roman" w:eastAsia="@Arial Unicode MS" w:hAnsi="Times New Roman" w:cs="Times New Roman"/>
                <w:color w:val="auto"/>
              </w:rPr>
              <w:lastRenderedPageBreak/>
              <w:t>обстоятельствах.</w:t>
            </w:r>
          </w:p>
        </w:tc>
        <w:tc>
          <w:tcPr>
            <w:tcW w:w="228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lastRenderedPageBreak/>
              <w:t xml:space="preserve">Индивидуальные консультации специалистов. </w:t>
            </w:r>
          </w:p>
        </w:tc>
        <w:tc>
          <w:tcPr>
            <w:tcW w:w="204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Психолог</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Педагоги</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 xml:space="preserve">Социальный </w:t>
            </w:r>
            <w:r w:rsidRPr="00056A86">
              <w:rPr>
                <w:rStyle w:val="Zag11"/>
                <w:rFonts w:ascii="Times New Roman" w:eastAsia="@Arial Unicode MS" w:hAnsi="Times New Roman" w:cs="Times New Roman"/>
                <w:color w:val="auto"/>
              </w:rPr>
              <w:lastRenderedPageBreak/>
              <w:t>работник</w:t>
            </w:r>
          </w:p>
        </w:tc>
        <w:tc>
          <w:tcPr>
            <w:tcW w:w="1134" w:type="dxa"/>
          </w:tcPr>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lastRenderedPageBreak/>
              <w:t>В течение года</w:t>
            </w:r>
          </w:p>
        </w:tc>
      </w:tr>
    </w:tbl>
    <w:p w:rsidR="00336BDC" w:rsidRPr="00056A86" w:rsidRDefault="00336BDC" w:rsidP="00336BDC">
      <w:pPr>
        <w:ind w:firstLine="567"/>
        <w:jc w:val="both"/>
        <w:rPr>
          <w:rStyle w:val="Zag11"/>
          <w:rFonts w:ascii="Times New Roman" w:eastAsia="@Arial Unicode MS" w:hAnsi="Times New Roman" w:cs="Times New Roman"/>
          <w:color w:val="auto"/>
          <w:sz w:val="28"/>
          <w:szCs w:val="28"/>
        </w:rPr>
      </w:pPr>
    </w:p>
    <w:p w:rsidR="00336BDC" w:rsidRPr="00056A86" w:rsidRDefault="00336BDC" w:rsidP="00336BDC">
      <w:pPr>
        <w:ind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b/>
          <w:color w:val="auto"/>
          <w:sz w:val="28"/>
          <w:szCs w:val="28"/>
        </w:rPr>
        <w:t>3. К</w:t>
      </w:r>
      <w:r w:rsidRPr="00056A86">
        <w:rPr>
          <w:rStyle w:val="Zag11"/>
          <w:rFonts w:ascii="Times New Roman" w:eastAsia="@Arial Unicode MS" w:hAnsi="Times New Roman" w:cs="Times New Roman"/>
          <w:b/>
          <w:iCs/>
          <w:color w:val="auto"/>
          <w:sz w:val="28"/>
          <w:szCs w:val="28"/>
        </w:rPr>
        <w:t>онсультативная работа</w:t>
      </w:r>
      <w:r w:rsidRPr="00056A86">
        <w:rPr>
          <w:rStyle w:val="Zag11"/>
          <w:rFonts w:ascii="Times New Roman" w:eastAsia="@Arial Unicode MS" w:hAnsi="Times New Roman" w:cs="Times New Roman"/>
          <w:color w:val="auto"/>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336BDC" w:rsidRPr="00056A86" w:rsidRDefault="00336BDC" w:rsidP="00336BDC">
      <w:pPr>
        <w:ind w:firstLine="567"/>
        <w:jc w:val="both"/>
        <w:rPr>
          <w:rStyle w:val="Zag11"/>
          <w:rFonts w:ascii="Times New Roman" w:eastAsia="@Arial Unicode MS" w:hAnsi="Times New Roman" w:cs="Times New Roman"/>
          <w:iCs/>
          <w:color w:val="auto"/>
          <w:sz w:val="28"/>
          <w:szCs w:val="28"/>
        </w:rPr>
      </w:pPr>
      <w:r w:rsidRPr="00056A86">
        <w:rPr>
          <w:rStyle w:val="Zag11"/>
          <w:rFonts w:ascii="Times New Roman" w:eastAsia="@Arial Unicode MS" w:hAnsi="Times New Roman" w:cs="Times New Roman"/>
          <w:iCs/>
          <w:color w:val="auto"/>
          <w:sz w:val="28"/>
          <w:szCs w:val="28"/>
        </w:rPr>
        <w:t>Консультативная работа включает:</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2974"/>
        <w:gridCol w:w="2386"/>
        <w:gridCol w:w="2269"/>
        <w:gridCol w:w="1479"/>
      </w:tblGrid>
      <w:tr w:rsidR="00336BDC" w:rsidRPr="00056A86" w:rsidTr="00336BDC">
        <w:trPr>
          <w:jc w:val="center"/>
        </w:trPr>
        <w:tc>
          <w:tcPr>
            <w:tcW w:w="1308" w:type="dxa"/>
            <w:shd w:val="clear" w:color="auto" w:fill="D9D9D9"/>
          </w:tcPr>
          <w:p w:rsidR="00336BDC" w:rsidRPr="00056A86" w:rsidRDefault="00336BDC" w:rsidP="00336BDC">
            <w:pPr>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 п.п.</w:t>
            </w:r>
          </w:p>
        </w:tc>
        <w:tc>
          <w:tcPr>
            <w:tcW w:w="3000" w:type="dxa"/>
            <w:shd w:val="clear" w:color="auto" w:fill="D9D9D9"/>
          </w:tcPr>
          <w:p w:rsidR="00336BDC" w:rsidRPr="00056A86" w:rsidRDefault="00336BDC" w:rsidP="00336BDC">
            <w:pPr>
              <w:ind w:firstLine="360"/>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Задачи</w:t>
            </w:r>
          </w:p>
        </w:tc>
        <w:tc>
          <w:tcPr>
            <w:tcW w:w="2400" w:type="dxa"/>
            <w:shd w:val="clear" w:color="auto" w:fill="D9D9D9"/>
          </w:tcPr>
          <w:p w:rsidR="00336BDC" w:rsidRPr="00056A86" w:rsidRDefault="00336BDC" w:rsidP="00336BDC">
            <w:pPr>
              <w:ind w:firstLine="360"/>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Содержание деятельности в ОУ</w:t>
            </w:r>
          </w:p>
        </w:tc>
        <w:tc>
          <w:tcPr>
            <w:tcW w:w="2280" w:type="dxa"/>
            <w:shd w:val="clear" w:color="auto" w:fill="D9D9D9"/>
          </w:tcPr>
          <w:p w:rsidR="00336BDC" w:rsidRPr="00056A86" w:rsidRDefault="00336BDC" w:rsidP="00336BDC">
            <w:pPr>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Ответственные</w:t>
            </w:r>
          </w:p>
        </w:tc>
        <w:tc>
          <w:tcPr>
            <w:tcW w:w="1407" w:type="dxa"/>
            <w:shd w:val="clear" w:color="auto" w:fill="D9D9D9"/>
          </w:tcPr>
          <w:p w:rsidR="00336BDC" w:rsidRPr="00056A86" w:rsidRDefault="00336BDC" w:rsidP="00336BDC">
            <w:pPr>
              <w:jc w:val="center"/>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Сроки проведения</w:t>
            </w:r>
          </w:p>
        </w:tc>
      </w:tr>
      <w:tr w:rsidR="00336BDC" w:rsidRPr="00056A86" w:rsidTr="00336BDC">
        <w:trPr>
          <w:jc w:val="center"/>
        </w:trPr>
        <w:tc>
          <w:tcPr>
            <w:tcW w:w="1308"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1</w:t>
            </w:r>
          </w:p>
        </w:tc>
        <w:tc>
          <w:tcPr>
            <w:tcW w:w="300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 xml:space="preserve">Выработка совместных обоснованных рекомендаций по основным направлениям работы с обучающимся с ограниченными возможностями здоровья. </w:t>
            </w:r>
          </w:p>
        </w:tc>
        <w:tc>
          <w:tcPr>
            <w:tcW w:w="240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Определение  стратегии сопровождения учащихся.</w:t>
            </w:r>
          </w:p>
        </w:tc>
        <w:tc>
          <w:tcPr>
            <w:tcW w:w="228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Психолог</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Педагог</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Родители</w:t>
            </w:r>
          </w:p>
        </w:tc>
        <w:tc>
          <w:tcPr>
            <w:tcW w:w="1407" w:type="dxa"/>
          </w:tcPr>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В течение года</w:t>
            </w:r>
          </w:p>
        </w:tc>
      </w:tr>
      <w:tr w:rsidR="00336BDC" w:rsidRPr="00056A86" w:rsidTr="00336BDC">
        <w:trPr>
          <w:jc w:val="center"/>
        </w:trPr>
        <w:tc>
          <w:tcPr>
            <w:tcW w:w="1308"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2</w:t>
            </w:r>
          </w:p>
        </w:tc>
        <w:tc>
          <w:tcPr>
            <w:tcW w:w="300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tc>
        <w:tc>
          <w:tcPr>
            <w:tcW w:w="2400" w:type="dxa"/>
          </w:tcPr>
          <w:p w:rsidR="00336BDC" w:rsidRPr="00056A86" w:rsidRDefault="00336BDC" w:rsidP="00336BDC">
            <w:pPr>
              <w:pStyle w:val="28"/>
              <w:tabs>
                <w:tab w:val="left" w:pos="0"/>
              </w:tabs>
              <w:spacing w:after="0" w:line="240" w:lineRule="auto"/>
              <w:jc w:val="both"/>
              <w:rPr>
                <w:rFonts w:ascii="Times New Roman" w:hAnsi="Times New Roman" w:cs="Times New Roman"/>
                <w:color w:val="auto"/>
              </w:rPr>
            </w:pPr>
            <w:r w:rsidRPr="00056A86">
              <w:rPr>
                <w:rFonts w:ascii="Times New Roman" w:hAnsi="Times New Roman" w:cs="Times New Roman"/>
                <w:color w:val="auto"/>
              </w:rPr>
              <w:t>Изучение запросов по оказанию методического сопровождения и практической помощи педагогам.</w:t>
            </w:r>
          </w:p>
          <w:p w:rsidR="00336BDC" w:rsidRPr="00056A86" w:rsidRDefault="00336BDC" w:rsidP="00336BDC">
            <w:pPr>
              <w:pStyle w:val="28"/>
              <w:tabs>
                <w:tab w:val="left" w:pos="0"/>
              </w:tabs>
              <w:spacing w:after="0" w:line="240" w:lineRule="auto"/>
              <w:jc w:val="both"/>
              <w:rPr>
                <w:rFonts w:ascii="Times New Roman" w:hAnsi="Times New Roman" w:cs="Times New Roman"/>
                <w:color w:val="auto"/>
              </w:rPr>
            </w:pPr>
            <w:r w:rsidRPr="00056A86">
              <w:rPr>
                <w:rFonts w:ascii="Times New Roman" w:hAnsi="Times New Roman" w:cs="Times New Roman"/>
                <w:color w:val="auto"/>
              </w:rPr>
              <w:t xml:space="preserve">Организация по вопросам сопровождения учащихся: </w:t>
            </w:r>
          </w:p>
          <w:p w:rsidR="00336BDC" w:rsidRPr="00056A86" w:rsidRDefault="00336BDC" w:rsidP="00336BDC">
            <w:pPr>
              <w:pStyle w:val="28"/>
              <w:spacing w:after="0" w:line="240" w:lineRule="auto"/>
              <w:jc w:val="both"/>
              <w:rPr>
                <w:rFonts w:ascii="Times New Roman" w:hAnsi="Times New Roman" w:cs="Times New Roman"/>
                <w:color w:val="auto"/>
              </w:rPr>
            </w:pPr>
            <w:r w:rsidRPr="00056A86">
              <w:rPr>
                <w:rFonts w:ascii="Times New Roman" w:hAnsi="Times New Roman" w:cs="Times New Roman"/>
                <w:color w:val="auto"/>
              </w:rPr>
              <w:t>- консультаций для педагогов;</w:t>
            </w:r>
          </w:p>
          <w:p w:rsidR="00336BDC" w:rsidRPr="00056A86" w:rsidRDefault="00336BDC" w:rsidP="00336BDC">
            <w:pPr>
              <w:pStyle w:val="28"/>
              <w:spacing w:after="0" w:line="240" w:lineRule="auto"/>
              <w:jc w:val="both"/>
              <w:rPr>
                <w:rFonts w:ascii="Times New Roman" w:hAnsi="Times New Roman" w:cs="Times New Roman"/>
                <w:color w:val="auto"/>
              </w:rPr>
            </w:pPr>
            <w:r w:rsidRPr="00056A86">
              <w:rPr>
                <w:rFonts w:ascii="Times New Roman" w:hAnsi="Times New Roman" w:cs="Times New Roman"/>
                <w:color w:val="auto"/>
              </w:rPr>
              <w:t>- выступлений на пед.советах,</w:t>
            </w:r>
          </w:p>
          <w:p w:rsidR="00336BDC" w:rsidRPr="00056A86" w:rsidRDefault="00336BDC" w:rsidP="00336BDC">
            <w:pPr>
              <w:pStyle w:val="28"/>
              <w:spacing w:after="0" w:line="240" w:lineRule="auto"/>
              <w:jc w:val="both"/>
              <w:rPr>
                <w:rFonts w:ascii="Times New Roman" w:hAnsi="Times New Roman" w:cs="Times New Roman"/>
                <w:color w:val="auto"/>
              </w:rPr>
            </w:pPr>
            <w:r w:rsidRPr="00056A86">
              <w:rPr>
                <w:rFonts w:ascii="Times New Roman" w:hAnsi="Times New Roman" w:cs="Times New Roman"/>
                <w:color w:val="auto"/>
              </w:rPr>
              <w:t xml:space="preserve"> -заседаниях школьных и районных методических объединениях учителей начальных классов;</w:t>
            </w:r>
          </w:p>
          <w:p w:rsidR="00336BDC" w:rsidRPr="00056A86" w:rsidRDefault="00336BDC" w:rsidP="00336BDC">
            <w:pPr>
              <w:pStyle w:val="28"/>
              <w:spacing w:after="0" w:line="240" w:lineRule="auto"/>
              <w:jc w:val="both"/>
              <w:rPr>
                <w:rFonts w:ascii="Times New Roman" w:hAnsi="Times New Roman" w:cs="Times New Roman"/>
                <w:color w:val="auto"/>
              </w:rPr>
            </w:pPr>
            <w:r w:rsidRPr="00056A86">
              <w:rPr>
                <w:rFonts w:ascii="Times New Roman" w:hAnsi="Times New Roman" w:cs="Times New Roman"/>
                <w:color w:val="auto"/>
              </w:rPr>
              <w:t>- мастер-классов;</w:t>
            </w:r>
          </w:p>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-обучающих семинаров,</w:t>
            </w:r>
          </w:p>
          <w:p w:rsidR="00336BDC" w:rsidRPr="00056A86" w:rsidRDefault="00336BDC" w:rsidP="00336BDC">
            <w:pPr>
              <w:jc w:val="both"/>
              <w:rPr>
                <w:rStyle w:val="Zag11"/>
                <w:rFonts w:ascii="Times New Roman" w:eastAsia="@Arial Unicode MS" w:hAnsi="Times New Roman" w:cs="Times New Roman"/>
                <w:color w:val="auto"/>
              </w:rPr>
            </w:pPr>
            <w:r w:rsidRPr="00056A86">
              <w:rPr>
                <w:rFonts w:ascii="Times New Roman" w:hAnsi="Times New Roman" w:cs="Times New Roman"/>
                <w:color w:val="auto"/>
              </w:rPr>
              <w:t xml:space="preserve"> - практикумов.</w:t>
            </w:r>
          </w:p>
        </w:tc>
        <w:tc>
          <w:tcPr>
            <w:tcW w:w="2280" w:type="dxa"/>
          </w:tcPr>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Администрация</w:t>
            </w: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rPr>
                <w:rStyle w:val="Zag11"/>
                <w:rFonts w:ascii="Times New Roman" w:eastAsia="@Arial Unicode MS" w:hAnsi="Times New Roman" w:cs="Times New Roman"/>
                <w:color w:val="auto"/>
              </w:rPr>
            </w:pPr>
          </w:p>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Психолог</w:t>
            </w:r>
          </w:p>
          <w:p w:rsidR="00336BDC" w:rsidRPr="00056A86" w:rsidRDefault="00336BDC" w:rsidP="00336BDC">
            <w:pPr>
              <w:rPr>
                <w:rStyle w:val="Zag11"/>
                <w:rFonts w:ascii="Times New Roman" w:eastAsia="@Arial Unicode MS" w:hAnsi="Times New Roman" w:cs="Times New Roman"/>
                <w:color w:val="auto"/>
              </w:rPr>
            </w:pPr>
          </w:p>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Педагоги</w:t>
            </w:r>
          </w:p>
        </w:tc>
        <w:tc>
          <w:tcPr>
            <w:tcW w:w="1407" w:type="dxa"/>
          </w:tcPr>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В</w:t>
            </w:r>
          </w:p>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течение года</w:t>
            </w:r>
          </w:p>
        </w:tc>
      </w:tr>
      <w:tr w:rsidR="00336BDC" w:rsidRPr="00056A86" w:rsidTr="00336BDC">
        <w:trPr>
          <w:jc w:val="center"/>
        </w:trPr>
        <w:tc>
          <w:tcPr>
            <w:tcW w:w="1308"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3</w:t>
            </w:r>
          </w:p>
        </w:tc>
        <w:tc>
          <w:tcPr>
            <w:tcW w:w="300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400" w:type="dxa"/>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Организация  индивидуальных консультаций.</w:t>
            </w:r>
          </w:p>
          <w:p w:rsidR="00336BDC" w:rsidRPr="00056A86" w:rsidRDefault="00336BDC" w:rsidP="00336BDC">
            <w:pPr>
              <w:jc w:val="both"/>
              <w:rPr>
                <w:rStyle w:val="Zag11"/>
                <w:rFonts w:ascii="Times New Roman" w:eastAsia="@Arial Unicode MS" w:hAnsi="Times New Roman" w:cs="Times New Roman"/>
                <w:color w:val="auto"/>
              </w:rPr>
            </w:pPr>
            <w:r w:rsidRPr="00056A86">
              <w:rPr>
                <w:rFonts w:ascii="Times New Roman" w:hAnsi="Times New Roman" w:cs="Times New Roman"/>
                <w:color w:val="auto"/>
              </w:rPr>
              <w:t>Подготовка и представление учащихся на ПМПК.</w:t>
            </w:r>
          </w:p>
        </w:tc>
        <w:tc>
          <w:tcPr>
            <w:tcW w:w="2280"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Администрация</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 xml:space="preserve"> Психолог</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Педагоги</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Родители</w:t>
            </w:r>
          </w:p>
        </w:tc>
        <w:tc>
          <w:tcPr>
            <w:tcW w:w="1407" w:type="dxa"/>
          </w:tcPr>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В течение года</w:t>
            </w:r>
          </w:p>
        </w:tc>
      </w:tr>
    </w:tbl>
    <w:p w:rsidR="00336BDC" w:rsidRPr="00056A86" w:rsidRDefault="00336BDC" w:rsidP="00336BDC">
      <w:pPr>
        <w:ind w:firstLine="567"/>
        <w:jc w:val="both"/>
        <w:rPr>
          <w:rStyle w:val="Zag11"/>
          <w:rFonts w:ascii="Times New Roman" w:eastAsia="@Arial Unicode MS" w:hAnsi="Times New Roman" w:cs="Times New Roman"/>
          <w:b/>
          <w:bCs/>
          <w:color w:val="auto"/>
          <w:sz w:val="28"/>
          <w:szCs w:val="28"/>
        </w:rPr>
      </w:pPr>
      <w:r w:rsidRPr="00056A86">
        <w:rPr>
          <w:rStyle w:val="Zag11"/>
          <w:rFonts w:ascii="Times New Roman" w:eastAsia="@Arial Unicode MS" w:hAnsi="Times New Roman" w:cs="Times New Roman"/>
          <w:b/>
          <w:color w:val="auto"/>
          <w:sz w:val="28"/>
          <w:szCs w:val="28"/>
        </w:rPr>
        <w:t>4. И</w:t>
      </w:r>
      <w:r w:rsidRPr="00056A86">
        <w:rPr>
          <w:rStyle w:val="Zag11"/>
          <w:rFonts w:ascii="Times New Roman" w:eastAsia="@Arial Unicode MS" w:hAnsi="Times New Roman" w:cs="Times New Roman"/>
          <w:b/>
          <w:iCs/>
          <w:color w:val="auto"/>
          <w:sz w:val="28"/>
          <w:szCs w:val="28"/>
        </w:rPr>
        <w:t>нформационно-просветительская работа</w:t>
      </w:r>
      <w:r w:rsidRPr="00056A86">
        <w:rPr>
          <w:rStyle w:val="Zag11"/>
          <w:rFonts w:ascii="Times New Roman" w:eastAsia="@Arial Unicode MS" w:hAnsi="Times New Roman" w:cs="Times New Roman"/>
          <w:color w:val="auto"/>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w:t>
      </w:r>
      <w:r w:rsidRPr="00056A86">
        <w:rPr>
          <w:rStyle w:val="Zag11"/>
          <w:rFonts w:ascii="Times New Roman" w:eastAsia="@Arial Unicode MS" w:hAnsi="Times New Roman" w:cs="Times New Roman"/>
          <w:color w:val="auto"/>
          <w:sz w:val="28"/>
          <w:szCs w:val="28"/>
        </w:rPr>
        <w:lastRenderedPageBreak/>
        <w:t>недостатки в развитии), их родителями (законными представителями), педагогическими работниками.</w:t>
      </w:r>
    </w:p>
    <w:p w:rsidR="00336BDC" w:rsidRPr="00056A86" w:rsidRDefault="00336BDC" w:rsidP="00336BDC">
      <w:pPr>
        <w:ind w:firstLine="567"/>
        <w:jc w:val="both"/>
        <w:rPr>
          <w:rStyle w:val="Zag11"/>
          <w:rFonts w:ascii="Times New Roman" w:eastAsia="@Arial Unicode MS" w:hAnsi="Times New Roman" w:cs="Times New Roman"/>
          <w:color w:val="auto"/>
          <w:sz w:val="28"/>
          <w:szCs w:val="28"/>
        </w:rPr>
      </w:pPr>
      <w:r w:rsidRPr="00056A86">
        <w:rPr>
          <w:rStyle w:val="Zag11"/>
          <w:rFonts w:ascii="Times New Roman" w:eastAsia="@Arial Unicode MS" w:hAnsi="Times New Roman" w:cs="Times New Roman"/>
          <w:iCs/>
          <w:color w:val="auto"/>
          <w:sz w:val="28"/>
          <w:szCs w:val="28"/>
        </w:rPr>
        <w:t>Информационно-просветительская работа предусматривает:</w:t>
      </w:r>
    </w:p>
    <w:p w:rsidR="00336BDC" w:rsidRPr="00056A86" w:rsidRDefault="00336BDC" w:rsidP="00454D1C">
      <w:pPr>
        <w:widowControl/>
        <w:numPr>
          <w:ilvl w:val="0"/>
          <w:numId w:val="77"/>
        </w:numPr>
        <w:ind w:left="0" w:firstLine="567"/>
        <w:jc w:val="both"/>
        <w:rPr>
          <w:rStyle w:val="Zag11"/>
          <w:rFonts w:ascii="Times New Roman" w:hAnsi="Times New Roman" w:cs="Times New Roman"/>
          <w:color w:val="auto"/>
          <w:sz w:val="28"/>
          <w:szCs w:val="28"/>
        </w:rPr>
      </w:pPr>
      <w:r w:rsidRPr="00056A86">
        <w:rPr>
          <w:rStyle w:val="Zag11"/>
          <w:rFonts w:ascii="Times New Roman" w:eastAsia="@Arial Unicode MS" w:hAnsi="Times New Roman" w:cs="Times New Roman"/>
          <w:color w:val="auto"/>
          <w:sz w:val="28"/>
          <w:szCs w:val="28"/>
        </w:rPr>
        <w:t xml:space="preserve">Организацию родительских собраний, бесед, конференций по темам: </w:t>
      </w:r>
    </w:p>
    <w:p w:rsidR="00336BDC" w:rsidRPr="00056A86" w:rsidRDefault="00336BDC" w:rsidP="00454D1C">
      <w:pPr>
        <w:widowControl/>
        <w:numPr>
          <w:ilvl w:val="0"/>
          <w:numId w:val="78"/>
        </w:numPr>
        <w:tabs>
          <w:tab w:val="clear" w:pos="720"/>
          <w:tab w:val="num" w:pos="567"/>
        </w:tabs>
        <w:ind w:left="567" w:hanging="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w:t>
      </w:r>
      <w:r w:rsidRPr="00056A86">
        <w:rPr>
          <w:rFonts w:ascii="Times New Roman" w:hAnsi="Times New Roman" w:cs="Times New Roman"/>
          <w:bCs/>
          <w:color w:val="auto"/>
          <w:spacing w:val="-13"/>
          <w:sz w:val="28"/>
          <w:szCs w:val="28"/>
        </w:rPr>
        <w:t>Рекомендации для родителей первоклассников учащихся,  испытывающих трудности в обучении и воспитании»;</w:t>
      </w:r>
    </w:p>
    <w:p w:rsidR="00336BDC" w:rsidRPr="00056A86" w:rsidRDefault="00336BDC" w:rsidP="00454D1C">
      <w:pPr>
        <w:widowControl/>
        <w:numPr>
          <w:ilvl w:val="0"/>
          <w:numId w:val="78"/>
        </w:numPr>
        <w:tabs>
          <w:tab w:val="clear" w:pos="720"/>
          <w:tab w:val="num" w:pos="567"/>
        </w:tabs>
        <w:ind w:left="567" w:hanging="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«Развитие познавательных процессов младшего школьника»;</w:t>
      </w:r>
    </w:p>
    <w:p w:rsidR="00336BDC" w:rsidRPr="00056A86" w:rsidRDefault="00336BDC" w:rsidP="00454D1C">
      <w:pPr>
        <w:widowControl/>
        <w:numPr>
          <w:ilvl w:val="0"/>
          <w:numId w:val="78"/>
        </w:numPr>
        <w:tabs>
          <w:tab w:val="clear" w:pos="720"/>
          <w:tab w:val="num" w:pos="567"/>
        </w:tabs>
        <w:ind w:left="567" w:hanging="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«Как помочь ребенку с ограниченными возможностями здоровья  в приготовлении уроков»;</w:t>
      </w:r>
    </w:p>
    <w:p w:rsidR="00336BDC" w:rsidRPr="00056A86" w:rsidRDefault="00336BDC" w:rsidP="00454D1C">
      <w:pPr>
        <w:widowControl/>
        <w:numPr>
          <w:ilvl w:val="0"/>
          <w:numId w:val="78"/>
        </w:numPr>
        <w:tabs>
          <w:tab w:val="clear" w:pos="720"/>
          <w:tab w:val="num" w:pos="567"/>
        </w:tabs>
        <w:ind w:left="567" w:hanging="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«Рекомендации для родителей  по формированию у детей  с особыми образовательными потребностями положительной мотивации обучения».</w:t>
      </w:r>
    </w:p>
    <w:p w:rsidR="00336BDC" w:rsidRPr="00056A86" w:rsidRDefault="00336BDC" w:rsidP="00454D1C">
      <w:pPr>
        <w:widowControl/>
        <w:numPr>
          <w:ilvl w:val="0"/>
          <w:numId w:val="77"/>
        </w:numPr>
        <w:ind w:left="0" w:firstLine="567"/>
        <w:jc w:val="both"/>
        <w:rPr>
          <w:rStyle w:val="Zag11"/>
          <w:rFonts w:ascii="Times New Roman" w:eastAsia="@Arial Unicode MS" w:hAnsi="Times New Roman" w:cs="Times New Roman"/>
          <w:b/>
          <w:bCs/>
          <w:color w:val="auto"/>
          <w:sz w:val="28"/>
          <w:szCs w:val="28"/>
        </w:rPr>
      </w:pPr>
      <w:r w:rsidRPr="00056A86">
        <w:rPr>
          <w:rStyle w:val="Zag11"/>
          <w:rFonts w:ascii="Times New Roman" w:eastAsia="@Arial Unicode MS" w:hAnsi="Times New Roman" w:cs="Times New Roman"/>
          <w:color w:val="auto"/>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36BDC" w:rsidRPr="00056A86" w:rsidRDefault="00336BDC" w:rsidP="00454D1C">
      <w:pPr>
        <w:numPr>
          <w:ilvl w:val="0"/>
          <w:numId w:val="79"/>
        </w:numPr>
        <w:tabs>
          <w:tab w:val="clear" w:pos="720"/>
          <w:tab w:val="num" w:pos="426"/>
        </w:tabs>
        <w:autoSpaceDE w:val="0"/>
        <w:autoSpaceDN w:val="0"/>
        <w:adjustRightInd w:val="0"/>
        <w:ind w:left="426"/>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«Психологические  особенности    обучения  и  воспитания  детей  с  особыми возможностями обучения и развития»; </w:t>
      </w:r>
    </w:p>
    <w:p w:rsidR="00336BDC" w:rsidRPr="00056A86" w:rsidRDefault="00336BDC" w:rsidP="00454D1C">
      <w:pPr>
        <w:numPr>
          <w:ilvl w:val="0"/>
          <w:numId w:val="79"/>
        </w:numPr>
        <w:tabs>
          <w:tab w:val="clear" w:pos="720"/>
          <w:tab w:val="num" w:pos="426"/>
        </w:tabs>
        <w:autoSpaceDE w:val="0"/>
        <w:autoSpaceDN w:val="0"/>
        <w:adjustRightInd w:val="0"/>
        <w:ind w:left="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«Организация процесса обучения и воспитания учащихся с особыми образовательными потребностями в условиях общеобразовательной школы»</w:t>
      </w:r>
    </w:p>
    <w:p w:rsidR="00336BDC" w:rsidRPr="00056A86" w:rsidRDefault="00336BDC" w:rsidP="00454D1C">
      <w:pPr>
        <w:numPr>
          <w:ilvl w:val="0"/>
          <w:numId w:val="79"/>
        </w:numPr>
        <w:tabs>
          <w:tab w:val="clear" w:pos="720"/>
          <w:tab w:val="num" w:pos="426"/>
        </w:tabs>
        <w:autoSpaceDE w:val="0"/>
        <w:autoSpaceDN w:val="0"/>
        <w:adjustRightInd w:val="0"/>
        <w:ind w:left="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«Использование здоровьесберегающих технологий в работе с детьми с ограниченными возможностями здоровья». </w:t>
      </w:r>
    </w:p>
    <w:p w:rsidR="00336BDC" w:rsidRPr="00056A86" w:rsidRDefault="00336BDC" w:rsidP="00454D1C">
      <w:pPr>
        <w:numPr>
          <w:ilvl w:val="0"/>
          <w:numId w:val="79"/>
        </w:numPr>
        <w:tabs>
          <w:tab w:val="clear" w:pos="720"/>
          <w:tab w:val="num" w:pos="426"/>
        </w:tabs>
        <w:autoSpaceDE w:val="0"/>
        <w:autoSpaceDN w:val="0"/>
        <w:adjustRightInd w:val="0"/>
        <w:ind w:left="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«Учет индивидуальных особенностей ребенка с проблемами в развитии в процессе взаимодействия с ним: гиперактивность и импульсивность, медлительность, демонстративность, агрессивность, тревожность». </w:t>
      </w:r>
    </w:p>
    <w:p w:rsidR="00336BDC" w:rsidRPr="00056A86" w:rsidRDefault="00336BDC" w:rsidP="00336BDC">
      <w:pPr>
        <w:pStyle w:val="a8"/>
        <w:widowControl w:val="0"/>
        <w:shd w:val="clear" w:color="auto" w:fill="FFFFFF"/>
        <w:autoSpaceDE/>
        <w:ind w:firstLine="709"/>
        <w:jc w:val="center"/>
        <w:rPr>
          <w:rFonts w:ascii="Times New Roman" w:hAnsi="Times New Roman" w:cs="Times New Roman"/>
          <w:b/>
          <w:i/>
          <w:iCs/>
          <w:color w:val="auto"/>
          <w:kern w:val="0"/>
          <w:sz w:val="28"/>
          <w:szCs w:val="28"/>
          <w:lang w:val="ru-RU" w:eastAsia="ru-RU"/>
        </w:rPr>
      </w:pPr>
      <w:r w:rsidRPr="00056A86">
        <w:rPr>
          <w:rFonts w:ascii="Times New Roman" w:hAnsi="Times New Roman" w:cs="Times New Roman"/>
          <w:b/>
          <w:bCs/>
          <w:i/>
          <w:color w:val="auto"/>
          <w:kern w:val="0"/>
          <w:sz w:val="28"/>
          <w:szCs w:val="28"/>
          <w:lang w:val="ru-RU" w:eastAsia="ru-RU"/>
        </w:rPr>
        <w:t xml:space="preserve">Коррекционная </w:t>
      </w:r>
      <w:r w:rsidRPr="00056A86">
        <w:rPr>
          <w:rFonts w:ascii="Times New Roman" w:hAnsi="Times New Roman" w:cs="Times New Roman"/>
          <w:b/>
          <w:i/>
          <w:iCs/>
          <w:color w:val="auto"/>
          <w:kern w:val="0"/>
          <w:sz w:val="28"/>
          <w:szCs w:val="28"/>
          <w:lang w:val="ru-RU" w:eastAsia="ru-RU"/>
        </w:rPr>
        <w:t>поддержка первоклассников на этапе адаптации</w:t>
      </w:r>
    </w:p>
    <w:p w:rsidR="00336BDC" w:rsidRPr="00056A86" w:rsidRDefault="00336BDC" w:rsidP="00336BDC">
      <w:pPr>
        <w:pStyle w:val="34"/>
        <w:spacing w:after="0"/>
        <w:ind w:firstLine="709"/>
        <w:jc w:val="both"/>
        <w:rPr>
          <w:rFonts w:ascii="Times New Roman" w:hAnsi="Times New Roman"/>
          <w:sz w:val="28"/>
          <w:szCs w:val="28"/>
        </w:rPr>
      </w:pPr>
      <w:r w:rsidRPr="00056A86">
        <w:rPr>
          <w:rFonts w:ascii="Times New Roman" w:hAnsi="Times New Roman"/>
          <w:i/>
          <w:sz w:val="28"/>
          <w:szCs w:val="28"/>
        </w:rPr>
        <w:t>Цель работы:</w:t>
      </w:r>
      <w:r w:rsidRPr="00056A86">
        <w:rPr>
          <w:rFonts w:ascii="Times New Roman" w:hAnsi="Times New Roman"/>
          <w:sz w:val="28"/>
          <w:szCs w:val="28"/>
        </w:rPr>
        <w:t xml:space="preserve"> адаптация к школе в первом классе. Основное значение придается профилактике дезадаптации. </w:t>
      </w:r>
    </w:p>
    <w:p w:rsidR="00336BDC" w:rsidRPr="00056A86" w:rsidRDefault="00336BDC" w:rsidP="00336BDC">
      <w:pPr>
        <w:jc w:val="center"/>
        <w:rPr>
          <w:rFonts w:ascii="Times New Roman" w:hAnsi="Times New Roman" w:cs="Times New Roman"/>
          <w:i/>
          <w:color w:val="auto"/>
          <w:sz w:val="28"/>
          <w:szCs w:val="28"/>
        </w:rPr>
      </w:pPr>
      <w:r w:rsidRPr="00056A86">
        <w:rPr>
          <w:rFonts w:ascii="Times New Roman" w:hAnsi="Times New Roman" w:cs="Times New Roman"/>
          <w:b/>
          <w:bCs/>
          <w:i/>
          <w:color w:val="auto"/>
          <w:sz w:val="28"/>
          <w:szCs w:val="28"/>
        </w:rPr>
        <w:t>Коррекционная</w:t>
      </w:r>
      <w:r w:rsidRPr="00056A86">
        <w:rPr>
          <w:rFonts w:ascii="Times New Roman" w:hAnsi="Times New Roman" w:cs="Times New Roman"/>
          <w:bCs/>
          <w:i/>
          <w:color w:val="auto"/>
          <w:sz w:val="28"/>
          <w:szCs w:val="28"/>
        </w:rPr>
        <w:t xml:space="preserve">  </w:t>
      </w:r>
      <w:r w:rsidRPr="00056A86">
        <w:rPr>
          <w:rFonts w:ascii="Times New Roman" w:hAnsi="Times New Roman" w:cs="Times New Roman"/>
          <w:b/>
          <w:bCs/>
          <w:i/>
          <w:iCs/>
          <w:color w:val="auto"/>
          <w:sz w:val="28"/>
          <w:szCs w:val="28"/>
        </w:rPr>
        <w:t>работа с учащимися, испытывающими особые трудности в период адаптации</w:t>
      </w:r>
    </w:p>
    <w:p w:rsidR="00336BDC" w:rsidRPr="00056A86" w:rsidRDefault="00336BDC" w:rsidP="00336BDC">
      <w:pPr>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Работа в этом направлении осуществляется в течение второго полугодия с обучающимися 1-х классов и предполагает следующее:</w:t>
      </w:r>
    </w:p>
    <w:p w:rsidR="00336BDC" w:rsidRPr="00056A86" w:rsidRDefault="00336BDC" w:rsidP="00454D1C">
      <w:pPr>
        <w:widowControl/>
        <w:numPr>
          <w:ilvl w:val="0"/>
          <w:numId w:val="75"/>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Социально-психологической адаптированности каждого учащегося; выявления характера и природы синдрома дезадаптации в каждом конкретном случае, определения путей оказания помощи этим учащимся.</w:t>
      </w:r>
    </w:p>
    <w:p w:rsidR="00336BDC" w:rsidRPr="00056A86" w:rsidRDefault="00336BDC" w:rsidP="00454D1C">
      <w:pPr>
        <w:widowControl/>
        <w:numPr>
          <w:ilvl w:val="0"/>
          <w:numId w:val="75"/>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Основными способами получения информации на третьем этапе являются:</w:t>
      </w:r>
    </w:p>
    <w:p w:rsidR="00336BDC" w:rsidRPr="00056A86" w:rsidRDefault="00336BDC" w:rsidP="00454D1C">
      <w:pPr>
        <w:widowControl/>
        <w:numPr>
          <w:ilvl w:val="1"/>
          <w:numId w:val="75"/>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экспертные опросы учителей, родителей;</w:t>
      </w:r>
    </w:p>
    <w:p w:rsidR="00336BDC" w:rsidRPr="00056A86" w:rsidRDefault="00336BDC" w:rsidP="00454D1C">
      <w:pPr>
        <w:widowControl/>
        <w:numPr>
          <w:ilvl w:val="1"/>
          <w:numId w:val="75"/>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диагностика неадаптированных учащихся;</w:t>
      </w:r>
    </w:p>
    <w:p w:rsidR="00336BDC" w:rsidRPr="00056A86" w:rsidRDefault="00336BDC" w:rsidP="00454D1C">
      <w:pPr>
        <w:widowControl/>
        <w:numPr>
          <w:ilvl w:val="1"/>
          <w:numId w:val="75"/>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анализ педагогической документации и материалов предыдущих обследований.</w:t>
      </w:r>
    </w:p>
    <w:p w:rsidR="00336BDC" w:rsidRPr="00056A86" w:rsidRDefault="00336BDC" w:rsidP="00336BDC">
      <w:pPr>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Оказание родителям данных учащихся психолого-педагогической помощи в форме индивидуальных консультаций (по их просьбе).</w:t>
      </w:r>
    </w:p>
    <w:p w:rsidR="00336BDC" w:rsidRPr="00056A86" w:rsidRDefault="00336BDC" w:rsidP="00336BDC">
      <w:pPr>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Индивидуальное консультирование учителей по вопросам общения с данными учащимися. Привлечение специалистов разных профилей (медики, невропатолог, логопед и др.)</w:t>
      </w:r>
    </w:p>
    <w:p w:rsidR="00336BDC" w:rsidRPr="00056A86" w:rsidRDefault="00336BDC" w:rsidP="00336BDC">
      <w:pPr>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Организация педагогической помощи учащимся, испытывающим различные трудности в обучении с учетом результатов их психодиагностики;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моменты в </w:t>
      </w:r>
      <w:r w:rsidRPr="00056A86">
        <w:rPr>
          <w:rFonts w:ascii="Times New Roman" w:hAnsi="Times New Roman" w:cs="Times New Roman"/>
          <w:color w:val="auto"/>
          <w:sz w:val="28"/>
          <w:szCs w:val="28"/>
        </w:rPr>
        <w:lastRenderedPageBreak/>
        <w:t>учебном процессе, стиле общения с детьми, провоцирующие различные трудности.</w:t>
      </w:r>
    </w:p>
    <w:p w:rsidR="00336BDC" w:rsidRPr="00056A86" w:rsidRDefault="00336BDC" w:rsidP="00336BDC">
      <w:pPr>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Проведение с учащимися, испытывающими особые трудности в адаптации, социально-психологических и педагогических тренингов.</w:t>
      </w:r>
    </w:p>
    <w:p w:rsidR="00336BDC" w:rsidRPr="00056A86" w:rsidRDefault="00336BDC" w:rsidP="00336BDC">
      <w:pPr>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Аналитическая работа по результатам, полученным на третьем этапе, и соотнесение их с результатами адаптации, проведение расширенного административного совещания по итогам адаптации учащихся, испытывающих трудности к приспособлению новым социальным условиям.</w:t>
      </w:r>
    </w:p>
    <w:tbl>
      <w:tblPr>
        <w:tblW w:w="98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94"/>
        <w:gridCol w:w="7570"/>
        <w:gridCol w:w="1689"/>
      </w:tblGrid>
      <w:tr w:rsidR="00336BDC" w:rsidRPr="00056A86" w:rsidTr="00336BDC">
        <w:tc>
          <w:tcPr>
            <w:tcW w:w="594" w:type="dxa"/>
            <w:shd w:val="clear" w:color="auto" w:fill="FFFFFF"/>
          </w:tcPr>
          <w:p w:rsidR="00336BDC" w:rsidRPr="00056A86" w:rsidRDefault="00336BDC" w:rsidP="00336BDC">
            <w:pPr>
              <w:jc w:val="both"/>
              <w:rPr>
                <w:rFonts w:ascii="Times New Roman" w:hAnsi="Times New Roman" w:cs="Times New Roman"/>
                <w:b/>
                <w:color w:val="auto"/>
              </w:rPr>
            </w:pPr>
            <w:r w:rsidRPr="00056A86">
              <w:rPr>
                <w:rFonts w:ascii="Times New Roman" w:hAnsi="Times New Roman" w:cs="Times New Roman"/>
                <w:b/>
                <w:color w:val="auto"/>
              </w:rPr>
              <w:t xml:space="preserve">№ </w:t>
            </w:r>
          </w:p>
        </w:tc>
        <w:tc>
          <w:tcPr>
            <w:tcW w:w="7570" w:type="dxa"/>
            <w:shd w:val="clear" w:color="auto" w:fill="FFFFFF"/>
          </w:tcPr>
          <w:p w:rsidR="00336BDC" w:rsidRPr="00056A86" w:rsidRDefault="00336BDC" w:rsidP="00336BDC">
            <w:pPr>
              <w:pStyle w:val="2"/>
              <w:spacing w:before="0" w:after="0"/>
              <w:rPr>
                <w:rFonts w:ascii="Times New Roman" w:hAnsi="Times New Roman" w:cs="Times New Roman"/>
                <w:i w:val="0"/>
                <w:sz w:val="24"/>
                <w:szCs w:val="24"/>
              </w:rPr>
            </w:pPr>
            <w:r w:rsidRPr="00056A86">
              <w:rPr>
                <w:rFonts w:ascii="Times New Roman" w:hAnsi="Times New Roman" w:cs="Times New Roman"/>
                <w:i w:val="0"/>
                <w:sz w:val="24"/>
                <w:szCs w:val="24"/>
              </w:rPr>
              <w:t>Этапы работы</w:t>
            </w:r>
          </w:p>
        </w:tc>
        <w:tc>
          <w:tcPr>
            <w:tcW w:w="1689" w:type="dxa"/>
            <w:shd w:val="clear" w:color="auto" w:fill="FFFFFF"/>
          </w:tcPr>
          <w:p w:rsidR="00336BDC" w:rsidRPr="00056A86" w:rsidRDefault="00336BDC" w:rsidP="00336BDC">
            <w:pPr>
              <w:jc w:val="center"/>
              <w:rPr>
                <w:rFonts w:ascii="Times New Roman" w:hAnsi="Times New Roman" w:cs="Times New Roman"/>
                <w:b/>
                <w:color w:val="auto"/>
              </w:rPr>
            </w:pPr>
            <w:r w:rsidRPr="00056A86">
              <w:rPr>
                <w:rFonts w:ascii="Times New Roman" w:hAnsi="Times New Roman" w:cs="Times New Roman"/>
                <w:b/>
                <w:color w:val="auto"/>
              </w:rPr>
              <w:t>Сроки проведения</w:t>
            </w:r>
          </w:p>
        </w:tc>
      </w:tr>
      <w:tr w:rsidR="00336BDC" w:rsidRPr="00056A86" w:rsidTr="00336BDC">
        <w:tc>
          <w:tcPr>
            <w:tcW w:w="594" w:type="dxa"/>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1</w:t>
            </w:r>
          </w:p>
        </w:tc>
        <w:tc>
          <w:tcPr>
            <w:tcW w:w="7570" w:type="dxa"/>
            <w:shd w:val="clear" w:color="auto" w:fill="FFFFFF"/>
          </w:tcPr>
          <w:p w:rsidR="00336BDC" w:rsidRPr="00056A86" w:rsidRDefault="00336BDC" w:rsidP="00336BDC">
            <w:pPr>
              <w:pStyle w:val="3"/>
              <w:widowControl w:val="0"/>
              <w:autoSpaceDE w:val="0"/>
              <w:autoSpaceDN w:val="0"/>
              <w:adjustRightInd w:val="0"/>
              <w:spacing w:before="0" w:after="0"/>
              <w:ind w:left="720"/>
              <w:jc w:val="center"/>
              <w:rPr>
                <w:rFonts w:ascii="Times New Roman" w:hAnsi="Times New Roman"/>
                <w:b w:val="0"/>
                <w:sz w:val="24"/>
                <w:szCs w:val="24"/>
                <w:lang w:val="en-US"/>
              </w:rPr>
            </w:pPr>
            <w:r w:rsidRPr="00056A86">
              <w:rPr>
                <w:rFonts w:ascii="Times New Roman" w:hAnsi="Times New Roman"/>
                <w:sz w:val="24"/>
                <w:szCs w:val="24"/>
              </w:rPr>
              <w:t>Просветительская и профилактическая работа</w:t>
            </w:r>
          </w:p>
          <w:p w:rsidR="00336BDC" w:rsidRPr="00056A86" w:rsidRDefault="00336BDC" w:rsidP="00454D1C">
            <w:pPr>
              <w:widowControl/>
              <w:numPr>
                <w:ilvl w:val="0"/>
                <w:numId w:val="66"/>
              </w:numPr>
              <w:jc w:val="both"/>
              <w:rPr>
                <w:rFonts w:ascii="Times New Roman" w:hAnsi="Times New Roman" w:cs="Times New Roman"/>
                <w:color w:val="auto"/>
              </w:rPr>
            </w:pPr>
            <w:r w:rsidRPr="00056A86">
              <w:rPr>
                <w:rFonts w:ascii="Times New Roman" w:hAnsi="Times New Roman" w:cs="Times New Roman"/>
                <w:color w:val="auto"/>
              </w:rPr>
              <w:t>Консультации педагогов, обучающих первоклассников, по темам:</w:t>
            </w:r>
          </w:p>
          <w:p w:rsidR="00336BDC" w:rsidRPr="00056A86" w:rsidRDefault="00336BDC" w:rsidP="00336BDC">
            <w:pPr>
              <w:ind w:left="113"/>
              <w:jc w:val="both"/>
              <w:rPr>
                <w:rFonts w:ascii="Times New Roman" w:hAnsi="Times New Roman" w:cs="Times New Roman"/>
                <w:color w:val="auto"/>
              </w:rPr>
            </w:pPr>
            <w:r w:rsidRPr="00056A86">
              <w:rPr>
                <w:rFonts w:ascii="Times New Roman" w:hAnsi="Times New Roman" w:cs="Times New Roman"/>
                <w:color w:val="auto"/>
              </w:rPr>
              <w:t>1.1. «Психологическая готовность детей к школе»</w:t>
            </w:r>
          </w:p>
          <w:p w:rsidR="00336BDC" w:rsidRPr="00056A86" w:rsidRDefault="00336BDC" w:rsidP="00336BDC">
            <w:pPr>
              <w:ind w:left="113"/>
              <w:jc w:val="both"/>
              <w:rPr>
                <w:rFonts w:ascii="Times New Roman" w:hAnsi="Times New Roman" w:cs="Times New Roman"/>
                <w:color w:val="auto"/>
              </w:rPr>
            </w:pPr>
            <w:r w:rsidRPr="00056A86">
              <w:rPr>
                <w:rFonts w:ascii="Times New Roman" w:hAnsi="Times New Roman" w:cs="Times New Roman"/>
                <w:color w:val="auto"/>
              </w:rPr>
              <w:t>1.2. «Характеристика детей младшего школьного возраста»</w:t>
            </w:r>
          </w:p>
          <w:p w:rsidR="00336BDC" w:rsidRPr="00056A86" w:rsidRDefault="00336BDC" w:rsidP="00336BDC">
            <w:pPr>
              <w:ind w:left="113"/>
              <w:jc w:val="both"/>
              <w:rPr>
                <w:rFonts w:ascii="Times New Roman" w:hAnsi="Times New Roman" w:cs="Times New Roman"/>
                <w:color w:val="auto"/>
              </w:rPr>
            </w:pPr>
            <w:r w:rsidRPr="00056A86">
              <w:rPr>
                <w:rFonts w:ascii="Times New Roman" w:hAnsi="Times New Roman" w:cs="Times New Roman"/>
                <w:color w:val="auto"/>
              </w:rPr>
              <w:t>1.3 .«Школьная дезадаптация и связанные с ней трудности обучения»</w:t>
            </w:r>
          </w:p>
          <w:p w:rsidR="00336BDC" w:rsidRPr="00056A86" w:rsidRDefault="00336BDC" w:rsidP="00454D1C">
            <w:pPr>
              <w:widowControl/>
              <w:numPr>
                <w:ilvl w:val="0"/>
                <w:numId w:val="66"/>
              </w:numPr>
              <w:jc w:val="both"/>
              <w:rPr>
                <w:rFonts w:ascii="Times New Roman" w:hAnsi="Times New Roman" w:cs="Times New Roman"/>
                <w:color w:val="auto"/>
              </w:rPr>
            </w:pPr>
            <w:r w:rsidRPr="00056A86">
              <w:rPr>
                <w:rFonts w:ascii="Times New Roman" w:hAnsi="Times New Roman" w:cs="Times New Roman"/>
                <w:color w:val="auto"/>
              </w:rPr>
              <w:t>Проведение родительских собраний:</w:t>
            </w:r>
          </w:p>
          <w:p w:rsidR="00336BDC" w:rsidRPr="00056A86" w:rsidRDefault="00336BDC" w:rsidP="00336BDC">
            <w:pPr>
              <w:ind w:left="113"/>
              <w:jc w:val="both"/>
              <w:rPr>
                <w:rFonts w:ascii="Times New Roman" w:hAnsi="Times New Roman" w:cs="Times New Roman"/>
                <w:color w:val="auto"/>
              </w:rPr>
            </w:pPr>
            <w:r w:rsidRPr="00056A86">
              <w:rPr>
                <w:rFonts w:ascii="Times New Roman" w:hAnsi="Times New Roman" w:cs="Times New Roman"/>
                <w:color w:val="auto"/>
              </w:rPr>
              <w:t>2.1. «Психологическая готовность к обучению в школе»,</w:t>
            </w:r>
          </w:p>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xml:space="preserve">по вопросам организации адаптации ребенка к новым учебным условиям </w:t>
            </w:r>
          </w:p>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2.2. «Причины и последствия дезадаптации. Итоги профилактических занятий по профилактике дезадаптации»</w:t>
            </w:r>
          </w:p>
        </w:tc>
        <w:tc>
          <w:tcPr>
            <w:tcW w:w="1689" w:type="dxa"/>
            <w:shd w:val="clear" w:color="auto" w:fill="FFFFFF"/>
          </w:tcPr>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Сентябрь</w:t>
            </w: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Сентябрь</w:t>
            </w: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Ноябрь </w:t>
            </w:r>
          </w:p>
        </w:tc>
      </w:tr>
      <w:tr w:rsidR="00336BDC" w:rsidRPr="00056A86" w:rsidTr="00336BDC">
        <w:tc>
          <w:tcPr>
            <w:tcW w:w="594" w:type="dxa"/>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2</w:t>
            </w:r>
          </w:p>
        </w:tc>
        <w:tc>
          <w:tcPr>
            <w:tcW w:w="7570" w:type="dxa"/>
            <w:shd w:val="clear" w:color="auto" w:fill="FFFFFF"/>
          </w:tcPr>
          <w:p w:rsidR="00336BDC" w:rsidRPr="00056A86" w:rsidRDefault="00336BDC" w:rsidP="00336BDC">
            <w:pPr>
              <w:pStyle w:val="3"/>
              <w:widowControl w:val="0"/>
              <w:autoSpaceDE w:val="0"/>
              <w:autoSpaceDN w:val="0"/>
              <w:adjustRightInd w:val="0"/>
              <w:spacing w:before="0" w:after="0"/>
              <w:ind w:left="720"/>
              <w:jc w:val="center"/>
              <w:rPr>
                <w:rFonts w:ascii="Times New Roman" w:hAnsi="Times New Roman"/>
                <w:b w:val="0"/>
                <w:sz w:val="24"/>
                <w:szCs w:val="24"/>
              </w:rPr>
            </w:pPr>
            <w:r w:rsidRPr="00056A86">
              <w:rPr>
                <w:rFonts w:ascii="Times New Roman" w:hAnsi="Times New Roman"/>
                <w:sz w:val="24"/>
                <w:szCs w:val="24"/>
              </w:rPr>
              <w:t>Профилактическая работа</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 xml:space="preserve">1. </w:t>
            </w:r>
            <w:r w:rsidRPr="00056A86">
              <w:rPr>
                <w:rStyle w:val="20"/>
                <w:rFonts w:ascii="Times New Roman" w:hAnsi="Times New Roman" w:cs="Times New Roman"/>
                <w:b w:val="0"/>
                <w:color w:val="auto"/>
                <w:sz w:val="24"/>
                <w:szCs w:val="24"/>
              </w:rPr>
              <w:t>Проведение групповых занятий по профилактике дезадаптации у первоклассников</w:t>
            </w:r>
            <w:r w:rsidRPr="00056A86">
              <w:rPr>
                <w:rFonts w:ascii="Times New Roman" w:hAnsi="Times New Roman" w:cs="Times New Roman"/>
                <w:color w:val="auto"/>
              </w:rPr>
              <w:t xml:space="preserve"> «Ведение в школьную жизнь» авторы программы Г. А. Цукерман и К. Н. Поливанова</w:t>
            </w:r>
          </w:p>
        </w:tc>
        <w:tc>
          <w:tcPr>
            <w:tcW w:w="1689" w:type="dxa"/>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xml:space="preserve">Сентябрь, октябрь </w:t>
            </w:r>
          </w:p>
        </w:tc>
      </w:tr>
      <w:tr w:rsidR="00336BDC" w:rsidRPr="00056A86" w:rsidTr="00336BDC">
        <w:tc>
          <w:tcPr>
            <w:tcW w:w="594" w:type="dxa"/>
            <w:shd w:val="clear" w:color="auto" w:fill="FFFFFF"/>
          </w:tcPr>
          <w:p w:rsidR="00336BDC" w:rsidRPr="00056A86" w:rsidRDefault="00336BDC" w:rsidP="00336BDC">
            <w:pPr>
              <w:jc w:val="both"/>
              <w:rPr>
                <w:rFonts w:ascii="Times New Roman" w:hAnsi="Times New Roman" w:cs="Times New Roman"/>
                <w:color w:val="auto"/>
                <w:lang w:val="en-US"/>
              </w:rPr>
            </w:pPr>
            <w:r w:rsidRPr="00056A86">
              <w:rPr>
                <w:rFonts w:ascii="Times New Roman" w:hAnsi="Times New Roman" w:cs="Times New Roman"/>
                <w:color w:val="auto"/>
                <w:lang w:val="en-US"/>
              </w:rPr>
              <w:t>II</w:t>
            </w:r>
          </w:p>
        </w:tc>
        <w:tc>
          <w:tcPr>
            <w:tcW w:w="7570" w:type="dxa"/>
            <w:shd w:val="clear" w:color="auto" w:fill="FFFFFF"/>
          </w:tcPr>
          <w:p w:rsidR="00336BDC" w:rsidRPr="00056A86" w:rsidRDefault="00336BDC" w:rsidP="00336BDC">
            <w:pPr>
              <w:pStyle w:val="4"/>
              <w:spacing w:before="0" w:after="0"/>
              <w:rPr>
                <w:rFonts w:ascii="Times New Roman" w:hAnsi="Times New Roman"/>
                <w:sz w:val="24"/>
                <w:szCs w:val="24"/>
              </w:rPr>
            </w:pPr>
            <w:r w:rsidRPr="00056A86">
              <w:rPr>
                <w:rFonts w:ascii="Times New Roman" w:hAnsi="Times New Roman"/>
                <w:sz w:val="24"/>
                <w:szCs w:val="24"/>
              </w:rPr>
              <w:t>Диагностика адаптации первоклассников</w:t>
            </w:r>
          </w:p>
          <w:p w:rsidR="00336BDC" w:rsidRPr="00056A86" w:rsidRDefault="00336BDC" w:rsidP="00454D1C">
            <w:pPr>
              <w:widowControl/>
              <w:numPr>
                <w:ilvl w:val="0"/>
                <w:numId w:val="67"/>
              </w:numPr>
              <w:jc w:val="both"/>
              <w:rPr>
                <w:rFonts w:ascii="Times New Roman" w:hAnsi="Times New Roman" w:cs="Times New Roman"/>
                <w:color w:val="auto"/>
              </w:rPr>
            </w:pPr>
            <w:r w:rsidRPr="00056A86">
              <w:rPr>
                <w:rFonts w:ascii="Times New Roman" w:hAnsi="Times New Roman" w:cs="Times New Roman"/>
                <w:color w:val="auto"/>
              </w:rPr>
              <w:t>Наблюдение за учащимися первых классов во время и вне учебных занятий;</w:t>
            </w:r>
          </w:p>
          <w:p w:rsidR="00336BDC" w:rsidRPr="00056A86" w:rsidRDefault="00336BDC" w:rsidP="00454D1C">
            <w:pPr>
              <w:widowControl/>
              <w:numPr>
                <w:ilvl w:val="0"/>
                <w:numId w:val="67"/>
              </w:numPr>
              <w:jc w:val="both"/>
              <w:rPr>
                <w:rFonts w:ascii="Times New Roman" w:hAnsi="Times New Roman" w:cs="Times New Roman"/>
                <w:color w:val="auto"/>
              </w:rPr>
            </w:pPr>
            <w:r w:rsidRPr="00056A86">
              <w:rPr>
                <w:rFonts w:ascii="Times New Roman" w:hAnsi="Times New Roman" w:cs="Times New Roman"/>
                <w:color w:val="auto"/>
              </w:rPr>
              <w:t>Анкетирование родителей;</w:t>
            </w:r>
          </w:p>
          <w:p w:rsidR="00336BDC" w:rsidRPr="00056A86" w:rsidRDefault="00336BDC" w:rsidP="00454D1C">
            <w:pPr>
              <w:widowControl/>
              <w:numPr>
                <w:ilvl w:val="0"/>
                <w:numId w:val="67"/>
              </w:numPr>
              <w:jc w:val="both"/>
              <w:rPr>
                <w:rFonts w:ascii="Times New Roman" w:hAnsi="Times New Roman" w:cs="Times New Roman"/>
                <w:color w:val="auto"/>
              </w:rPr>
            </w:pPr>
            <w:r w:rsidRPr="00056A86">
              <w:rPr>
                <w:rFonts w:ascii="Times New Roman" w:hAnsi="Times New Roman" w:cs="Times New Roman"/>
                <w:color w:val="auto"/>
              </w:rPr>
              <w:t>Оценка физического здоровья детей (мед. карта)</w:t>
            </w:r>
          </w:p>
          <w:p w:rsidR="00336BDC" w:rsidRPr="00056A86" w:rsidRDefault="00336BDC" w:rsidP="00454D1C">
            <w:pPr>
              <w:widowControl/>
              <w:numPr>
                <w:ilvl w:val="0"/>
                <w:numId w:val="67"/>
              </w:numPr>
              <w:jc w:val="both"/>
              <w:rPr>
                <w:rFonts w:ascii="Times New Roman" w:hAnsi="Times New Roman" w:cs="Times New Roman"/>
                <w:color w:val="auto"/>
              </w:rPr>
            </w:pPr>
            <w:r w:rsidRPr="00056A86">
              <w:rPr>
                <w:rFonts w:ascii="Times New Roman" w:hAnsi="Times New Roman" w:cs="Times New Roman"/>
                <w:color w:val="auto"/>
              </w:rPr>
              <w:t>Диагностика учебной мотивации (анкета Лускановой Л.Г.);</w:t>
            </w:r>
          </w:p>
          <w:p w:rsidR="00336BDC" w:rsidRPr="00056A86" w:rsidRDefault="00336BDC" w:rsidP="00454D1C">
            <w:pPr>
              <w:widowControl/>
              <w:numPr>
                <w:ilvl w:val="0"/>
                <w:numId w:val="67"/>
              </w:numPr>
              <w:jc w:val="both"/>
              <w:rPr>
                <w:rFonts w:ascii="Times New Roman" w:hAnsi="Times New Roman" w:cs="Times New Roman"/>
                <w:color w:val="auto"/>
              </w:rPr>
            </w:pPr>
            <w:r w:rsidRPr="00056A86">
              <w:rPr>
                <w:rFonts w:ascii="Times New Roman" w:hAnsi="Times New Roman" w:cs="Times New Roman"/>
                <w:color w:val="auto"/>
              </w:rPr>
              <w:t>Рисуночная методика «Что мне нравится в школе»;</w:t>
            </w:r>
          </w:p>
          <w:p w:rsidR="00336BDC" w:rsidRPr="00056A86" w:rsidRDefault="00336BDC" w:rsidP="00454D1C">
            <w:pPr>
              <w:widowControl/>
              <w:numPr>
                <w:ilvl w:val="0"/>
                <w:numId w:val="67"/>
              </w:numPr>
              <w:jc w:val="both"/>
              <w:rPr>
                <w:rFonts w:ascii="Times New Roman" w:hAnsi="Times New Roman" w:cs="Times New Roman"/>
                <w:color w:val="auto"/>
              </w:rPr>
            </w:pPr>
            <w:r w:rsidRPr="00056A86">
              <w:rPr>
                <w:rFonts w:ascii="Times New Roman" w:hAnsi="Times New Roman" w:cs="Times New Roman"/>
                <w:color w:val="auto"/>
              </w:rPr>
              <w:t>Динамика психосоциальной адаптации ребенка в школе;</w:t>
            </w:r>
          </w:p>
          <w:p w:rsidR="00336BDC" w:rsidRPr="00056A86" w:rsidRDefault="00336BDC" w:rsidP="00454D1C">
            <w:pPr>
              <w:widowControl/>
              <w:numPr>
                <w:ilvl w:val="0"/>
                <w:numId w:val="67"/>
              </w:numPr>
              <w:jc w:val="both"/>
              <w:rPr>
                <w:rFonts w:ascii="Times New Roman" w:hAnsi="Times New Roman" w:cs="Times New Roman"/>
                <w:color w:val="auto"/>
              </w:rPr>
            </w:pPr>
            <w:r w:rsidRPr="00056A86">
              <w:rPr>
                <w:rFonts w:ascii="Times New Roman" w:hAnsi="Times New Roman" w:cs="Times New Roman"/>
                <w:color w:val="auto"/>
              </w:rPr>
              <w:t>Беседы с учителем;</w:t>
            </w:r>
          </w:p>
          <w:p w:rsidR="00336BDC" w:rsidRPr="00056A86" w:rsidRDefault="00336BDC" w:rsidP="00454D1C">
            <w:pPr>
              <w:widowControl/>
              <w:numPr>
                <w:ilvl w:val="0"/>
                <w:numId w:val="67"/>
              </w:numPr>
              <w:jc w:val="both"/>
              <w:rPr>
                <w:rFonts w:ascii="Times New Roman" w:hAnsi="Times New Roman" w:cs="Times New Roman"/>
                <w:color w:val="auto"/>
              </w:rPr>
            </w:pPr>
            <w:r w:rsidRPr="00056A86">
              <w:rPr>
                <w:rFonts w:ascii="Times New Roman" w:hAnsi="Times New Roman" w:cs="Times New Roman"/>
                <w:color w:val="auto"/>
              </w:rPr>
              <w:t>Углубленная диагностика индивидуальных особенностей ребенка (по запросу)</w:t>
            </w:r>
          </w:p>
        </w:tc>
        <w:tc>
          <w:tcPr>
            <w:tcW w:w="1689" w:type="dxa"/>
            <w:shd w:val="clear" w:color="auto" w:fill="FFFFFF"/>
          </w:tcPr>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xml:space="preserve">Сентябрь, октябрь </w:t>
            </w:r>
          </w:p>
          <w:p w:rsidR="00336BDC" w:rsidRPr="00056A86" w:rsidRDefault="00336BDC" w:rsidP="00336BDC">
            <w:pPr>
              <w:jc w:val="both"/>
              <w:rPr>
                <w:rFonts w:ascii="Times New Roman" w:hAnsi="Times New Roman" w:cs="Times New Roman"/>
                <w:color w:val="auto"/>
              </w:rPr>
            </w:pPr>
          </w:p>
        </w:tc>
      </w:tr>
      <w:tr w:rsidR="00336BDC" w:rsidRPr="00056A86" w:rsidTr="00336BDC">
        <w:tc>
          <w:tcPr>
            <w:tcW w:w="594" w:type="dxa"/>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lang w:val="en-US"/>
              </w:rPr>
              <w:t>III</w:t>
            </w:r>
          </w:p>
        </w:tc>
        <w:tc>
          <w:tcPr>
            <w:tcW w:w="7570" w:type="dxa"/>
            <w:shd w:val="clear" w:color="auto" w:fill="FFFFFF"/>
          </w:tcPr>
          <w:p w:rsidR="00336BDC" w:rsidRPr="00056A86" w:rsidRDefault="00336BDC" w:rsidP="00336BDC">
            <w:pPr>
              <w:pStyle w:val="4"/>
              <w:spacing w:before="0" w:after="0"/>
              <w:rPr>
                <w:rFonts w:ascii="Times New Roman" w:hAnsi="Times New Roman"/>
                <w:sz w:val="24"/>
                <w:szCs w:val="24"/>
              </w:rPr>
            </w:pPr>
            <w:r w:rsidRPr="00056A86">
              <w:rPr>
                <w:rFonts w:ascii="Times New Roman" w:hAnsi="Times New Roman"/>
                <w:sz w:val="24"/>
                <w:szCs w:val="24"/>
              </w:rPr>
              <w:t>Консультативная работа</w:t>
            </w:r>
          </w:p>
          <w:p w:rsidR="00336BDC" w:rsidRPr="00056A86" w:rsidRDefault="00336BDC" w:rsidP="00454D1C">
            <w:pPr>
              <w:widowControl/>
              <w:numPr>
                <w:ilvl w:val="0"/>
                <w:numId w:val="68"/>
              </w:numPr>
              <w:jc w:val="both"/>
              <w:rPr>
                <w:rFonts w:ascii="Times New Roman" w:hAnsi="Times New Roman" w:cs="Times New Roman"/>
                <w:color w:val="auto"/>
              </w:rPr>
            </w:pPr>
            <w:r w:rsidRPr="00056A86">
              <w:rPr>
                <w:rFonts w:ascii="Times New Roman" w:hAnsi="Times New Roman" w:cs="Times New Roman"/>
                <w:color w:val="auto"/>
              </w:rPr>
              <w:t>Проведение индивидуальных консультаций для родителей по вопросам адаптации ребенка к школе</w:t>
            </w:r>
          </w:p>
          <w:p w:rsidR="00336BDC" w:rsidRPr="00056A86" w:rsidRDefault="00336BDC" w:rsidP="00454D1C">
            <w:pPr>
              <w:widowControl/>
              <w:numPr>
                <w:ilvl w:val="0"/>
                <w:numId w:val="68"/>
              </w:numPr>
              <w:jc w:val="both"/>
              <w:rPr>
                <w:rFonts w:ascii="Times New Roman" w:hAnsi="Times New Roman" w:cs="Times New Roman"/>
                <w:color w:val="auto"/>
              </w:rPr>
            </w:pPr>
            <w:r w:rsidRPr="00056A86">
              <w:rPr>
                <w:rFonts w:ascii="Times New Roman" w:hAnsi="Times New Roman" w:cs="Times New Roman"/>
                <w:color w:val="auto"/>
              </w:rPr>
              <w:t>Проведение индивидуальных консультаций с педагогами по результатам тестирования детей и организации психолого-педагогической поддержки на этапе адаптации</w:t>
            </w:r>
          </w:p>
        </w:tc>
        <w:tc>
          <w:tcPr>
            <w:tcW w:w="1689" w:type="dxa"/>
            <w:shd w:val="clear" w:color="auto" w:fill="FFFFFF"/>
          </w:tcPr>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По запросу</w:t>
            </w: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xml:space="preserve">Сентябрь, октябрь </w:t>
            </w:r>
          </w:p>
          <w:p w:rsidR="00336BDC" w:rsidRPr="00056A86" w:rsidRDefault="00336BDC" w:rsidP="00336BDC">
            <w:pPr>
              <w:jc w:val="both"/>
              <w:rPr>
                <w:rFonts w:ascii="Times New Roman" w:hAnsi="Times New Roman" w:cs="Times New Roman"/>
                <w:color w:val="auto"/>
              </w:rPr>
            </w:pPr>
          </w:p>
        </w:tc>
      </w:tr>
      <w:tr w:rsidR="00336BDC" w:rsidRPr="00056A86" w:rsidTr="00336BDC">
        <w:tc>
          <w:tcPr>
            <w:tcW w:w="594" w:type="dxa"/>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lang w:val="en-US"/>
              </w:rPr>
              <w:t>IV</w:t>
            </w:r>
          </w:p>
        </w:tc>
        <w:tc>
          <w:tcPr>
            <w:tcW w:w="7570" w:type="dxa"/>
            <w:shd w:val="clear" w:color="auto" w:fill="FFFFFF"/>
          </w:tcPr>
          <w:p w:rsidR="00336BDC" w:rsidRPr="00056A86" w:rsidRDefault="00336BDC" w:rsidP="00336BDC">
            <w:pPr>
              <w:pStyle w:val="4"/>
              <w:spacing w:before="0" w:after="0"/>
              <w:rPr>
                <w:rFonts w:ascii="Times New Roman" w:hAnsi="Times New Roman"/>
                <w:sz w:val="24"/>
                <w:szCs w:val="24"/>
              </w:rPr>
            </w:pPr>
            <w:r w:rsidRPr="00056A86">
              <w:rPr>
                <w:rFonts w:ascii="Times New Roman" w:hAnsi="Times New Roman"/>
                <w:sz w:val="24"/>
                <w:szCs w:val="24"/>
              </w:rPr>
              <w:t>Проведение психолого-педагогического консилиума</w:t>
            </w:r>
          </w:p>
        </w:tc>
        <w:tc>
          <w:tcPr>
            <w:tcW w:w="1689" w:type="dxa"/>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 xml:space="preserve">Октябрь </w:t>
            </w:r>
          </w:p>
        </w:tc>
      </w:tr>
      <w:tr w:rsidR="00336BDC" w:rsidRPr="00056A86" w:rsidTr="00336BDC">
        <w:tc>
          <w:tcPr>
            <w:tcW w:w="594" w:type="dxa"/>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lang w:val="en-US"/>
              </w:rPr>
              <w:t>V</w:t>
            </w:r>
          </w:p>
        </w:tc>
        <w:tc>
          <w:tcPr>
            <w:tcW w:w="7570" w:type="dxa"/>
            <w:shd w:val="clear" w:color="auto" w:fill="FFFFFF"/>
          </w:tcPr>
          <w:p w:rsidR="00336BDC" w:rsidRPr="00056A86" w:rsidRDefault="00336BDC" w:rsidP="00336BDC">
            <w:pPr>
              <w:pStyle w:val="4"/>
              <w:spacing w:before="0" w:after="0"/>
              <w:rPr>
                <w:rFonts w:ascii="Times New Roman" w:hAnsi="Times New Roman"/>
                <w:sz w:val="24"/>
                <w:szCs w:val="24"/>
              </w:rPr>
            </w:pPr>
            <w:r w:rsidRPr="00056A86">
              <w:rPr>
                <w:rFonts w:ascii="Times New Roman" w:hAnsi="Times New Roman"/>
                <w:sz w:val="24"/>
                <w:szCs w:val="24"/>
              </w:rPr>
              <w:t>Коррекционно-развивающая работа</w:t>
            </w:r>
          </w:p>
          <w:p w:rsidR="00336BDC" w:rsidRPr="00056A86" w:rsidRDefault="00336BDC" w:rsidP="00336BDC">
            <w:pPr>
              <w:rPr>
                <w:rFonts w:ascii="Times New Roman" w:hAnsi="Times New Roman" w:cs="Times New Roman"/>
                <w:color w:val="auto"/>
              </w:rPr>
            </w:pPr>
            <w:r w:rsidRPr="00056A86">
              <w:rPr>
                <w:rFonts w:ascii="Times New Roman" w:hAnsi="Times New Roman" w:cs="Times New Roman"/>
                <w:color w:val="auto"/>
              </w:rPr>
              <w:t>с детьми, показавшими средний и высокий уровень дезадаптации:</w:t>
            </w:r>
          </w:p>
          <w:p w:rsidR="00336BDC" w:rsidRPr="00056A86" w:rsidRDefault="00336BDC" w:rsidP="00454D1C">
            <w:pPr>
              <w:widowControl/>
              <w:numPr>
                <w:ilvl w:val="0"/>
                <w:numId w:val="69"/>
              </w:numPr>
              <w:jc w:val="both"/>
              <w:rPr>
                <w:rFonts w:ascii="Times New Roman" w:hAnsi="Times New Roman" w:cs="Times New Roman"/>
                <w:color w:val="auto"/>
              </w:rPr>
            </w:pPr>
            <w:r w:rsidRPr="00056A86">
              <w:rPr>
                <w:rFonts w:ascii="Times New Roman" w:hAnsi="Times New Roman" w:cs="Times New Roman"/>
                <w:color w:val="auto"/>
              </w:rPr>
              <w:t>Групповые коррекционно-развивающие занятия;</w:t>
            </w:r>
          </w:p>
          <w:p w:rsidR="00336BDC" w:rsidRPr="00056A86" w:rsidRDefault="00336BDC" w:rsidP="00454D1C">
            <w:pPr>
              <w:widowControl/>
              <w:numPr>
                <w:ilvl w:val="0"/>
                <w:numId w:val="69"/>
              </w:numPr>
              <w:jc w:val="both"/>
              <w:rPr>
                <w:rFonts w:ascii="Times New Roman" w:hAnsi="Times New Roman" w:cs="Times New Roman"/>
                <w:color w:val="auto"/>
              </w:rPr>
            </w:pPr>
            <w:r w:rsidRPr="00056A86">
              <w:rPr>
                <w:rFonts w:ascii="Times New Roman" w:hAnsi="Times New Roman" w:cs="Times New Roman"/>
                <w:color w:val="auto"/>
              </w:rPr>
              <w:t>Индивидуальные занятия</w:t>
            </w:r>
          </w:p>
        </w:tc>
        <w:tc>
          <w:tcPr>
            <w:tcW w:w="1689" w:type="dxa"/>
            <w:shd w:val="clear" w:color="auto" w:fill="FFFFFF"/>
          </w:tcPr>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p>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lang w:val="en-US"/>
              </w:rPr>
              <w:t>II</w:t>
            </w:r>
            <w:r w:rsidRPr="00056A86">
              <w:rPr>
                <w:rFonts w:ascii="Times New Roman" w:hAnsi="Times New Roman" w:cs="Times New Roman"/>
                <w:color w:val="auto"/>
              </w:rPr>
              <w:t xml:space="preserve"> триместр</w:t>
            </w:r>
          </w:p>
        </w:tc>
      </w:tr>
      <w:tr w:rsidR="00336BDC" w:rsidRPr="00056A86" w:rsidTr="00336BDC">
        <w:tc>
          <w:tcPr>
            <w:tcW w:w="594" w:type="dxa"/>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lang w:val="en-US"/>
              </w:rPr>
              <w:t>VI</w:t>
            </w:r>
          </w:p>
        </w:tc>
        <w:tc>
          <w:tcPr>
            <w:tcW w:w="7570" w:type="dxa"/>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Проведение семинара в параллели первых классов по итогам сопровождения школьников</w:t>
            </w:r>
          </w:p>
        </w:tc>
        <w:tc>
          <w:tcPr>
            <w:tcW w:w="1689" w:type="dxa"/>
            <w:shd w:val="clear" w:color="auto" w:fill="FFFFFF"/>
          </w:tcPr>
          <w:p w:rsidR="00336BDC" w:rsidRPr="00056A86" w:rsidRDefault="00336BDC" w:rsidP="00336BDC">
            <w:pPr>
              <w:jc w:val="both"/>
              <w:rPr>
                <w:rFonts w:ascii="Times New Roman" w:hAnsi="Times New Roman" w:cs="Times New Roman"/>
                <w:color w:val="auto"/>
              </w:rPr>
            </w:pPr>
            <w:r w:rsidRPr="00056A86">
              <w:rPr>
                <w:rFonts w:ascii="Times New Roman" w:hAnsi="Times New Roman" w:cs="Times New Roman"/>
                <w:color w:val="auto"/>
              </w:rPr>
              <w:t>Конец учеб. года.</w:t>
            </w:r>
          </w:p>
        </w:tc>
      </w:tr>
    </w:tbl>
    <w:p w:rsidR="00336BDC" w:rsidRPr="00056A86" w:rsidRDefault="00336BDC" w:rsidP="00336BDC">
      <w:pPr>
        <w:ind w:firstLine="709"/>
        <w:jc w:val="center"/>
        <w:rPr>
          <w:rFonts w:ascii="Times New Roman" w:hAnsi="Times New Roman" w:cs="Times New Roman"/>
          <w:bCs/>
          <w:i/>
          <w:color w:val="auto"/>
          <w:sz w:val="28"/>
          <w:szCs w:val="28"/>
          <w:u w:val="single"/>
        </w:rPr>
      </w:pPr>
      <w:r w:rsidRPr="00056A86">
        <w:rPr>
          <w:rFonts w:ascii="Times New Roman" w:hAnsi="Times New Roman" w:cs="Times New Roman"/>
          <w:b/>
          <w:bCs/>
          <w:i/>
          <w:color w:val="auto"/>
          <w:sz w:val="28"/>
          <w:szCs w:val="28"/>
        </w:rPr>
        <w:t>Изучение динамики развития учащихся начальной школы</w:t>
      </w:r>
    </w:p>
    <w:p w:rsidR="00336BDC" w:rsidRPr="00056A86" w:rsidRDefault="00336BDC" w:rsidP="00336BDC">
      <w:pPr>
        <w:ind w:firstLine="709"/>
        <w:jc w:val="both"/>
        <w:rPr>
          <w:rFonts w:ascii="Times New Roman" w:hAnsi="Times New Roman" w:cs="Times New Roman"/>
          <w:bCs/>
          <w:color w:val="auto"/>
          <w:sz w:val="28"/>
          <w:szCs w:val="28"/>
        </w:rPr>
      </w:pPr>
      <w:r w:rsidRPr="00056A86">
        <w:rPr>
          <w:rFonts w:ascii="Times New Roman" w:hAnsi="Times New Roman" w:cs="Times New Roman"/>
          <w:bCs/>
          <w:color w:val="auto"/>
          <w:sz w:val="28"/>
          <w:szCs w:val="28"/>
        </w:rPr>
        <w:t xml:space="preserve">Изучение динамики развития ведется по разработанной циклограмме, где </w:t>
      </w:r>
      <w:r w:rsidRPr="00056A86">
        <w:rPr>
          <w:rFonts w:ascii="Times New Roman" w:hAnsi="Times New Roman" w:cs="Times New Roman"/>
          <w:bCs/>
          <w:color w:val="auto"/>
          <w:sz w:val="28"/>
          <w:szCs w:val="28"/>
        </w:rPr>
        <w:lastRenderedPageBreak/>
        <w:t xml:space="preserve">диагностируемые параметры развития соотнесены с возрастными особенностями и возможностями учащихся, а периоды проведения психологической диагностики соотнесены с периодами овладения тех или иных учебных умений и навыков. Показателем результативности этой работы является отсутствие второгодников за последние девять лет. Психолого-педагогическая диагностика позволяет заблаговременно выявлять «группу риска» и оказывать помощь до появления серьезных проблем обучения. Диагностика внимания (скорости и точности переработки информации) позволяет организовать сопровождение учащихся с проблемами в обучении, связанными с темпами созревания мозговых структур и др. </w:t>
      </w:r>
    </w:p>
    <w:p w:rsidR="00336BDC" w:rsidRPr="00056A86" w:rsidRDefault="00336BDC" w:rsidP="00336BDC">
      <w:pPr>
        <w:ind w:firstLine="709"/>
        <w:jc w:val="center"/>
        <w:rPr>
          <w:rFonts w:ascii="Times New Roman" w:hAnsi="Times New Roman" w:cs="Times New Roman"/>
          <w:bCs/>
          <w:i/>
          <w:color w:val="auto"/>
          <w:sz w:val="28"/>
          <w:szCs w:val="28"/>
          <w:u w:val="single"/>
        </w:rPr>
      </w:pPr>
      <w:r w:rsidRPr="00056A86">
        <w:rPr>
          <w:rFonts w:ascii="Times New Roman" w:hAnsi="Times New Roman" w:cs="Times New Roman"/>
          <w:b/>
          <w:bCs/>
          <w:i/>
          <w:color w:val="auto"/>
          <w:sz w:val="28"/>
          <w:szCs w:val="28"/>
        </w:rPr>
        <w:t>Диагностика готовности к переходу в среднюю школу</w:t>
      </w:r>
    </w:p>
    <w:p w:rsidR="00336BDC" w:rsidRPr="00056A86" w:rsidRDefault="00336BDC" w:rsidP="00336BDC">
      <w:pPr>
        <w:ind w:firstLine="709"/>
        <w:jc w:val="both"/>
        <w:rPr>
          <w:rFonts w:ascii="Times New Roman" w:hAnsi="Times New Roman" w:cs="Times New Roman"/>
          <w:bCs/>
          <w:color w:val="auto"/>
          <w:sz w:val="28"/>
          <w:szCs w:val="28"/>
        </w:rPr>
      </w:pPr>
      <w:r w:rsidRPr="00056A86">
        <w:rPr>
          <w:rFonts w:ascii="Times New Roman" w:hAnsi="Times New Roman" w:cs="Times New Roman"/>
          <w:bCs/>
          <w:color w:val="auto"/>
          <w:sz w:val="28"/>
          <w:szCs w:val="28"/>
        </w:rPr>
        <w:t xml:space="preserve">Психолого-педагогическое сопровождение ученика начальной школы позволяет установить не только уровень обученности, но и причины его обусловившие, помогает прогнозировать дальнейший ход развития. </w:t>
      </w:r>
    </w:p>
    <w:p w:rsidR="00336BDC" w:rsidRPr="00056A86" w:rsidRDefault="00336BDC" w:rsidP="00336BDC">
      <w:pPr>
        <w:ind w:firstLine="567"/>
        <w:jc w:val="center"/>
        <w:rPr>
          <w:rStyle w:val="Zag11"/>
          <w:rFonts w:ascii="Times New Roman" w:eastAsia="@Arial Unicode MS" w:hAnsi="Times New Roman" w:cs="Times New Roman"/>
          <w:b/>
          <w:bCs/>
          <w:color w:val="auto"/>
          <w:sz w:val="28"/>
          <w:szCs w:val="28"/>
        </w:rPr>
      </w:pPr>
      <w:r w:rsidRPr="00056A86">
        <w:rPr>
          <w:rStyle w:val="Zag11"/>
          <w:rFonts w:ascii="Times New Roman" w:eastAsia="@Arial Unicode MS" w:hAnsi="Times New Roman" w:cs="Times New Roman"/>
          <w:b/>
          <w:bCs/>
          <w:color w:val="auto"/>
          <w:sz w:val="28"/>
          <w:szCs w:val="28"/>
        </w:rPr>
        <w:t>Требования к условиям реализации программы</w:t>
      </w:r>
    </w:p>
    <w:p w:rsidR="00336BDC" w:rsidRPr="00056A86" w:rsidRDefault="00336BDC" w:rsidP="00336BDC">
      <w:pPr>
        <w:ind w:firstLine="567"/>
        <w:jc w:val="both"/>
        <w:rPr>
          <w:rStyle w:val="Zag11"/>
          <w:rFonts w:ascii="Times New Roman" w:eastAsia="@Arial Unicode MS" w:hAnsi="Times New Roman" w:cs="Times New Roman"/>
          <w:bCs/>
          <w:color w:val="auto"/>
          <w:sz w:val="28"/>
          <w:szCs w:val="28"/>
        </w:rPr>
      </w:pPr>
      <w:r w:rsidRPr="00056A86">
        <w:rPr>
          <w:rStyle w:val="Zag11"/>
          <w:rFonts w:ascii="Times New Roman" w:eastAsia="@Arial Unicode MS" w:hAnsi="Times New Roman" w:cs="Times New Roman"/>
          <w:bCs/>
          <w:color w:val="auto"/>
          <w:sz w:val="28"/>
          <w:szCs w:val="28"/>
        </w:rPr>
        <w:t>В процессе реализации коррекционно-развивающей деятельности необходимо соблюдение определенных условий.</w:t>
      </w:r>
    </w:p>
    <w:tbl>
      <w:tblPr>
        <w:tblW w:w="1042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2126"/>
        <w:gridCol w:w="5103"/>
        <w:gridCol w:w="1559"/>
        <w:gridCol w:w="1104"/>
      </w:tblGrid>
      <w:tr w:rsidR="00336BDC" w:rsidRPr="00056A86" w:rsidTr="00A964BA">
        <w:trPr>
          <w:jc w:val="center"/>
        </w:trPr>
        <w:tc>
          <w:tcPr>
            <w:tcW w:w="536" w:type="dxa"/>
          </w:tcPr>
          <w:p w:rsidR="00336BDC" w:rsidRPr="00056A86" w:rsidRDefault="00336BDC" w:rsidP="00336BDC">
            <w:pPr>
              <w:jc w:val="center"/>
              <w:rPr>
                <w:rStyle w:val="Zag11"/>
                <w:rFonts w:ascii="Times New Roman" w:eastAsia="@Arial Unicode MS" w:hAnsi="Times New Roman" w:cs="Times New Roman"/>
                <w:b/>
                <w:iCs/>
                <w:color w:val="auto"/>
              </w:rPr>
            </w:pPr>
            <w:r w:rsidRPr="00056A86">
              <w:rPr>
                <w:rStyle w:val="Zag11"/>
                <w:rFonts w:ascii="Times New Roman" w:eastAsia="@Arial Unicode MS" w:hAnsi="Times New Roman" w:cs="Times New Roman"/>
                <w:b/>
                <w:iCs/>
                <w:color w:val="auto"/>
              </w:rPr>
              <w:t>№ п.п.</w:t>
            </w:r>
          </w:p>
        </w:tc>
        <w:tc>
          <w:tcPr>
            <w:tcW w:w="2126" w:type="dxa"/>
            <w:shd w:val="clear" w:color="auto" w:fill="D9D9D9"/>
          </w:tcPr>
          <w:p w:rsidR="00336BDC" w:rsidRPr="00056A86" w:rsidRDefault="00336BDC" w:rsidP="00336BDC">
            <w:pPr>
              <w:jc w:val="center"/>
              <w:rPr>
                <w:rStyle w:val="Zag11"/>
                <w:rFonts w:ascii="Times New Roman" w:eastAsia="@Arial Unicode MS" w:hAnsi="Times New Roman" w:cs="Times New Roman"/>
                <w:b/>
                <w:iCs/>
                <w:color w:val="auto"/>
              </w:rPr>
            </w:pPr>
            <w:r w:rsidRPr="00056A86">
              <w:rPr>
                <w:rStyle w:val="Zag11"/>
                <w:rFonts w:ascii="Times New Roman" w:eastAsia="@Arial Unicode MS" w:hAnsi="Times New Roman" w:cs="Times New Roman"/>
                <w:b/>
                <w:iCs/>
                <w:color w:val="auto"/>
              </w:rPr>
              <w:t>Условия  эффективности</w:t>
            </w:r>
          </w:p>
        </w:tc>
        <w:tc>
          <w:tcPr>
            <w:tcW w:w="5103" w:type="dxa"/>
            <w:shd w:val="clear" w:color="auto" w:fill="D9D9D9"/>
          </w:tcPr>
          <w:p w:rsidR="00336BDC" w:rsidRPr="00056A86" w:rsidRDefault="00336BDC" w:rsidP="00336BDC">
            <w:pPr>
              <w:jc w:val="center"/>
              <w:rPr>
                <w:rStyle w:val="Zag11"/>
                <w:rFonts w:ascii="Times New Roman" w:eastAsia="@Arial Unicode MS" w:hAnsi="Times New Roman" w:cs="Times New Roman"/>
                <w:b/>
                <w:iCs/>
                <w:color w:val="auto"/>
              </w:rPr>
            </w:pPr>
            <w:r w:rsidRPr="00056A86">
              <w:rPr>
                <w:rStyle w:val="Zag11"/>
                <w:rFonts w:ascii="Times New Roman" w:eastAsia="@Arial Unicode MS" w:hAnsi="Times New Roman" w:cs="Times New Roman"/>
                <w:b/>
                <w:iCs/>
                <w:color w:val="auto"/>
              </w:rPr>
              <w:t>Содержание деятельности</w:t>
            </w:r>
          </w:p>
          <w:p w:rsidR="00336BDC" w:rsidRPr="00056A86" w:rsidRDefault="00336BDC" w:rsidP="00336BDC">
            <w:pPr>
              <w:jc w:val="center"/>
              <w:rPr>
                <w:rStyle w:val="Zag11"/>
                <w:rFonts w:ascii="Times New Roman" w:eastAsia="@Arial Unicode MS" w:hAnsi="Times New Roman" w:cs="Times New Roman"/>
                <w:b/>
                <w:iCs/>
                <w:color w:val="auto"/>
              </w:rPr>
            </w:pPr>
            <w:r w:rsidRPr="00056A86">
              <w:rPr>
                <w:rStyle w:val="Zag11"/>
                <w:rFonts w:ascii="Times New Roman" w:eastAsia="@Arial Unicode MS" w:hAnsi="Times New Roman" w:cs="Times New Roman"/>
                <w:b/>
                <w:iCs/>
                <w:color w:val="auto"/>
              </w:rPr>
              <w:t>в ОУ</w:t>
            </w:r>
          </w:p>
        </w:tc>
        <w:tc>
          <w:tcPr>
            <w:tcW w:w="1559" w:type="dxa"/>
            <w:shd w:val="clear" w:color="auto" w:fill="D9D9D9"/>
          </w:tcPr>
          <w:p w:rsidR="00336BDC" w:rsidRPr="00056A86" w:rsidRDefault="00336BDC" w:rsidP="00336BDC">
            <w:pPr>
              <w:jc w:val="center"/>
              <w:rPr>
                <w:rStyle w:val="Zag11"/>
                <w:rFonts w:ascii="Times New Roman" w:eastAsia="@Arial Unicode MS" w:hAnsi="Times New Roman" w:cs="Times New Roman"/>
                <w:b/>
                <w:iCs/>
                <w:color w:val="auto"/>
              </w:rPr>
            </w:pPr>
            <w:r w:rsidRPr="00056A86">
              <w:rPr>
                <w:rStyle w:val="Zag11"/>
                <w:rFonts w:ascii="Times New Roman" w:eastAsia="@Arial Unicode MS" w:hAnsi="Times New Roman" w:cs="Times New Roman"/>
                <w:b/>
                <w:iCs/>
                <w:color w:val="auto"/>
              </w:rPr>
              <w:t>Ответственные</w:t>
            </w:r>
          </w:p>
        </w:tc>
        <w:tc>
          <w:tcPr>
            <w:tcW w:w="1104" w:type="dxa"/>
            <w:shd w:val="clear" w:color="auto" w:fill="D9D9D9"/>
          </w:tcPr>
          <w:p w:rsidR="00336BDC" w:rsidRPr="00056A86" w:rsidRDefault="00336BDC" w:rsidP="00336BDC">
            <w:pPr>
              <w:ind w:firstLine="84"/>
              <w:jc w:val="center"/>
              <w:rPr>
                <w:rStyle w:val="Zag11"/>
                <w:rFonts w:ascii="Times New Roman" w:eastAsia="@Arial Unicode MS" w:hAnsi="Times New Roman" w:cs="Times New Roman"/>
                <w:b/>
                <w:iCs/>
                <w:color w:val="auto"/>
              </w:rPr>
            </w:pPr>
            <w:r w:rsidRPr="00056A86">
              <w:rPr>
                <w:rStyle w:val="Zag11"/>
                <w:rFonts w:ascii="Times New Roman" w:eastAsia="@Arial Unicode MS" w:hAnsi="Times New Roman" w:cs="Times New Roman"/>
                <w:b/>
                <w:iCs/>
                <w:color w:val="auto"/>
              </w:rPr>
              <w:t>Сроки</w:t>
            </w:r>
          </w:p>
        </w:tc>
      </w:tr>
      <w:tr w:rsidR="00336BDC" w:rsidRPr="00056A86" w:rsidTr="00A964BA">
        <w:trPr>
          <w:jc w:val="center"/>
        </w:trPr>
        <w:tc>
          <w:tcPr>
            <w:tcW w:w="536" w:type="dxa"/>
          </w:tcPr>
          <w:p w:rsidR="00336BDC" w:rsidRPr="00056A86" w:rsidRDefault="00336BDC" w:rsidP="00336BDC">
            <w:pPr>
              <w:jc w:val="both"/>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1</w:t>
            </w:r>
          </w:p>
        </w:tc>
        <w:tc>
          <w:tcPr>
            <w:tcW w:w="2126"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iCs/>
                <w:color w:val="auto"/>
              </w:rPr>
              <w:t>Психолого-педагогическое обеспечение.</w:t>
            </w:r>
          </w:p>
          <w:p w:rsidR="00336BDC" w:rsidRPr="00056A86" w:rsidRDefault="00336BDC" w:rsidP="00336BDC">
            <w:pPr>
              <w:jc w:val="both"/>
              <w:rPr>
                <w:rStyle w:val="Zag11"/>
                <w:rFonts w:ascii="Times New Roman" w:eastAsia="@Arial Unicode MS" w:hAnsi="Times New Roman" w:cs="Times New Roman"/>
                <w:iCs/>
                <w:color w:val="auto"/>
              </w:rPr>
            </w:pPr>
          </w:p>
        </w:tc>
        <w:tc>
          <w:tcPr>
            <w:tcW w:w="5103" w:type="dxa"/>
          </w:tcPr>
          <w:p w:rsidR="00336BDC" w:rsidRPr="00056A86" w:rsidRDefault="00336BDC" w:rsidP="00336BDC">
            <w:pPr>
              <w:jc w:val="both"/>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Обеспечение условий в соответствии с рекомендациями ПМПК и:</w:t>
            </w:r>
          </w:p>
          <w:p w:rsidR="00336BDC" w:rsidRPr="00056A86" w:rsidRDefault="00336BDC" w:rsidP="00454D1C">
            <w:pPr>
              <w:widowControl/>
              <w:numPr>
                <w:ilvl w:val="0"/>
                <w:numId w:val="80"/>
              </w:numPr>
              <w:tabs>
                <w:tab w:val="clear" w:pos="720"/>
                <w:tab w:val="num" w:pos="456"/>
              </w:tabs>
              <w:ind w:left="456"/>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336BDC" w:rsidRPr="00056A86" w:rsidRDefault="00336BDC" w:rsidP="00454D1C">
            <w:pPr>
              <w:widowControl/>
              <w:numPr>
                <w:ilvl w:val="0"/>
                <w:numId w:val="80"/>
              </w:numPr>
              <w:tabs>
                <w:tab w:val="clear" w:pos="720"/>
                <w:tab w:val="num" w:pos="456"/>
              </w:tabs>
              <w:ind w:left="456"/>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дифференцированное и индивидуализированное обучение с учётом специфики нарушения развития ребёнка;</w:t>
            </w:r>
          </w:p>
          <w:p w:rsidR="00336BDC" w:rsidRPr="00056A86" w:rsidRDefault="00336BDC" w:rsidP="00454D1C">
            <w:pPr>
              <w:widowControl/>
              <w:numPr>
                <w:ilvl w:val="0"/>
                <w:numId w:val="80"/>
              </w:numPr>
              <w:tabs>
                <w:tab w:val="clear" w:pos="720"/>
                <w:tab w:val="num" w:pos="456"/>
              </w:tabs>
              <w:ind w:left="456"/>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комплексное воздействие на обучающегося, осуществляемое на индивидуальных и групповых коррекционных занятиях (прил. 8).</w:t>
            </w:r>
          </w:p>
          <w:p w:rsidR="00336BDC" w:rsidRPr="00056A86" w:rsidRDefault="00336BDC" w:rsidP="00336BDC">
            <w:pPr>
              <w:jc w:val="both"/>
              <w:rPr>
                <w:rStyle w:val="Zag11"/>
                <w:rFonts w:ascii="Times New Roman" w:eastAsia="@Arial Unicode MS" w:hAnsi="Times New Roman" w:cs="Times New Roman"/>
                <w:color w:val="auto"/>
              </w:rPr>
            </w:pPr>
          </w:p>
          <w:p w:rsidR="00336BDC" w:rsidRPr="00056A86" w:rsidRDefault="00336BDC" w:rsidP="00336BDC">
            <w:pPr>
              <w:jc w:val="both"/>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Обеспечение психолого-педагогических условий:</w:t>
            </w:r>
          </w:p>
          <w:p w:rsidR="00336BDC" w:rsidRPr="00056A86" w:rsidRDefault="00336BDC" w:rsidP="00454D1C">
            <w:pPr>
              <w:widowControl/>
              <w:numPr>
                <w:ilvl w:val="0"/>
                <w:numId w:val="81"/>
              </w:numPr>
              <w:tabs>
                <w:tab w:val="clear" w:pos="720"/>
                <w:tab w:val="num" w:pos="456"/>
              </w:tabs>
              <w:ind w:left="456"/>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коррекционная направленность учебно-воспитательного процесса;</w:t>
            </w:r>
          </w:p>
          <w:p w:rsidR="00336BDC" w:rsidRPr="00056A86" w:rsidRDefault="00336BDC" w:rsidP="00454D1C">
            <w:pPr>
              <w:widowControl/>
              <w:numPr>
                <w:ilvl w:val="0"/>
                <w:numId w:val="81"/>
              </w:numPr>
              <w:tabs>
                <w:tab w:val="clear" w:pos="720"/>
                <w:tab w:val="num" w:pos="456"/>
              </w:tabs>
              <w:ind w:left="456"/>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учёт индивидуальных особенностей ребёнка;</w:t>
            </w:r>
          </w:p>
          <w:p w:rsidR="00336BDC" w:rsidRPr="00056A86" w:rsidRDefault="00336BDC" w:rsidP="00454D1C">
            <w:pPr>
              <w:widowControl/>
              <w:numPr>
                <w:ilvl w:val="0"/>
                <w:numId w:val="81"/>
              </w:numPr>
              <w:tabs>
                <w:tab w:val="clear" w:pos="720"/>
                <w:tab w:val="num" w:pos="456"/>
              </w:tabs>
              <w:ind w:left="456"/>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соблюдение комфортного психоэмоционального режима;</w:t>
            </w:r>
          </w:p>
          <w:p w:rsidR="00336BDC" w:rsidRPr="00056A86" w:rsidRDefault="00336BDC" w:rsidP="00454D1C">
            <w:pPr>
              <w:widowControl/>
              <w:numPr>
                <w:ilvl w:val="0"/>
                <w:numId w:val="81"/>
              </w:numPr>
              <w:tabs>
                <w:tab w:val="clear" w:pos="720"/>
                <w:tab w:val="num" w:pos="456"/>
              </w:tabs>
              <w:ind w:left="456"/>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использование современных педагогических технологий, в том числе ИКТ для оптимизации образовательного процесса.</w:t>
            </w:r>
          </w:p>
          <w:p w:rsidR="00336BDC" w:rsidRPr="00056A86" w:rsidRDefault="00336BDC" w:rsidP="00336BDC">
            <w:pPr>
              <w:jc w:val="center"/>
              <w:rPr>
                <w:rStyle w:val="Zag11"/>
                <w:rFonts w:ascii="Times New Roman" w:eastAsia="@Arial Unicode MS" w:hAnsi="Times New Roman" w:cs="Times New Roman"/>
                <w:color w:val="auto"/>
              </w:rPr>
            </w:pPr>
          </w:p>
          <w:p w:rsidR="00336BDC" w:rsidRPr="00056A86" w:rsidRDefault="00336BDC" w:rsidP="00336BDC">
            <w:pPr>
              <w:jc w:val="both"/>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Обеспечение здоровьесберегающих условий:</w:t>
            </w:r>
          </w:p>
          <w:p w:rsidR="00336BDC" w:rsidRPr="00056A86" w:rsidRDefault="00336BDC" w:rsidP="00454D1C">
            <w:pPr>
              <w:widowControl/>
              <w:numPr>
                <w:ilvl w:val="0"/>
                <w:numId w:val="82"/>
              </w:numPr>
              <w:tabs>
                <w:tab w:val="clear" w:pos="720"/>
                <w:tab w:val="num" w:pos="456"/>
              </w:tabs>
              <w:ind w:left="456"/>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lastRenderedPageBreak/>
              <w:t>оздоровительный и охранительный режим;</w:t>
            </w:r>
          </w:p>
          <w:p w:rsidR="00336BDC" w:rsidRPr="00056A86" w:rsidRDefault="00336BDC" w:rsidP="00454D1C">
            <w:pPr>
              <w:widowControl/>
              <w:numPr>
                <w:ilvl w:val="0"/>
                <w:numId w:val="82"/>
              </w:numPr>
              <w:tabs>
                <w:tab w:val="clear" w:pos="720"/>
                <w:tab w:val="num" w:pos="456"/>
              </w:tabs>
              <w:ind w:left="456"/>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укрепление физического и психического здоровья;</w:t>
            </w:r>
          </w:p>
          <w:p w:rsidR="00336BDC" w:rsidRPr="00056A86" w:rsidRDefault="00336BDC" w:rsidP="00454D1C">
            <w:pPr>
              <w:widowControl/>
              <w:numPr>
                <w:ilvl w:val="0"/>
                <w:numId w:val="82"/>
              </w:numPr>
              <w:tabs>
                <w:tab w:val="clear" w:pos="720"/>
                <w:tab w:val="num" w:pos="456"/>
              </w:tabs>
              <w:ind w:left="456"/>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профилактика физических, умственных и психологических перегрузок обучающихся;</w:t>
            </w:r>
          </w:p>
          <w:p w:rsidR="00336BDC" w:rsidRPr="00056A86" w:rsidRDefault="00336BDC" w:rsidP="00454D1C">
            <w:pPr>
              <w:widowControl/>
              <w:numPr>
                <w:ilvl w:val="0"/>
                <w:numId w:val="82"/>
              </w:numPr>
              <w:tabs>
                <w:tab w:val="clear" w:pos="720"/>
                <w:tab w:val="num" w:pos="456"/>
              </w:tabs>
              <w:ind w:left="456"/>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соблюдение санитарно-гигиенических правил и норм.</w:t>
            </w:r>
          </w:p>
          <w:p w:rsidR="00336BDC" w:rsidRPr="00056A86" w:rsidRDefault="00336BDC" w:rsidP="00336BDC">
            <w:pPr>
              <w:jc w:val="both"/>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b/>
                <w:color w:val="auto"/>
              </w:rPr>
              <w:t>Обеспечение участия всех детей с ограниченными возможностями здоровья</w:t>
            </w:r>
            <w:r w:rsidRPr="00056A86">
              <w:rPr>
                <w:rStyle w:val="Zag11"/>
                <w:rFonts w:ascii="Times New Roman" w:eastAsia="@Arial Unicode MS" w:hAnsi="Times New Roman" w:cs="Times New Roman"/>
                <w:color w:val="auto"/>
              </w:rPr>
              <w:t>, независимо от степени выраженности нарушений их развития, вместе с нормально развивающимися детьми в досуговых мероприятий.</w:t>
            </w:r>
          </w:p>
        </w:tc>
        <w:tc>
          <w:tcPr>
            <w:tcW w:w="1559" w:type="dxa"/>
          </w:tcPr>
          <w:p w:rsidR="00336BDC" w:rsidRPr="00056A86" w:rsidRDefault="00336BDC" w:rsidP="00336BDC">
            <w:pPr>
              <w:jc w:val="cente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lastRenderedPageBreak/>
              <w:t>Администрация</w:t>
            </w:r>
          </w:p>
          <w:p w:rsidR="00336BDC" w:rsidRPr="00056A86" w:rsidRDefault="00336BDC" w:rsidP="00336BDC">
            <w:pPr>
              <w:jc w:val="center"/>
              <w:rPr>
                <w:rStyle w:val="Zag11"/>
                <w:rFonts w:ascii="Times New Roman" w:eastAsia="@Arial Unicode MS" w:hAnsi="Times New Roman" w:cs="Times New Roman"/>
                <w:iCs/>
                <w:color w:val="auto"/>
              </w:rPr>
            </w:pPr>
          </w:p>
          <w:p w:rsidR="00336BDC" w:rsidRPr="00056A86" w:rsidRDefault="00336BDC" w:rsidP="00336BDC">
            <w:pPr>
              <w:jc w:val="cente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Психолог</w:t>
            </w:r>
          </w:p>
          <w:p w:rsidR="00336BDC" w:rsidRPr="00056A86" w:rsidRDefault="00336BDC" w:rsidP="00336BDC">
            <w:pPr>
              <w:jc w:val="center"/>
              <w:rPr>
                <w:rStyle w:val="Zag11"/>
                <w:rFonts w:ascii="Times New Roman" w:eastAsia="@Arial Unicode MS" w:hAnsi="Times New Roman" w:cs="Times New Roman"/>
                <w:iCs/>
                <w:color w:val="auto"/>
              </w:rPr>
            </w:pPr>
          </w:p>
          <w:p w:rsidR="00336BDC" w:rsidRPr="00056A86" w:rsidRDefault="00336BDC" w:rsidP="00336BDC">
            <w:pPr>
              <w:jc w:val="cente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Педагоги</w:t>
            </w:r>
          </w:p>
        </w:tc>
        <w:tc>
          <w:tcPr>
            <w:tcW w:w="1104" w:type="dxa"/>
          </w:tcPr>
          <w:p w:rsidR="00336BDC" w:rsidRPr="00056A86" w:rsidRDefault="00336BDC" w:rsidP="00336BDC">
            <w:pP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В течение года</w:t>
            </w:r>
          </w:p>
        </w:tc>
      </w:tr>
      <w:tr w:rsidR="00336BDC" w:rsidRPr="00056A86" w:rsidTr="00A964BA">
        <w:trPr>
          <w:jc w:val="center"/>
        </w:trPr>
        <w:tc>
          <w:tcPr>
            <w:tcW w:w="536" w:type="dxa"/>
          </w:tcPr>
          <w:p w:rsidR="00336BDC" w:rsidRPr="00056A86" w:rsidRDefault="00336BDC" w:rsidP="00336BDC">
            <w:pPr>
              <w:jc w:val="both"/>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lastRenderedPageBreak/>
              <w:t>2</w:t>
            </w:r>
          </w:p>
        </w:tc>
        <w:tc>
          <w:tcPr>
            <w:tcW w:w="2126" w:type="dxa"/>
          </w:tcPr>
          <w:p w:rsidR="00336BDC" w:rsidRPr="00056A86" w:rsidRDefault="00336BDC" w:rsidP="00336BDC">
            <w:pPr>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iCs/>
                <w:color w:val="auto"/>
              </w:rPr>
              <w:t>Программно - методическое  обеспечение.</w:t>
            </w:r>
          </w:p>
          <w:p w:rsidR="00336BDC" w:rsidRPr="00056A86" w:rsidRDefault="00336BDC" w:rsidP="00336BDC">
            <w:pPr>
              <w:jc w:val="both"/>
              <w:rPr>
                <w:rStyle w:val="Zag11"/>
                <w:rFonts w:ascii="Times New Roman" w:eastAsia="@Arial Unicode MS" w:hAnsi="Times New Roman" w:cs="Times New Roman"/>
                <w:iCs/>
                <w:color w:val="auto"/>
              </w:rPr>
            </w:pPr>
          </w:p>
        </w:tc>
        <w:tc>
          <w:tcPr>
            <w:tcW w:w="5103" w:type="dxa"/>
          </w:tcPr>
          <w:p w:rsidR="00336BDC" w:rsidRPr="00056A86" w:rsidRDefault="00336BDC" w:rsidP="00336BDC">
            <w:pPr>
              <w:jc w:val="both"/>
              <w:rPr>
                <w:rStyle w:val="Zag11"/>
                <w:rFonts w:ascii="Times New Roman" w:eastAsia="@Arial Unicode MS" w:hAnsi="Times New Roman" w:cs="Times New Roman"/>
                <w:b/>
                <w:color w:val="auto"/>
              </w:rPr>
            </w:pPr>
            <w:r w:rsidRPr="00056A86">
              <w:rPr>
                <w:rStyle w:val="Zag11"/>
                <w:rFonts w:ascii="Times New Roman" w:eastAsia="@Arial Unicode MS" w:hAnsi="Times New Roman" w:cs="Times New Roman"/>
                <w:b/>
                <w:color w:val="auto"/>
              </w:rPr>
              <w:t>Использование в процессе деятельности:</w:t>
            </w:r>
          </w:p>
          <w:p w:rsidR="00336BDC" w:rsidRPr="00056A86" w:rsidRDefault="00336BDC" w:rsidP="00454D1C">
            <w:pPr>
              <w:widowControl/>
              <w:numPr>
                <w:ilvl w:val="0"/>
                <w:numId w:val="83"/>
              </w:numPr>
              <w:tabs>
                <w:tab w:val="clear" w:pos="720"/>
                <w:tab w:val="num" w:pos="456"/>
              </w:tabs>
              <w:ind w:left="456"/>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коррекционно - развивающих программ;</w:t>
            </w:r>
          </w:p>
          <w:p w:rsidR="00336BDC" w:rsidRPr="00056A86" w:rsidRDefault="00336BDC" w:rsidP="00454D1C">
            <w:pPr>
              <w:widowControl/>
              <w:numPr>
                <w:ilvl w:val="0"/>
                <w:numId w:val="83"/>
              </w:numPr>
              <w:tabs>
                <w:tab w:val="clear" w:pos="720"/>
                <w:tab w:val="num" w:pos="456"/>
              </w:tabs>
              <w:ind w:left="456"/>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диагностического и коррекционно-развивающего инструментария.</w:t>
            </w:r>
          </w:p>
          <w:p w:rsidR="00336BDC" w:rsidRPr="00056A86" w:rsidRDefault="00336BDC" w:rsidP="00454D1C">
            <w:pPr>
              <w:widowControl/>
              <w:numPr>
                <w:ilvl w:val="0"/>
                <w:numId w:val="83"/>
              </w:numPr>
              <w:tabs>
                <w:tab w:val="clear" w:pos="720"/>
                <w:tab w:val="num" w:pos="456"/>
              </w:tabs>
              <w:ind w:left="456"/>
              <w:jc w:val="both"/>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color w:val="auto"/>
              </w:rPr>
              <w:t>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tc>
        <w:tc>
          <w:tcPr>
            <w:tcW w:w="1559" w:type="dxa"/>
          </w:tcPr>
          <w:p w:rsidR="00336BDC" w:rsidRPr="00056A86" w:rsidRDefault="00336BDC" w:rsidP="00336BDC">
            <w:pP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Администрация</w:t>
            </w:r>
          </w:p>
          <w:p w:rsidR="00336BDC" w:rsidRPr="00056A86" w:rsidRDefault="00336BDC" w:rsidP="00336BDC">
            <w:pPr>
              <w:rPr>
                <w:rStyle w:val="Zag11"/>
                <w:rFonts w:ascii="Times New Roman" w:eastAsia="@Arial Unicode MS" w:hAnsi="Times New Roman" w:cs="Times New Roman"/>
                <w:iCs/>
                <w:color w:val="auto"/>
              </w:rPr>
            </w:pPr>
          </w:p>
          <w:p w:rsidR="00336BDC" w:rsidRPr="00056A86" w:rsidRDefault="00336BDC" w:rsidP="00336BDC">
            <w:pP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Психолог</w:t>
            </w:r>
          </w:p>
          <w:p w:rsidR="00336BDC" w:rsidRPr="00056A86" w:rsidRDefault="00336BDC" w:rsidP="00336BDC">
            <w:pPr>
              <w:rPr>
                <w:rStyle w:val="Zag11"/>
                <w:rFonts w:ascii="Times New Roman" w:eastAsia="@Arial Unicode MS" w:hAnsi="Times New Roman" w:cs="Times New Roman"/>
                <w:iCs/>
                <w:color w:val="auto"/>
              </w:rPr>
            </w:pPr>
          </w:p>
          <w:p w:rsidR="00336BDC" w:rsidRPr="00056A86" w:rsidRDefault="00336BDC" w:rsidP="00336BDC">
            <w:pP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Педагоги</w:t>
            </w:r>
          </w:p>
        </w:tc>
        <w:tc>
          <w:tcPr>
            <w:tcW w:w="1104" w:type="dxa"/>
          </w:tcPr>
          <w:p w:rsidR="00336BDC" w:rsidRPr="00056A86" w:rsidRDefault="00336BDC" w:rsidP="00336BDC">
            <w:pP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В течение года</w:t>
            </w:r>
          </w:p>
        </w:tc>
      </w:tr>
      <w:tr w:rsidR="00336BDC" w:rsidRPr="00056A86" w:rsidTr="00A964BA">
        <w:trPr>
          <w:jc w:val="center"/>
        </w:trPr>
        <w:tc>
          <w:tcPr>
            <w:tcW w:w="536" w:type="dxa"/>
          </w:tcPr>
          <w:p w:rsidR="00336BDC" w:rsidRPr="00056A86" w:rsidRDefault="00336BDC" w:rsidP="00336BDC">
            <w:pPr>
              <w:jc w:val="both"/>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3</w:t>
            </w:r>
          </w:p>
        </w:tc>
        <w:tc>
          <w:tcPr>
            <w:tcW w:w="2126"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iCs/>
                <w:color w:val="auto"/>
              </w:rPr>
              <w:t>Кадровое обеспечение</w:t>
            </w:r>
          </w:p>
          <w:p w:rsidR="00336BDC" w:rsidRPr="00056A86" w:rsidRDefault="00336BDC" w:rsidP="00336BDC">
            <w:pPr>
              <w:jc w:val="both"/>
              <w:rPr>
                <w:rStyle w:val="Zag11"/>
                <w:rFonts w:ascii="Times New Roman" w:eastAsia="@Arial Unicode MS" w:hAnsi="Times New Roman" w:cs="Times New Roman"/>
                <w:iCs/>
                <w:color w:val="auto"/>
              </w:rPr>
            </w:pPr>
          </w:p>
        </w:tc>
        <w:tc>
          <w:tcPr>
            <w:tcW w:w="5103"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 xml:space="preserve">Привлечение специалистов служб района:  дефектолога, логопеда, социального  педагога,  медицинских работников. </w:t>
            </w:r>
          </w:p>
          <w:p w:rsidR="00336BDC" w:rsidRPr="00056A86" w:rsidRDefault="00336BDC" w:rsidP="00336BDC">
            <w:pPr>
              <w:jc w:val="both"/>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color w:val="auto"/>
              </w:rPr>
              <w:t>Обеспечение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p>
        </w:tc>
        <w:tc>
          <w:tcPr>
            <w:tcW w:w="1559" w:type="dxa"/>
          </w:tcPr>
          <w:p w:rsidR="00336BDC" w:rsidRPr="00056A86" w:rsidRDefault="00336BDC" w:rsidP="00336BDC">
            <w:pP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Администрация</w:t>
            </w:r>
          </w:p>
          <w:p w:rsidR="00336BDC" w:rsidRPr="00056A86" w:rsidRDefault="00336BDC" w:rsidP="00336BDC">
            <w:pPr>
              <w:jc w:val="center"/>
              <w:rPr>
                <w:rStyle w:val="Zag11"/>
                <w:rFonts w:ascii="Times New Roman" w:eastAsia="@Arial Unicode MS" w:hAnsi="Times New Roman" w:cs="Times New Roman"/>
                <w:iCs/>
                <w:color w:val="auto"/>
              </w:rPr>
            </w:pPr>
          </w:p>
          <w:p w:rsidR="00336BDC" w:rsidRPr="00056A86" w:rsidRDefault="00336BDC" w:rsidP="00336BDC">
            <w:pP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Психолог</w:t>
            </w:r>
          </w:p>
          <w:p w:rsidR="00336BDC" w:rsidRPr="00056A86" w:rsidRDefault="00336BDC" w:rsidP="00336BDC">
            <w:pPr>
              <w:jc w:val="center"/>
              <w:rPr>
                <w:rStyle w:val="Zag11"/>
                <w:rFonts w:ascii="Times New Roman" w:eastAsia="@Arial Unicode MS" w:hAnsi="Times New Roman" w:cs="Times New Roman"/>
                <w:iCs/>
                <w:color w:val="auto"/>
              </w:rPr>
            </w:pPr>
          </w:p>
          <w:p w:rsidR="00336BDC" w:rsidRPr="00056A86" w:rsidRDefault="00336BDC" w:rsidP="00336BDC">
            <w:pP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Педагоги</w:t>
            </w:r>
          </w:p>
        </w:tc>
        <w:tc>
          <w:tcPr>
            <w:tcW w:w="1104" w:type="dxa"/>
          </w:tcPr>
          <w:p w:rsidR="00336BDC" w:rsidRPr="00056A86" w:rsidRDefault="00336BDC" w:rsidP="00336BDC">
            <w:pP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В течение года</w:t>
            </w:r>
          </w:p>
        </w:tc>
      </w:tr>
      <w:tr w:rsidR="00336BDC" w:rsidRPr="00056A86" w:rsidTr="00A964BA">
        <w:trPr>
          <w:jc w:val="center"/>
        </w:trPr>
        <w:tc>
          <w:tcPr>
            <w:tcW w:w="536" w:type="dxa"/>
          </w:tcPr>
          <w:p w:rsidR="00336BDC" w:rsidRPr="00056A86" w:rsidRDefault="00336BDC" w:rsidP="00336BDC">
            <w:pPr>
              <w:jc w:val="both"/>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4</w:t>
            </w:r>
          </w:p>
        </w:tc>
        <w:tc>
          <w:tcPr>
            <w:tcW w:w="2126"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iCs/>
                <w:color w:val="auto"/>
              </w:rPr>
              <w:t>Материально - техническое обеспечение</w:t>
            </w:r>
          </w:p>
          <w:p w:rsidR="00336BDC" w:rsidRPr="00056A86" w:rsidRDefault="00336BDC" w:rsidP="00336BDC">
            <w:pPr>
              <w:jc w:val="both"/>
              <w:rPr>
                <w:rStyle w:val="Zag11"/>
                <w:rFonts w:ascii="Times New Roman" w:eastAsia="@Arial Unicode MS" w:hAnsi="Times New Roman" w:cs="Times New Roman"/>
                <w:iCs/>
                <w:color w:val="auto"/>
              </w:rPr>
            </w:pPr>
          </w:p>
        </w:tc>
        <w:tc>
          <w:tcPr>
            <w:tcW w:w="5103"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Создание надлежащей материально-технической базы, позволяющей обеспечить адаптивную и коррекционно-развивающую среды  образовательного учреждения:</w:t>
            </w:r>
          </w:p>
          <w:p w:rsidR="00336BDC" w:rsidRPr="00056A86" w:rsidRDefault="00336BDC" w:rsidP="00454D1C">
            <w:pPr>
              <w:widowControl/>
              <w:numPr>
                <w:ilvl w:val="0"/>
                <w:numId w:val="84"/>
              </w:numPr>
              <w:tabs>
                <w:tab w:val="clear" w:pos="720"/>
                <w:tab w:val="num" w:pos="456"/>
              </w:tabs>
              <w:ind w:left="456"/>
              <w:jc w:val="both"/>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color w:val="auto"/>
              </w:rPr>
              <w:t xml:space="preserve">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w:t>
            </w:r>
            <w:r w:rsidRPr="00056A86">
              <w:rPr>
                <w:rStyle w:val="Zag11"/>
                <w:rFonts w:ascii="Times New Roman" w:eastAsia="@Arial Unicode MS" w:hAnsi="Times New Roman" w:cs="Times New Roman"/>
                <w:color w:val="auto"/>
              </w:rPr>
              <w:lastRenderedPageBreak/>
              <w:t>оздоровительных и лечебно-профилактических мероприятий, хозяйственно-бытового и санитарно-гигиенического обслуживания.</w:t>
            </w:r>
          </w:p>
        </w:tc>
        <w:tc>
          <w:tcPr>
            <w:tcW w:w="1559" w:type="dxa"/>
          </w:tcPr>
          <w:p w:rsidR="00336BDC" w:rsidRPr="00056A86" w:rsidRDefault="00336BDC" w:rsidP="00336BDC">
            <w:pP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lastRenderedPageBreak/>
              <w:t>Администрация</w:t>
            </w:r>
          </w:p>
        </w:tc>
        <w:tc>
          <w:tcPr>
            <w:tcW w:w="1104" w:type="dxa"/>
          </w:tcPr>
          <w:p w:rsidR="00336BDC" w:rsidRPr="00056A86" w:rsidRDefault="00336BDC" w:rsidP="00336BDC">
            <w:pP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В течение года</w:t>
            </w:r>
          </w:p>
        </w:tc>
      </w:tr>
      <w:tr w:rsidR="00336BDC" w:rsidRPr="00056A86" w:rsidTr="00A964BA">
        <w:trPr>
          <w:jc w:val="center"/>
        </w:trPr>
        <w:tc>
          <w:tcPr>
            <w:tcW w:w="536" w:type="dxa"/>
          </w:tcPr>
          <w:p w:rsidR="00336BDC" w:rsidRPr="00056A86" w:rsidRDefault="00336BDC" w:rsidP="00336BDC">
            <w:pPr>
              <w:jc w:val="both"/>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lastRenderedPageBreak/>
              <w:t>5</w:t>
            </w:r>
          </w:p>
        </w:tc>
        <w:tc>
          <w:tcPr>
            <w:tcW w:w="2126" w:type="dxa"/>
          </w:tcPr>
          <w:p w:rsidR="00336BDC" w:rsidRPr="00056A86" w:rsidRDefault="00336BDC" w:rsidP="00336BDC">
            <w:pPr>
              <w:jc w:val="both"/>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 xml:space="preserve">Информационное </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iCs/>
                <w:color w:val="auto"/>
              </w:rPr>
              <w:t>обеспечение</w:t>
            </w:r>
          </w:p>
          <w:p w:rsidR="00336BDC" w:rsidRPr="00056A86" w:rsidRDefault="00336BDC" w:rsidP="00336BDC">
            <w:pPr>
              <w:jc w:val="both"/>
              <w:rPr>
                <w:rStyle w:val="Zag11"/>
                <w:rFonts w:ascii="Times New Roman" w:eastAsia="@Arial Unicode MS" w:hAnsi="Times New Roman" w:cs="Times New Roman"/>
                <w:i/>
                <w:iCs/>
                <w:color w:val="auto"/>
              </w:rPr>
            </w:pPr>
          </w:p>
        </w:tc>
        <w:tc>
          <w:tcPr>
            <w:tcW w:w="5103" w:type="dxa"/>
          </w:tcPr>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36BDC" w:rsidRPr="00056A86" w:rsidRDefault="00336BDC" w:rsidP="00336BDC">
            <w:pPr>
              <w:jc w:val="both"/>
              <w:rPr>
                <w:rStyle w:val="Zag11"/>
                <w:rFonts w:ascii="Times New Roman" w:eastAsia="@Arial Unicode MS" w:hAnsi="Times New Roman" w:cs="Times New Roman"/>
                <w:color w:val="auto"/>
              </w:rPr>
            </w:pPr>
            <w:r w:rsidRPr="00056A86">
              <w:rPr>
                <w:rStyle w:val="Zag11"/>
                <w:rFonts w:ascii="Times New Roman" w:eastAsia="@Arial Unicode MS" w:hAnsi="Times New Roman" w:cs="Times New Roman"/>
                <w:color w:val="auto"/>
              </w:rPr>
              <w:t>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c>
          <w:tcPr>
            <w:tcW w:w="1559" w:type="dxa"/>
          </w:tcPr>
          <w:p w:rsidR="00336BDC" w:rsidRPr="00056A86" w:rsidRDefault="00336BDC" w:rsidP="00336BDC">
            <w:pP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Администрация</w:t>
            </w:r>
          </w:p>
          <w:p w:rsidR="00336BDC" w:rsidRPr="00056A86" w:rsidRDefault="00336BDC" w:rsidP="00336BDC">
            <w:pPr>
              <w:rPr>
                <w:rStyle w:val="Zag11"/>
                <w:rFonts w:ascii="Times New Roman" w:eastAsia="@Arial Unicode MS" w:hAnsi="Times New Roman" w:cs="Times New Roman"/>
                <w:iCs/>
                <w:color w:val="auto"/>
              </w:rPr>
            </w:pPr>
          </w:p>
          <w:p w:rsidR="00336BDC" w:rsidRPr="00056A86" w:rsidRDefault="00336BDC" w:rsidP="00336BDC">
            <w:pP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Психолог</w:t>
            </w:r>
          </w:p>
          <w:p w:rsidR="00336BDC" w:rsidRPr="00056A86" w:rsidRDefault="00336BDC" w:rsidP="00336BDC">
            <w:pPr>
              <w:rPr>
                <w:rStyle w:val="Zag11"/>
                <w:rFonts w:ascii="Times New Roman" w:eastAsia="@Arial Unicode MS" w:hAnsi="Times New Roman" w:cs="Times New Roman"/>
                <w:iCs/>
                <w:color w:val="auto"/>
              </w:rPr>
            </w:pPr>
          </w:p>
          <w:p w:rsidR="00336BDC" w:rsidRPr="00056A86" w:rsidRDefault="00336BDC" w:rsidP="00336BDC">
            <w:pPr>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Педагоги</w:t>
            </w:r>
          </w:p>
        </w:tc>
        <w:tc>
          <w:tcPr>
            <w:tcW w:w="1104" w:type="dxa"/>
          </w:tcPr>
          <w:p w:rsidR="00336BDC" w:rsidRPr="00056A86" w:rsidRDefault="00336BDC" w:rsidP="00336BDC">
            <w:pPr>
              <w:ind w:firstLine="84"/>
              <w:rPr>
                <w:rStyle w:val="Zag11"/>
                <w:rFonts w:ascii="Times New Roman" w:eastAsia="@Arial Unicode MS" w:hAnsi="Times New Roman" w:cs="Times New Roman"/>
                <w:iCs/>
                <w:color w:val="auto"/>
              </w:rPr>
            </w:pPr>
            <w:r w:rsidRPr="00056A86">
              <w:rPr>
                <w:rStyle w:val="Zag11"/>
                <w:rFonts w:ascii="Times New Roman" w:eastAsia="@Arial Unicode MS" w:hAnsi="Times New Roman" w:cs="Times New Roman"/>
                <w:iCs/>
                <w:color w:val="auto"/>
              </w:rPr>
              <w:t>В течение года</w:t>
            </w:r>
          </w:p>
        </w:tc>
      </w:tr>
    </w:tbl>
    <w:p w:rsidR="00336BDC" w:rsidRPr="00056A86" w:rsidRDefault="00336BDC" w:rsidP="00336BDC">
      <w:pPr>
        <w:ind w:firstLine="360"/>
        <w:jc w:val="both"/>
        <w:rPr>
          <w:rStyle w:val="Zag11"/>
          <w:rFonts w:ascii="Times New Roman" w:eastAsia="@Arial Unicode MS" w:hAnsi="Times New Roman" w:cs="Times New Roman"/>
          <w:iCs/>
          <w:color w:val="auto"/>
          <w:sz w:val="28"/>
          <w:szCs w:val="28"/>
        </w:rPr>
      </w:pPr>
    </w:p>
    <w:p w:rsidR="005A5F06" w:rsidRPr="00056A86" w:rsidRDefault="00A036AA" w:rsidP="00CF22A6">
      <w:pPr>
        <w:pStyle w:val="aa"/>
        <w:rPr>
          <w:rFonts w:ascii="Times New Roman" w:hAnsi="Times New Roman"/>
          <w:b/>
          <w:szCs w:val="28"/>
        </w:rPr>
      </w:pPr>
      <w:r w:rsidRPr="00056A86">
        <w:rPr>
          <w:rFonts w:ascii="Times New Roman" w:hAnsi="Times New Roman"/>
          <w:b/>
          <w:szCs w:val="28"/>
        </w:rPr>
        <w:t>3. Организационный раздел</w:t>
      </w:r>
    </w:p>
    <w:p w:rsidR="00A036AA" w:rsidRPr="00056A86" w:rsidRDefault="003C21A2" w:rsidP="003C21A2">
      <w:pPr>
        <w:pStyle w:val="110"/>
        <w:keepNext/>
        <w:keepLines/>
        <w:shd w:val="clear" w:color="auto" w:fill="auto"/>
        <w:tabs>
          <w:tab w:val="left" w:pos="4170"/>
        </w:tabs>
        <w:spacing w:after="0" w:line="240" w:lineRule="auto"/>
        <w:ind w:left="786" w:firstLine="0"/>
        <w:jc w:val="left"/>
        <w:rPr>
          <w:rFonts w:ascii="Times New Roman" w:hAnsi="Times New Roman"/>
          <w:b/>
          <w:sz w:val="28"/>
          <w:szCs w:val="28"/>
        </w:rPr>
      </w:pPr>
      <w:bookmarkStart w:id="27" w:name="bookmark24"/>
      <w:bookmarkStart w:id="28" w:name="bookmark38"/>
      <w:r>
        <w:rPr>
          <w:rStyle w:val="15"/>
          <w:b/>
          <w:sz w:val="28"/>
          <w:szCs w:val="28"/>
        </w:rPr>
        <w:t>3.1.</w:t>
      </w:r>
      <w:r w:rsidR="00A036AA" w:rsidRPr="00056A86">
        <w:rPr>
          <w:rStyle w:val="15"/>
          <w:b/>
          <w:sz w:val="28"/>
          <w:szCs w:val="28"/>
        </w:rPr>
        <w:t>Учебный план</w:t>
      </w:r>
      <w:bookmarkEnd w:id="27"/>
    </w:p>
    <w:p w:rsidR="00A036AA" w:rsidRPr="00056A86" w:rsidRDefault="00A036AA" w:rsidP="00946B74">
      <w:pPr>
        <w:ind w:firstLine="700"/>
        <w:jc w:val="both"/>
        <w:rPr>
          <w:rFonts w:ascii="Times New Roman" w:hAnsi="Times New Roman" w:cs="Times New Roman"/>
          <w:color w:val="auto"/>
        </w:rPr>
      </w:pPr>
      <w:r w:rsidRPr="00056A86">
        <w:rPr>
          <w:rStyle w:val="10pt"/>
          <w:b w:val="0"/>
          <w:bCs w:val="0"/>
          <w:color w:val="auto"/>
          <w:sz w:val="28"/>
          <w:szCs w:val="28"/>
        </w:rPr>
        <w:t>Учебный план</w:t>
      </w:r>
      <w:r w:rsidRPr="00056A86">
        <w:rPr>
          <w:rStyle w:val="10pt"/>
          <w:b w:val="0"/>
          <w:bCs w:val="0"/>
          <w:i w:val="0"/>
          <w:iCs w:val="0"/>
          <w:color w:val="auto"/>
          <w:sz w:val="28"/>
          <w:szCs w:val="28"/>
        </w:rPr>
        <w:t xml:space="preserve"> образовательных организаций Российской Федерации, реализующих АООП НОО для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00946B74" w:rsidRPr="00056A86">
        <w:rPr>
          <w:rFonts w:ascii="Times New Roman" w:hAnsi="Times New Roman" w:cs="Times New Roman"/>
          <w:color w:val="auto"/>
          <w:sz w:val="28"/>
          <w:szCs w:val="28"/>
        </w:rPr>
        <w:t>МОУ «</w:t>
      </w:r>
      <w:r w:rsidR="00852488">
        <w:rPr>
          <w:rFonts w:ascii="Times New Roman" w:hAnsi="Times New Roman" w:cs="Times New Roman"/>
          <w:color w:val="auto"/>
          <w:sz w:val="28"/>
          <w:szCs w:val="28"/>
        </w:rPr>
        <w:t xml:space="preserve">Хохловская </w:t>
      </w:r>
      <w:r w:rsidR="000C3190">
        <w:rPr>
          <w:rFonts w:ascii="Times New Roman" w:hAnsi="Times New Roman" w:cs="Times New Roman"/>
          <w:color w:val="auto"/>
          <w:sz w:val="28"/>
          <w:szCs w:val="28"/>
        </w:rPr>
        <w:t>СОШ</w:t>
      </w:r>
      <w:r w:rsidR="00946B74" w:rsidRPr="00056A86">
        <w:rPr>
          <w:rFonts w:ascii="Times New Roman" w:hAnsi="Times New Roman" w:cs="Times New Roman"/>
          <w:color w:val="auto"/>
          <w:sz w:val="28"/>
          <w:szCs w:val="28"/>
        </w:rPr>
        <w:t>»</w:t>
      </w:r>
      <w:r w:rsidRPr="00056A86">
        <w:rPr>
          <w:rStyle w:val="10pt"/>
          <w:b w:val="0"/>
          <w:bCs w:val="0"/>
          <w:i w:val="0"/>
          <w:iCs w:val="0"/>
          <w:color w:val="auto"/>
          <w:sz w:val="28"/>
          <w:szCs w:val="28"/>
        </w:rPr>
        <w:t>,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036AA" w:rsidRPr="00056A86" w:rsidRDefault="00A036AA"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036AA" w:rsidRPr="00056A86" w:rsidRDefault="00A036AA" w:rsidP="00946B74">
      <w:pPr>
        <w:ind w:firstLine="700"/>
        <w:jc w:val="both"/>
        <w:rPr>
          <w:rFonts w:ascii="Times New Roman" w:hAnsi="Times New Roman" w:cs="Times New Roman"/>
          <w:color w:val="auto"/>
        </w:rPr>
      </w:pPr>
      <w:r w:rsidRPr="00056A86">
        <w:rPr>
          <w:rStyle w:val="10pt"/>
          <w:b w:val="0"/>
          <w:bCs w:val="0"/>
          <w:i w:val="0"/>
          <w:iCs w:val="0"/>
          <w:color w:val="auto"/>
          <w:sz w:val="28"/>
          <w:szCs w:val="28"/>
        </w:rPr>
        <w:t xml:space="preserve">Содержание начального общего образования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00946B74" w:rsidRPr="00056A86">
        <w:rPr>
          <w:rFonts w:ascii="Times New Roman" w:hAnsi="Times New Roman" w:cs="Times New Roman"/>
          <w:color w:val="auto"/>
          <w:sz w:val="28"/>
          <w:szCs w:val="28"/>
        </w:rPr>
        <w:t>МОУ «</w:t>
      </w:r>
      <w:r w:rsidR="00852488">
        <w:rPr>
          <w:rFonts w:ascii="Times New Roman" w:hAnsi="Times New Roman" w:cs="Times New Roman"/>
          <w:color w:val="auto"/>
          <w:sz w:val="28"/>
          <w:szCs w:val="28"/>
        </w:rPr>
        <w:t>Хохловская</w:t>
      </w:r>
      <w:r w:rsidR="000C3190">
        <w:rPr>
          <w:rFonts w:ascii="Times New Roman" w:hAnsi="Times New Roman" w:cs="Times New Roman"/>
          <w:color w:val="auto"/>
          <w:sz w:val="28"/>
          <w:szCs w:val="28"/>
        </w:rPr>
        <w:t xml:space="preserve"> СОШ</w:t>
      </w:r>
      <w:r w:rsidR="00946B74" w:rsidRPr="00056A86">
        <w:rPr>
          <w:rFonts w:ascii="Times New Roman" w:hAnsi="Times New Roman" w:cs="Times New Roman"/>
          <w:color w:val="auto"/>
          <w:sz w:val="28"/>
          <w:szCs w:val="28"/>
        </w:rPr>
        <w:t xml:space="preserve">» </w:t>
      </w:r>
      <w:r w:rsidRPr="00056A86">
        <w:rPr>
          <w:rStyle w:val="10pt"/>
          <w:b w:val="0"/>
          <w:bCs w:val="0"/>
          <w:i w:val="0"/>
          <w:iCs w:val="0"/>
          <w:color w:val="auto"/>
          <w:sz w:val="28"/>
          <w:szCs w:val="28"/>
        </w:rPr>
        <w:t>реализуется преимущественно за счёт введения учебных предметов, обеспечи</w:t>
      </w:r>
      <w:r w:rsidRPr="00056A86">
        <w:rPr>
          <w:rStyle w:val="10pt"/>
          <w:b w:val="0"/>
          <w:bCs w:val="0"/>
          <w:i w:val="0"/>
          <w:iCs w:val="0"/>
          <w:color w:val="auto"/>
          <w:sz w:val="28"/>
          <w:szCs w:val="28"/>
        </w:rPr>
        <w:softHyphen/>
        <w:t>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w:t>
      </w:r>
    </w:p>
    <w:p w:rsidR="00A036AA" w:rsidRPr="00056A86" w:rsidRDefault="00A036AA"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Учебный план состоит из двух частей — обязательной части и части, формируемой участниками образовательных отношений.</w:t>
      </w:r>
    </w:p>
    <w:p w:rsidR="00A036AA" w:rsidRPr="00056A86" w:rsidRDefault="00A036AA"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Обязательная часть учебного плана</w:t>
      </w:r>
      <w:r w:rsidRPr="00056A86">
        <w:rPr>
          <w:rStyle w:val="10pt"/>
          <w:b w:val="0"/>
          <w:bCs w:val="0"/>
          <w:i w:val="0"/>
          <w:iCs w:val="0"/>
          <w:color w:val="auto"/>
          <w:kern w:val="0"/>
          <w:sz w:val="28"/>
          <w:szCs w:val="28"/>
          <w:lang w:val="ru-RU" w:eastAsia="ru-RU"/>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адаптированную основную образовательную программу начального общего образования, и учебное время, отводимое на их изучение по классам (годам) обучения.</w:t>
      </w:r>
    </w:p>
    <w:p w:rsidR="00A036AA" w:rsidRPr="00056A86" w:rsidRDefault="00A036AA" w:rsidP="00946B74">
      <w:pPr>
        <w:ind w:firstLine="700"/>
        <w:jc w:val="both"/>
        <w:rPr>
          <w:rFonts w:ascii="Times New Roman" w:hAnsi="Times New Roman" w:cs="Times New Roman"/>
          <w:color w:val="auto"/>
        </w:rPr>
      </w:pPr>
      <w:r w:rsidRPr="00056A86">
        <w:rPr>
          <w:rStyle w:val="10pt"/>
          <w:b w:val="0"/>
          <w:bCs w:val="0"/>
          <w:i w:val="0"/>
          <w:iCs w:val="0"/>
          <w:color w:val="auto"/>
          <w:sz w:val="28"/>
          <w:szCs w:val="28"/>
        </w:rPr>
        <w:t xml:space="preserve">Обязательная часть учебного плана отражает содержание образования, </w:t>
      </w:r>
      <w:r w:rsidRPr="00056A86">
        <w:rPr>
          <w:rStyle w:val="10pt"/>
          <w:b w:val="0"/>
          <w:bCs w:val="0"/>
          <w:i w:val="0"/>
          <w:iCs w:val="0"/>
          <w:color w:val="auto"/>
          <w:sz w:val="28"/>
          <w:szCs w:val="28"/>
        </w:rPr>
        <w:lastRenderedPageBreak/>
        <w:t xml:space="preserve">которое обеспечивает достижение важнейших целей современного образования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00946B74" w:rsidRPr="00056A86">
        <w:rPr>
          <w:rFonts w:ascii="Times New Roman" w:hAnsi="Times New Roman" w:cs="Times New Roman"/>
          <w:color w:val="auto"/>
          <w:sz w:val="28"/>
          <w:szCs w:val="28"/>
        </w:rPr>
        <w:t>МОУ «</w:t>
      </w:r>
      <w:r w:rsidR="00852488">
        <w:rPr>
          <w:rFonts w:ascii="Times New Roman" w:hAnsi="Times New Roman" w:cs="Times New Roman"/>
          <w:color w:val="auto"/>
          <w:sz w:val="28"/>
          <w:szCs w:val="28"/>
        </w:rPr>
        <w:t xml:space="preserve">Хохловская </w:t>
      </w:r>
      <w:r w:rsidR="000C3190">
        <w:rPr>
          <w:rFonts w:ascii="Times New Roman" w:hAnsi="Times New Roman" w:cs="Times New Roman"/>
          <w:color w:val="auto"/>
          <w:sz w:val="28"/>
          <w:szCs w:val="28"/>
        </w:rPr>
        <w:t>СОШ</w:t>
      </w:r>
      <w:r w:rsidR="00946B74" w:rsidRPr="00056A86">
        <w:rPr>
          <w:rFonts w:ascii="Times New Roman" w:hAnsi="Times New Roman" w:cs="Times New Roman"/>
          <w:color w:val="auto"/>
          <w:sz w:val="28"/>
          <w:szCs w:val="28"/>
        </w:rPr>
        <w:t>»</w:t>
      </w:r>
      <w:r w:rsidRPr="00056A86">
        <w:rPr>
          <w:rStyle w:val="10pt"/>
          <w:b w:val="0"/>
          <w:bCs w:val="0"/>
          <w:i w:val="0"/>
          <w:iCs w:val="0"/>
          <w:color w:val="auto"/>
          <w:sz w:val="28"/>
          <w:szCs w:val="28"/>
        </w:rPr>
        <w:t>:</w:t>
      </w:r>
    </w:p>
    <w:p w:rsidR="00A036AA" w:rsidRPr="00056A86" w:rsidRDefault="00A036AA"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A036AA" w:rsidRPr="00056A86" w:rsidRDefault="00A036AA"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готовность обучающихся к продолжению образования на последующей ступени основного общего образования;</w:t>
      </w:r>
    </w:p>
    <w:p w:rsidR="00A036AA" w:rsidRPr="00056A86" w:rsidRDefault="00A036AA"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формирование основ нравственного развития обучающихся, приобщение их к общекультурным, национальным и этнокультурным ценностям;</w:t>
      </w:r>
    </w:p>
    <w:p w:rsidR="00A036AA" w:rsidRPr="00056A86" w:rsidRDefault="00A036AA"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формирование здорового образа жизни, элементарных правил поведения в экстремальных ситуациях;</w:t>
      </w:r>
    </w:p>
    <w:p w:rsidR="00A036AA" w:rsidRPr="00056A86" w:rsidRDefault="00A036AA" w:rsidP="00CF22A6">
      <w:pPr>
        <w:pStyle w:val="a8"/>
        <w:widowControl w:val="0"/>
        <w:autoSpaceDE/>
        <w:spacing w:line="240" w:lineRule="auto"/>
        <w:ind w:firstLine="700"/>
        <w:rPr>
          <w:rStyle w:val="10pt"/>
          <w:b w:val="0"/>
          <w:bCs w:val="0"/>
          <w:i w:val="0"/>
          <w:iCs w:val="0"/>
          <w:color w:val="auto"/>
          <w:kern w:val="0"/>
          <w:sz w:val="28"/>
          <w:szCs w:val="28"/>
          <w:lang w:val="ru-RU" w:eastAsia="ru-RU"/>
        </w:rPr>
      </w:pPr>
      <w:r w:rsidRPr="00056A86">
        <w:rPr>
          <w:rStyle w:val="10pt"/>
          <w:b w:val="0"/>
          <w:bCs w:val="0"/>
          <w:i w:val="0"/>
          <w:iCs w:val="0"/>
          <w:color w:val="auto"/>
          <w:kern w:val="0"/>
          <w:sz w:val="28"/>
          <w:szCs w:val="28"/>
          <w:lang w:val="ru-RU" w:eastAsia="ru-RU"/>
        </w:rPr>
        <w:t>личностное развитие обучающегося в соответствии с его индивидуальностью.</w:t>
      </w:r>
    </w:p>
    <w:p w:rsidR="00A036AA" w:rsidRPr="00056A86" w:rsidRDefault="00A036AA" w:rsidP="00946B74">
      <w:pPr>
        <w:ind w:firstLine="580"/>
        <w:jc w:val="both"/>
        <w:rPr>
          <w:rFonts w:ascii="Times New Roman" w:hAnsi="Times New Roman" w:cs="Times New Roman"/>
          <w:color w:val="auto"/>
        </w:rPr>
      </w:pPr>
      <w:r w:rsidRPr="00056A86">
        <w:rPr>
          <w:rStyle w:val="10pt"/>
          <w:b w:val="0"/>
          <w:bCs w:val="0"/>
          <w:i w:val="0"/>
          <w:iCs w:val="0"/>
          <w:color w:val="auto"/>
          <w:sz w:val="28"/>
          <w:szCs w:val="28"/>
        </w:rPr>
        <w:t xml:space="preserve">Для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00946B74" w:rsidRPr="00056A86">
        <w:rPr>
          <w:rFonts w:ascii="Times New Roman" w:hAnsi="Times New Roman" w:cs="Times New Roman"/>
          <w:color w:val="auto"/>
          <w:sz w:val="28"/>
          <w:szCs w:val="28"/>
        </w:rPr>
        <w:t>МОУ «</w:t>
      </w:r>
      <w:r w:rsidR="00852488">
        <w:rPr>
          <w:rFonts w:ascii="Times New Roman" w:hAnsi="Times New Roman" w:cs="Times New Roman"/>
          <w:color w:val="auto"/>
          <w:sz w:val="28"/>
          <w:szCs w:val="28"/>
        </w:rPr>
        <w:t>Хохловская</w:t>
      </w:r>
      <w:r w:rsidR="000C3190">
        <w:rPr>
          <w:rFonts w:ascii="Times New Roman" w:hAnsi="Times New Roman" w:cs="Times New Roman"/>
          <w:color w:val="auto"/>
          <w:sz w:val="28"/>
          <w:szCs w:val="28"/>
        </w:rPr>
        <w:t xml:space="preserve"> СОШ</w:t>
      </w:r>
      <w:r w:rsidR="00946B74" w:rsidRPr="00056A86">
        <w:rPr>
          <w:rFonts w:ascii="Times New Roman" w:hAnsi="Times New Roman" w:cs="Times New Roman"/>
          <w:color w:val="auto"/>
          <w:sz w:val="28"/>
          <w:szCs w:val="28"/>
        </w:rPr>
        <w:t xml:space="preserve">» </w:t>
      </w:r>
      <w:r w:rsidRPr="00056A86">
        <w:rPr>
          <w:rStyle w:val="10pt"/>
          <w:b w:val="0"/>
          <w:bCs w:val="0"/>
          <w:i w:val="0"/>
          <w:iCs w:val="0"/>
          <w:color w:val="auto"/>
          <w:sz w:val="28"/>
          <w:szCs w:val="28"/>
        </w:rPr>
        <w:t>принимается самостоятельное решение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 д.).</w:t>
      </w:r>
    </w:p>
    <w:p w:rsidR="00A036AA" w:rsidRPr="00056A86" w:rsidRDefault="00A036AA" w:rsidP="00946B74">
      <w:pPr>
        <w:ind w:firstLine="580"/>
        <w:jc w:val="both"/>
        <w:rPr>
          <w:rFonts w:ascii="Times New Roman" w:hAnsi="Times New Roman" w:cs="Times New Roman"/>
          <w:color w:val="auto"/>
        </w:rPr>
      </w:pPr>
      <w:r w:rsidRPr="00056A86">
        <w:rPr>
          <w:rStyle w:val="10pt"/>
          <w:b w:val="0"/>
          <w:bCs w:val="0"/>
          <w:i w:val="0"/>
          <w:iCs w:val="0"/>
          <w:color w:val="auto"/>
          <w:sz w:val="28"/>
          <w:szCs w:val="28"/>
        </w:rPr>
        <w:t xml:space="preserve">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образовательной программы начального общего образования для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00946B74" w:rsidRPr="00056A86">
        <w:rPr>
          <w:rFonts w:ascii="Times New Roman" w:hAnsi="Times New Roman" w:cs="Times New Roman"/>
          <w:color w:val="auto"/>
          <w:sz w:val="28"/>
          <w:szCs w:val="28"/>
        </w:rPr>
        <w:t>МОУ «</w:t>
      </w:r>
      <w:r w:rsidR="00852488">
        <w:rPr>
          <w:rFonts w:ascii="Times New Roman" w:hAnsi="Times New Roman" w:cs="Times New Roman"/>
          <w:color w:val="auto"/>
          <w:sz w:val="28"/>
          <w:szCs w:val="28"/>
        </w:rPr>
        <w:t xml:space="preserve">Хохловская </w:t>
      </w:r>
      <w:r w:rsidR="000C3190">
        <w:rPr>
          <w:rFonts w:ascii="Times New Roman" w:hAnsi="Times New Roman" w:cs="Times New Roman"/>
          <w:color w:val="auto"/>
          <w:sz w:val="28"/>
          <w:szCs w:val="28"/>
        </w:rPr>
        <w:t xml:space="preserve"> СОШ</w:t>
      </w:r>
      <w:r w:rsidR="00946B74" w:rsidRPr="00056A86">
        <w:rPr>
          <w:rFonts w:ascii="Times New Roman" w:hAnsi="Times New Roman" w:cs="Times New Roman"/>
          <w:color w:val="auto"/>
          <w:sz w:val="28"/>
          <w:szCs w:val="28"/>
        </w:rPr>
        <w:t>»</w:t>
      </w:r>
      <w:r w:rsidRPr="00056A86">
        <w:rPr>
          <w:rStyle w:val="10pt"/>
          <w:b w:val="0"/>
          <w:bCs w:val="0"/>
          <w:i w:val="0"/>
          <w:iCs w:val="0"/>
          <w:color w:val="auto"/>
          <w:sz w:val="28"/>
          <w:szCs w:val="28"/>
        </w:rPr>
        <w:t>, приведены в разделе «Программы учебных предметов»   адаптированной основной образовательной программы начального общего образования.</w:t>
      </w:r>
    </w:p>
    <w:p w:rsidR="00A036AA" w:rsidRPr="00056A86" w:rsidRDefault="00A036AA" w:rsidP="00946B74">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color w:val="auto"/>
          <w:kern w:val="0"/>
          <w:sz w:val="28"/>
          <w:szCs w:val="28"/>
          <w:lang w:val="ru-RU" w:eastAsia="ru-RU"/>
        </w:rPr>
        <w:t>Часть учебного плана, формируемая участниками образовательных отношений,</w:t>
      </w:r>
      <w:r w:rsidRPr="00056A86">
        <w:rPr>
          <w:rStyle w:val="10pt"/>
          <w:b w:val="0"/>
          <w:bCs w:val="0"/>
          <w:i w:val="0"/>
          <w:iCs w:val="0"/>
          <w:color w:val="auto"/>
          <w:kern w:val="0"/>
          <w:sz w:val="28"/>
          <w:szCs w:val="28"/>
          <w:lang w:val="ru-RU" w:eastAsia="ru-RU"/>
        </w:rPr>
        <w:t xml:space="preserve"> 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w:t>
      </w:r>
      <w:r w:rsidR="00946B74" w:rsidRPr="00056A86">
        <w:rPr>
          <w:rStyle w:val="10pt"/>
          <w:b w:val="0"/>
          <w:bCs w:val="0"/>
          <w:i w:val="0"/>
          <w:iCs w:val="0"/>
          <w:color w:val="auto"/>
          <w:kern w:val="0"/>
          <w:sz w:val="28"/>
          <w:szCs w:val="28"/>
          <w:lang w:val="ru-RU" w:eastAsia="ru-RU"/>
        </w:rPr>
        <w:t xml:space="preserve">чающихся, </w:t>
      </w:r>
      <w:r w:rsidRPr="00056A86">
        <w:rPr>
          <w:rStyle w:val="10pt"/>
          <w:b w:val="0"/>
          <w:bCs w:val="0"/>
          <w:i w:val="0"/>
          <w:iCs w:val="0"/>
          <w:color w:val="auto"/>
          <w:kern w:val="0"/>
          <w:sz w:val="28"/>
          <w:szCs w:val="28"/>
          <w:lang w:val="ru-RU" w:eastAsia="ru-RU"/>
        </w:rPr>
        <w:t>может быть использовано:</w:t>
      </w:r>
    </w:p>
    <w:p w:rsidR="00A036AA" w:rsidRPr="00056A86" w:rsidRDefault="00A036AA"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на увеличение учебных часов, отводимых на изучение отдельных учебных предметов обязательной части;</w:t>
      </w:r>
    </w:p>
    <w:p w:rsidR="00A036AA" w:rsidRPr="00056A86" w:rsidRDefault="00A036AA"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на введение учебных курсов, обеспечивающих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и/или физическом развитии;</w:t>
      </w:r>
    </w:p>
    <w:p w:rsidR="00A036AA" w:rsidRPr="00056A86" w:rsidRDefault="00A036AA"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A036AA" w:rsidRPr="00056A86" w:rsidRDefault="00A036AA" w:rsidP="00CF22A6">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на введение учебных курсов, обеспечивающих различные интересы обучающихся, в том числе этнокультурные (например: история и культура родного края, этика и др.).</w:t>
      </w:r>
    </w:p>
    <w:p w:rsidR="00A036AA" w:rsidRPr="00056A86" w:rsidRDefault="00A036AA" w:rsidP="00946B74">
      <w:pPr>
        <w:ind w:firstLine="700"/>
        <w:jc w:val="both"/>
        <w:rPr>
          <w:rFonts w:ascii="Times New Roman" w:hAnsi="Times New Roman" w:cs="Times New Roman"/>
          <w:color w:val="auto"/>
        </w:rPr>
      </w:pPr>
      <w:r w:rsidRPr="00056A86">
        <w:rPr>
          <w:rStyle w:val="10pt"/>
          <w:b w:val="0"/>
          <w:bCs w:val="0"/>
          <w:i w:val="0"/>
          <w:iCs w:val="0"/>
          <w:color w:val="auto"/>
          <w:sz w:val="28"/>
          <w:szCs w:val="28"/>
        </w:rPr>
        <w:t xml:space="preserve">Количество часов, отведенных на освоение обучающимися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00946B74" w:rsidRPr="00056A86">
        <w:rPr>
          <w:rFonts w:ascii="Times New Roman" w:hAnsi="Times New Roman" w:cs="Times New Roman"/>
          <w:color w:val="auto"/>
          <w:sz w:val="28"/>
          <w:szCs w:val="28"/>
        </w:rPr>
        <w:t>МОУ «</w:t>
      </w:r>
      <w:r w:rsidR="00852488">
        <w:rPr>
          <w:rFonts w:ascii="Times New Roman" w:hAnsi="Times New Roman" w:cs="Times New Roman"/>
          <w:color w:val="auto"/>
          <w:sz w:val="28"/>
          <w:szCs w:val="28"/>
        </w:rPr>
        <w:t xml:space="preserve">Хохловская </w:t>
      </w:r>
      <w:r w:rsidR="000C3190">
        <w:rPr>
          <w:rFonts w:ascii="Times New Roman" w:hAnsi="Times New Roman" w:cs="Times New Roman"/>
          <w:color w:val="auto"/>
          <w:sz w:val="28"/>
          <w:szCs w:val="28"/>
        </w:rPr>
        <w:t>СОШ</w:t>
      </w:r>
      <w:r w:rsidR="00946B74" w:rsidRPr="00056A86">
        <w:rPr>
          <w:rFonts w:ascii="Times New Roman" w:hAnsi="Times New Roman" w:cs="Times New Roman"/>
          <w:color w:val="auto"/>
          <w:sz w:val="28"/>
          <w:szCs w:val="28"/>
        </w:rPr>
        <w:t xml:space="preserve">» </w:t>
      </w:r>
      <w:r w:rsidRPr="00056A86">
        <w:rPr>
          <w:rStyle w:val="10pt"/>
          <w:b w:val="0"/>
          <w:bCs w:val="0"/>
          <w:i w:val="0"/>
          <w:iCs w:val="0"/>
          <w:color w:val="auto"/>
          <w:sz w:val="28"/>
          <w:szCs w:val="28"/>
        </w:rPr>
        <w:t xml:space="preserve">учебного плана, состоящего из обязательной части и части, формируемой участниками </w:t>
      </w:r>
      <w:r w:rsidR="00946B74" w:rsidRPr="00056A86">
        <w:rPr>
          <w:rStyle w:val="10pt"/>
          <w:b w:val="0"/>
          <w:bCs w:val="0"/>
          <w:i w:val="0"/>
          <w:iCs w:val="0"/>
          <w:color w:val="auto"/>
          <w:sz w:val="28"/>
          <w:szCs w:val="28"/>
        </w:rPr>
        <w:t>образовательных отношений</w:t>
      </w:r>
      <w:r w:rsidRPr="00056A86">
        <w:rPr>
          <w:rStyle w:val="10pt"/>
          <w:b w:val="0"/>
          <w:bCs w:val="0"/>
          <w:i w:val="0"/>
          <w:iCs w:val="0"/>
          <w:color w:val="auto"/>
          <w:sz w:val="28"/>
          <w:szCs w:val="28"/>
        </w:rPr>
        <w:t>, не   превышает величину недельной образовательной нагрузки.</w:t>
      </w:r>
    </w:p>
    <w:p w:rsidR="00A036AA" w:rsidRPr="00056A86" w:rsidRDefault="00A036AA" w:rsidP="00946B74">
      <w:pPr>
        <w:ind w:firstLine="700"/>
        <w:jc w:val="both"/>
        <w:rPr>
          <w:rStyle w:val="10pt"/>
          <w:b w:val="0"/>
          <w:bCs w:val="0"/>
          <w:i w:val="0"/>
          <w:iCs w:val="0"/>
          <w:color w:val="auto"/>
          <w:sz w:val="24"/>
          <w:szCs w:val="24"/>
        </w:rPr>
      </w:pPr>
      <w:r w:rsidRPr="00056A86">
        <w:rPr>
          <w:rStyle w:val="10pt"/>
          <w:b w:val="0"/>
          <w:bCs w:val="0"/>
          <w:i w:val="0"/>
          <w:iCs w:val="0"/>
          <w:color w:val="auto"/>
          <w:sz w:val="28"/>
          <w:szCs w:val="28"/>
        </w:rPr>
        <w:t xml:space="preserve">Коррекционно-развивающее направление, согласно требованиям ФГОС, является обязательным и представлено фронтальными и индивидуальными коррекционно-развивающими занятиями (логопедические и психокоррекционные </w:t>
      </w:r>
      <w:r w:rsidRPr="00056A86">
        <w:rPr>
          <w:rStyle w:val="10pt"/>
          <w:b w:val="0"/>
          <w:bCs w:val="0"/>
          <w:i w:val="0"/>
          <w:iCs w:val="0"/>
          <w:color w:val="auto"/>
          <w:sz w:val="28"/>
          <w:szCs w:val="28"/>
        </w:rPr>
        <w:lastRenderedPageBreak/>
        <w:t>занятия),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w:t>
      </w:r>
      <w:r w:rsidRPr="00056A86">
        <w:rPr>
          <w:rStyle w:val="10pt"/>
          <w:b w:val="0"/>
          <w:bCs w:val="0"/>
          <w:i w:val="0"/>
          <w:iCs w:val="0"/>
          <w:color w:val="auto"/>
          <w:sz w:val="28"/>
          <w:szCs w:val="28"/>
        </w:rPr>
        <w:softHyphen/>
        <w:t xml:space="preserve">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00946B74" w:rsidRPr="00056A86">
        <w:rPr>
          <w:rFonts w:ascii="Times New Roman" w:hAnsi="Times New Roman" w:cs="Times New Roman"/>
          <w:color w:val="auto"/>
          <w:sz w:val="28"/>
          <w:szCs w:val="28"/>
        </w:rPr>
        <w:t>МОУ «</w:t>
      </w:r>
      <w:r w:rsidR="00852488">
        <w:rPr>
          <w:rFonts w:ascii="Times New Roman" w:hAnsi="Times New Roman" w:cs="Times New Roman"/>
          <w:color w:val="auto"/>
          <w:sz w:val="28"/>
          <w:szCs w:val="28"/>
        </w:rPr>
        <w:t xml:space="preserve">Хохловская </w:t>
      </w:r>
      <w:r w:rsidR="000C3190">
        <w:rPr>
          <w:rFonts w:ascii="Times New Roman" w:hAnsi="Times New Roman" w:cs="Times New Roman"/>
          <w:color w:val="auto"/>
          <w:sz w:val="28"/>
          <w:szCs w:val="28"/>
        </w:rPr>
        <w:t xml:space="preserve"> СОШ</w:t>
      </w:r>
      <w:r w:rsidR="00946B74" w:rsidRPr="00056A86">
        <w:rPr>
          <w:rFonts w:ascii="Times New Roman" w:hAnsi="Times New Roman" w:cs="Times New Roman"/>
          <w:color w:val="auto"/>
          <w:sz w:val="28"/>
          <w:szCs w:val="28"/>
        </w:rPr>
        <w:t xml:space="preserve">» </w:t>
      </w:r>
      <w:r w:rsidRPr="00056A86">
        <w:rPr>
          <w:rStyle w:val="10pt"/>
          <w:b w:val="0"/>
          <w:bCs w:val="0"/>
          <w:i w:val="0"/>
          <w:iCs w:val="0"/>
          <w:color w:val="auto"/>
          <w:sz w:val="28"/>
          <w:szCs w:val="28"/>
        </w:rPr>
        <w:t>на основании рекомендаций психолого-медико-педагогической комиссии и индивидуальной программы реабилитации инвалида. Часы занятий, включенные в коррекционно-развивающую область, не входят в максимальную нагрузку</w:t>
      </w:r>
      <w:r w:rsidRPr="00056A86">
        <w:rPr>
          <w:rStyle w:val="10pt"/>
          <w:b w:val="0"/>
          <w:bCs w:val="0"/>
          <w:i w:val="0"/>
          <w:iCs w:val="0"/>
          <w:color w:val="auto"/>
          <w:sz w:val="28"/>
          <w:szCs w:val="28"/>
          <w:vertAlign w:val="superscript"/>
        </w:rPr>
        <w:footnoteReference w:id="3"/>
      </w:r>
      <w:r w:rsidRPr="00056A86">
        <w:rPr>
          <w:rStyle w:val="10pt"/>
          <w:b w:val="0"/>
          <w:bCs w:val="0"/>
          <w:i w:val="0"/>
          <w:iCs w:val="0"/>
          <w:color w:val="auto"/>
          <w:sz w:val="28"/>
          <w:szCs w:val="28"/>
        </w:rPr>
        <w:t>:</w:t>
      </w:r>
    </w:p>
    <w:p w:rsidR="00A036AA" w:rsidRPr="00056A86" w:rsidRDefault="00946B74" w:rsidP="00946B74">
      <w:pPr>
        <w:ind w:firstLine="700"/>
        <w:jc w:val="both"/>
        <w:rPr>
          <w:rFonts w:ascii="Times New Roman" w:hAnsi="Times New Roman" w:cs="Times New Roman"/>
          <w:color w:val="auto"/>
        </w:rPr>
      </w:pPr>
      <w:r w:rsidRPr="00056A86">
        <w:rPr>
          <w:rFonts w:ascii="Times New Roman" w:hAnsi="Times New Roman" w:cs="Times New Roman"/>
          <w:color w:val="auto"/>
          <w:sz w:val="28"/>
          <w:szCs w:val="28"/>
        </w:rPr>
        <w:t>МОУ «</w:t>
      </w:r>
      <w:r w:rsidR="00852488">
        <w:rPr>
          <w:rFonts w:ascii="Times New Roman" w:hAnsi="Times New Roman" w:cs="Times New Roman"/>
          <w:color w:val="auto"/>
          <w:sz w:val="28"/>
          <w:szCs w:val="28"/>
        </w:rPr>
        <w:t>Хохловская</w:t>
      </w:r>
      <w:r w:rsidR="000C3190">
        <w:rPr>
          <w:rFonts w:ascii="Times New Roman" w:hAnsi="Times New Roman" w:cs="Times New Roman"/>
          <w:color w:val="auto"/>
          <w:sz w:val="28"/>
          <w:szCs w:val="28"/>
        </w:rPr>
        <w:t xml:space="preserve"> СОШ</w:t>
      </w:r>
      <w:r w:rsidRPr="00056A86">
        <w:rPr>
          <w:rFonts w:ascii="Times New Roman" w:hAnsi="Times New Roman" w:cs="Times New Roman"/>
          <w:color w:val="auto"/>
          <w:sz w:val="28"/>
          <w:szCs w:val="28"/>
        </w:rPr>
        <w:t xml:space="preserve">» </w:t>
      </w:r>
      <w:r w:rsidR="00A036AA" w:rsidRPr="00056A86">
        <w:rPr>
          <w:rStyle w:val="10pt"/>
          <w:b w:val="0"/>
          <w:bCs w:val="0"/>
          <w:i w:val="0"/>
          <w:iCs w:val="0"/>
          <w:color w:val="auto"/>
          <w:sz w:val="28"/>
          <w:szCs w:val="28"/>
        </w:rPr>
        <w:t>предоставляет обучающимся возможность выбора широкого спектра занятий, направленных на их развитие.</w:t>
      </w:r>
    </w:p>
    <w:p w:rsidR="00A036AA" w:rsidRPr="00056A86" w:rsidRDefault="00A036AA" w:rsidP="00946B74">
      <w:pPr>
        <w:ind w:firstLine="700"/>
        <w:jc w:val="both"/>
        <w:rPr>
          <w:rFonts w:ascii="Times New Roman" w:hAnsi="Times New Roman" w:cs="Times New Roman"/>
          <w:color w:val="auto"/>
        </w:rPr>
      </w:pPr>
      <w:r w:rsidRPr="00056A86">
        <w:rPr>
          <w:rStyle w:val="10pt"/>
          <w:b w:val="0"/>
          <w:bCs w:val="0"/>
          <w:i w:val="0"/>
          <w:iCs w:val="0"/>
          <w:color w:val="auto"/>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00946B74" w:rsidRPr="00056A86">
        <w:rPr>
          <w:rFonts w:ascii="Times New Roman" w:hAnsi="Times New Roman" w:cs="Times New Roman"/>
          <w:color w:val="auto"/>
          <w:sz w:val="28"/>
          <w:szCs w:val="28"/>
        </w:rPr>
        <w:t>МОУ «</w:t>
      </w:r>
      <w:r w:rsidR="00852488">
        <w:rPr>
          <w:rFonts w:ascii="Times New Roman" w:hAnsi="Times New Roman" w:cs="Times New Roman"/>
          <w:color w:val="auto"/>
          <w:sz w:val="28"/>
          <w:szCs w:val="28"/>
        </w:rPr>
        <w:t>Хохловская</w:t>
      </w:r>
      <w:r w:rsidR="000C3190">
        <w:rPr>
          <w:rFonts w:ascii="Times New Roman" w:hAnsi="Times New Roman" w:cs="Times New Roman"/>
          <w:color w:val="auto"/>
          <w:sz w:val="28"/>
          <w:szCs w:val="28"/>
        </w:rPr>
        <w:t xml:space="preserve"> СОШ</w:t>
      </w:r>
      <w:r w:rsidR="00946B74" w:rsidRPr="00056A86">
        <w:rPr>
          <w:rFonts w:ascii="Times New Roman" w:hAnsi="Times New Roman" w:cs="Times New Roman"/>
          <w:color w:val="auto"/>
          <w:sz w:val="28"/>
          <w:szCs w:val="28"/>
        </w:rPr>
        <w:t>»</w:t>
      </w:r>
      <w:r w:rsidR="00186557" w:rsidRPr="00056A86">
        <w:rPr>
          <w:rFonts w:ascii="Times New Roman" w:hAnsi="Times New Roman" w:cs="Times New Roman"/>
          <w:color w:val="auto"/>
          <w:sz w:val="28"/>
          <w:szCs w:val="28"/>
        </w:rPr>
        <w:t xml:space="preserve"> </w:t>
      </w:r>
      <w:r w:rsidRPr="00056A86">
        <w:rPr>
          <w:rStyle w:val="10pt"/>
          <w:b w:val="0"/>
          <w:bCs w:val="0"/>
          <w:i w:val="0"/>
          <w:iCs w:val="0"/>
          <w:color w:val="auto"/>
          <w:sz w:val="28"/>
          <w:szCs w:val="28"/>
        </w:rPr>
        <w:t>определяет школа.</w:t>
      </w:r>
    </w:p>
    <w:p w:rsidR="00A036AA" w:rsidRPr="00056A86" w:rsidRDefault="00A036AA"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A036AA" w:rsidRPr="00056A86" w:rsidRDefault="00A036AA" w:rsidP="00946B74">
      <w:pPr>
        <w:ind w:firstLine="700"/>
        <w:jc w:val="both"/>
        <w:rPr>
          <w:rFonts w:ascii="Times New Roman" w:hAnsi="Times New Roman" w:cs="Times New Roman"/>
          <w:color w:val="auto"/>
        </w:rPr>
      </w:pPr>
      <w:r w:rsidRPr="00056A86">
        <w:rPr>
          <w:rStyle w:val="10pt"/>
          <w:b w:val="0"/>
          <w:bCs w:val="0"/>
          <w:i w:val="0"/>
          <w:iCs w:val="0"/>
          <w:color w:val="auto"/>
          <w:sz w:val="28"/>
          <w:szCs w:val="28"/>
        </w:rPr>
        <w:t xml:space="preserve">Адаптированная основная образовательная программа начального общего образования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00946B74" w:rsidRPr="00056A86">
        <w:rPr>
          <w:rFonts w:ascii="Times New Roman" w:hAnsi="Times New Roman" w:cs="Times New Roman"/>
          <w:color w:val="auto"/>
          <w:sz w:val="28"/>
          <w:szCs w:val="28"/>
        </w:rPr>
        <w:t>МОУ «</w:t>
      </w:r>
      <w:r w:rsidR="00852488">
        <w:rPr>
          <w:rFonts w:ascii="Times New Roman" w:hAnsi="Times New Roman" w:cs="Times New Roman"/>
          <w:color w:val="auto"/>
          <w:sz w:val="28"/>
          <w:szCs w:val="28"/>
        </w:rPr>
        <w:t>Хохловская</w:t>
      </w:r>
      <w:r w:rsidR="000C3190">
        <w:rPr>
          <w:rFonts w:ascii="Times New Roman" w:hAnsi="Times New Roman" w:cs="Times New Roman"/>
          <w:color w:val="auto"/>
          <w:sz w:val="28"/>
          <w:szCs w:val="28"/>
        </w:rPr>
        <w:t xml:space="preserve"> СОШ</w:t>
      </w:r>
      <w:r w:rsidR="00946B74" w:rsidRPr="00056A86">
        <w:rPr>
          <w:rFonts w:ascii="Times New Roman" w:hAnsi="Times New Roman" w:cs="Times New Roman"/>
          <w:color w:val="auto"/>
          <w:sz w:val="28"/>
          <w:szCs w:val="28"/>
        </w:rPr>
        <w:t xml:space="preserve">» </w:t>
      </w:r>
      <w:r w:rsidRPr="00056A86">
        <w:rPr>
          <w:rStyle w:val="10pt"/>
          <w:b w:val="0"/>
          <w:bCs w:val="0"/>
          <w:i w:val="0"/>
          <w:iCs w:val="0"/>
          <w:color w:val="auto"/>
          <w:sz w:val="28"/>
          <w:szCs w:val="28"/>
        </w:rPr>
        <w:t>может включать как один, так и несколько учебных планов. Для развития потенциала тех обучающихся с ОВЗ,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A036AA" w:rsidRPr="00056A86" w:rsidRDefault="00A036AA" w:rsidP="00186557">
      <w:pPr>
        <w:ind w:firstLine="700"/>
        <w:jc w:val="both"/>
        <w:rPr>
          <w:rFonts w:ascii="Times New Roman" w:hAnsi="Times New Roman" w:cs="Times New Roman"/>
          <w:color w:val="auto"/>
        </w:rPr>
      </w:pPr>
      <w:r w:rsidRPr="00056A86">
        <w:rPr>
          <w:rStyle w:val="10pt"/>
          <w:b w:val="0"/>
          <w:bCs w:val="0"/>
          <w:i w:val="0"/>
          <w:iCs w:val="0"/>
          <w:color w:val="auto"/>
          <w:sz w:val="28"/>
          <w:szCs w:val="28"/>
        </w:rPr>
        <w:t xml:space="preserve">Сроки освоения АООП НОО   обучающимися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00946B74" w:rsidRPr="00056A86">
        <w:rPr>
          <w:rFonts w:ascii="Times New Roman" w:hAnsi="Times New Roman" w:cs="Times New Roman"/>
          <w:color w:val="auto"/>
          <w:sz w:val="28"/>
          <w:szCs w:val="28"/>
        </w:rPr>
        <w:t>МОУ</w:t>
      </w:r>
      <w:r w:rsidR="00186557" w:rsidRPr="00056A86">
        <w:rPr>
          <w:rFonts w:ascii="Times New Roman" w:hAnsi="Times New Roman" w:cs="Times New Roman"/>
          <w:color w:val="auto"/>
          <w:sz w:val="28"/>
          <w:szCs w:val="28"/>
        </w:rPr>
        <w:t xml:space="preserve"> </w:t>
      </w:r>
      <w:r w:rsidR="00946B74" w:rsidRPr="00056A86">
        <w:rPr>
          <w:rFonts w:ascii="Times New Roman" w:hAnsi="Times New Roman" w:cs="Times New Roman"/>
          <w:color w:val="auto"/>
          <w:sz w:val="28"/>
          <w:szCs w:val="28"/>
        </w:rPr>
        <w:t>«</w:t>
      </w:r>
      <w:r w:rsidR="00852488">
        <w:rPr>
          <w:rFonts w:ascii="Times New Roman" w:hAnsi="Times New Roman" w:cs="Times New Roman"/>
          <w:color w:val="auto"/>
          <w:sz w:val="28"/>
          <w:szCs w:val="28"/>
        </w:rPr>
        <w:t xml:space="preserve">Хохловская </w:t>
      </w:r>
      <w:r w:rsidR="000C3190">
        <w:rPr>
          <w:rFonts w:ascii="Times New Roman" w:hAnsi="Times New Roman" w:cs="Times New Roman"/>
          <w:color w:val="auto"/>
          <w:sz w:val="28"/>
          <w:szCs w:val="28"/>
        </w:rPr>
        <w:t xml:space="preserve"> СОШ</w:t>
      </w:r>
      <w:r w:rsidR="00946B74" w:rsidRPr="00056A86">
        <w:rPr>
          <w:rFonts w:ascii="Times New Roman" w:hAnsi="Times New Roman" w:cs="Times New Roman"/>
          <w:color w:val="auto"/>
          <w:sz w:val="28"/>
          <w:szCs w:val="28"/>
        </w:rPr>
        <w:t xml:space="preserve">» </w:t>
      </w:r>
      <w:r w:rsidRPr="00056A86">
        <w:rPr>
          <w:rStyle w:val="10pt"/>
          <w:b w:val="0"/>
          <w:bCs w:val="0"/>
          <w:i w:val="0"/>
          <w:iCs w:val="0"/>
          <w:color w:val="auto"/>
          <w:sz w:val="28"/>
          <w:szCs w:val="28"/>
        </w:rPr>
        <w:t>составляют 4 года (1 - IV классы)</w:t>
      </w:r>
      <w:r w:rsidR="00186557" w:rsidRPr="00056A86">
        <w:rPr>
          <w:rStyle w:val="10pt"/>
          <w:b w:val="0"/>
          <w:bCs w:val="0"/>
          <w:i w:val="0"/>
          <w:iCs w:val="0"/>
          <w:color w:val="auto"/>
          <w:sz w:val="28"/>
          <w:szCs w:val="28"/>
        </w:rPr>
        <w:t>,</w:t>
      </w:r>
      <w:r w:rsidR="00186557" w:rsidRPr="00056A86">
        <w:rPr>
          <w:rFonts w:ascii="Times New Roman" w:hAnsi="Times New Roman" w:cs="Times New Roman"/>
          <w:color w:val="auto"/>
          <w:sz w:val="28"/>
          <w:szCs w:val="28"/>
        </w:rPr>
        <w:t xml:space="preserve"> но </w:t>
      </w:r>
      <w:r w:rsidR="00186557" w:rsidRPr="00056A86">
        <w:rPr>
          <w:rFonts w:ascii="Times New Roman" w:hAnsi="Times New Roman" w:cs="Times New Roman"/>
          <w:bCs/>
          <w:iCs/>
          <w:color w:val="auto"/>
          <w:sz w:val="28"/>
          <w:szCs w:val="28"/>
        </w:rPr>
        <w:t>для инвалидов и лиц с ограниченными возможностями здоровья</w:t>
      </w:r>
      <w:r w:rsidR="00186557" w:rsidRPr="00056A86">
        <w:rPr>
          <w:rFonts w:ascii="Times New Roman" w:hAnsi="Times New Roman" w:cs="Times New Roman"/>
          <w:iCs/>
          <w:color w:val="auto"/>
          <w:sz w:val="28"/>
          <w:szCs w:val="28"/>
        </w:rPr>
        <w:t xml:space="preserve">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срок может  </w:t>
      </w:r>
      <w:r w:rsidR="00186557" w:rsidRPr="00056A86">
        <w:rPr>
          <w:rFonts w:ascii="Times New Roman" w:hAnsi="Times New Roman" w:cs="Times New Roman"/>
          <w:bCs/>
          <w:iCs/>
          <w:color w:val="auto"/>
          <w:sz w:val="28"/>
          <w:szCs w:val="28"/>
        </w:rPr>
        <w:t>увеличиваться не более чем на два года.</w:t>
      </w:r>
    </w:p>
    <w:p w:rsidR="00A036AA" w:rsidRPr="00056A86" w:rsidRDefault="00971385" w:rsidP="00971385">
      <w:pPr>
        <w:ind w:firstLine="70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Учебный год в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 Учебный год составляют учебные периоды: четверти, триместры. Количество четвертей – </w:t>
      </w:r>
      <w:r w:rsidR="000C3190">
        <w:rPr>
          <w:rFonts w:ascii="Times New Roman" w:hAnsi="Times New Roman" w:cs="Times New Roman"/>
          <w:color w:val="auto"/>
          <w:sz w:val="28"/>
          <w:szCs w:val="28"/>
        </w:rPr>
        <w:t xml:space="preserve">4. </w:t>
      </w:r>
      <w:r w:rsidR="00A036AA" w:rsidRPr="00056A86">
        <w:rPr>
          <w:rStyle w:val="10pt"/>
          <w:b w:val="0"/>
          <w:bCs w:val="0"/>
          <w:i w:val="0"/>
          <w:iCs w:val="0"/>
          <w:color w:val="auto"/>
          <w:sz w:val="28"/>
          <w:szCs w:val="28"/>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w:t>
      </w:r>
      <w:r w:rsidR="00946B74" w:rsidRPr="00056A86">
        <w:rPr>
          <w:rStyle w:val="10pt"/>
          <w:b w:val="0"/>
          <w:bCs w:val="0"/>
          <w:i w:val="0"/>
          <w:iCs w:val="0"/>
          <w:color w:val="auto"/>
          <w:sz w:val="28"/>
          <w:szCs w:val="28"/>
        </w:rPr>
        <w:t xml:space="preserve"> 1</w:t>
      </w:r>
      <w:r w:rsidR="000C3190">
        <w:rPr>
          <w:rStyle w:val="10pt"/>
          <w:b w:val="0"/>
          <w:bCs w:val="0"/>
          <w:i w:val="0"/>
          <w:iCs w:val="0"/>
          <w:color w:val="auto"/>
          <w:sz w:val="28"/>
          <w:szCs w:val="28"/>
        </w:rPr>
        <w:t>-</w:t>
      </w:r>
      <w:r w:rsidR="00946B74" w:rsidRPr="00056A86">
        <w:rPr>
          <w:rStyle w:val="10pt"/>
          <w:b w:val="0"/>
          <w:bCs w:val="0"/>
          <w:i w:val="0"/>
          <w:iCs w:val="0"/>
          <w:color w:val="auto"/>
          <w:sz w:val="28"/>
          <w:szCs w:val="28"/>
        </w:rPr>
        <w:t xml:space="preserve">4-х классах в первую </w:t>
      </w:r>
      <w:r w:rsidR="00A036AA" w:rsidRPr="00056A86">
        <w:rPr>
          <w:rStyle w:val="10pt"/>
          <w:b w:val="0"/>
          <w:bCs w:val="0"/>
          <w:i w:val="0"/>
          <w:iCs w:val="0"/>
          <w:color w:val="auto"/>
          <w:sz w:val="28"/>
          <w:szCs w:val="28"/>
        </w:rPr>
        <w:t>смену</w:t>
      </w:r>
      <w:r w:rsidR="000C3190">
        <w:rPr>
          <w:rStyle w:val="10pt"/>
          <w:b w:val="0"/>
          <w:bCs w:val="0"/>
          <w:i w:val="0"/>
          <w:iCs w:val="0"/>
          <w:color w:val="auto"/>
          <w:sz w:val="28"/>
          <w:szCs w:val="28"/>
        </w:rPr>
        <w:t>.</w:t>
      </w:r>
      <w:r w:rsidRPr="00056A86">
        <w:rPr>
          <w:rStyle w:val="10pt"/>
          <w:b w:val="0"/>
          <w:bCs w:val="0"/>
          <w:i w:val="0"/>
          <w:iCs w:val="0"/>
          <w:color w:val="auto"/>
          <w:sz w:val="28"/>
          <w:szCs w:val="28"/>
        </w:rPr>
        <w:t xml:space="preserve"> </w:t>
      </w:r>
    </w:p>
    <w:p w:rsidR="00A036AA" w:rsidRPr="00056A86" w:rsidRDefault="00A036AA" w:rsidP="00CF22A6">
      <w:pPr>
        <w:pStyle w:val="a8"/>
        <w:widowControl w:val="0"/>
        <w:tabs>
          <w:tab w:val="left" w:pos="8102"/>
        </w:tabs>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Продолжительность учебного года на </w:t>
      </w:r>
      <w:r w:rsidR="00946B74" w:rsidRPr="00056A86">
        <w:rPr>
          <w:rStyle w:val="10pt"/>
          <w:b w:val="0"/>
          <w:bCs w:val="0"/>
          <w:i w:val="0"/>
          <w:iCs w:val="0"/>
          <w:color w:val="auto"/>
          <w:kern w:val="0"/>
          <w:sz w:val="28"/>
          <w:szCs w:val="28"/>
          <w:lang w:val="ru-RU" w:eastAsia="ru-RU"/>
        </w:rPr>
        <w:t>уровне начального</w:t>
      </w:r>
      <w:r w:rsidRPr="00056A86">
        <w:rPr>
          <w:rStyle w:val="10pt"/>
          <w:b w:val="0"/>
          <w:bCs w:val="0"/>
          <w:i w:val="0"/>
          <w:iCs w:val="0"/>
          <w:color w:val="auto"/>
          <w:kern w:val="0"/>
          <w:sz w:val="28"/>
          <w:szCs w:val="28"/>
          <w:lang w:val="ru-RU" w:eastAsia="ru-RU"/>
        </w:rPr>
        <w:t xml:space="preserve"> общего образования составляет во 2-4 классах - 34 недели, в  1 классе — 33 недели.</w:t>
      </w:r>
    </w:p>
    <w:p w:rsidR="00A036AA" w:rsidRPr="00056A86" w:rsidRDefault="00A036AA" w:rsidP="00946B74">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 xml:space="preserve">Продолжительность каникул в течение учебного года составляет не менее 30 календарных дней, летом — не менее 8 недель. Для обучающихся в  1 классе </w:t>
      </w:r>
      <w:r w:rsidRPr="00056A86">
        <w:rPr>
          <w:rStyle w:val="10pt"/>
          <w:b w:val="0"/>
          <w:bCs w:val="0"/>
          <w:i w:val="0"/>
          <w:iCs w:val="0"/>
          <w:color w:val="auto"/>
          <w:kern w:val="0"/>
          <w:sz w:val="28"/>
          <w:szCs w:val="28"/>
          <w:lang w:val="ru-RU" w:eastAsia="ru-RU"/>
        </w:rPr>
        <w:lastRenderedPageBreak/>
        <w:t>устанавливаются в течение года дополнительные недельные каникулы.</w:t>
      </w:r>
    </w:p>
    <w:p w:rsidR="00A036AA" w:rsidRPr="00056A86" w:rsidRDefault="00A036AA" w:rsidP="00CF22A6">
      <w:pPr>
        <w:pStyle w:val="a8"/>
        <w:widowControl w:val="0"/>
        <w:tabs>
          <w:tab w:val="left" w:pos="7598"/>
        </w:tabs>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Продолжительность учебных занятий составляет: в  1—4 классах — 35—4</w:t>
      </w:r>
      <w:r w:rsidR="003B0B73" w:rsidRPr="00056A86">
        <w:rPr>
          <w:rStyle w:val="10pt"/>
          <w:b w:val="0"/>
          <w:bCs w:val="0"/>
          <w:i w:val="0"/>
          <w:iCs w:val="0"/>
          <w:color w:val="auto"/>
          <w:kern w:val="0"/>
          <w:sz w:val="28"/>
          <w:szCs w:val="28"/>
          <w:lang w:val="ru-RU" w:eastAsia="ru-RU"/>
        </w:rPr>
        <w:t xml:space="preserve">5 </w:t>
      </w:r>
      <w:r w:rsidRPr="00056A86">
        <w:rPr>
          <w:rStyle w:val="10pt"/>
          <w:b w:val="0"/>
          <w:bCs w:val="0"/>
          <w:i w:val="0"/>
          <w:iCs w:val="0"/>
          <w:color w:val="auto"/>
          <w:kern w:val="0"/>
          <w:sz w:val="28"/>
          <w:szCs w:val="28"/>
          <w:lang w:val="ru-RU" w:eastAsia="ru-RU"/>
        </w:rPr>
        <w:t>минут. При определении продолжительности занятий в 1-м классе используется «ступенчатый» режим обучения</w:t>
      </w:r>
      <w:r w:rsidR="000C3190">
        <w:rPr>
          <w:rStyle w:val="10pt"/>
          <w:b w:val="0"/>
          <w:bCs w:val="0"/>
          <w:i w:val="0"/>
          <w:iCs w:val="0"/>
          <w:color w:val="auto"/>
          <w:kern w:val="0"/>
          <w:sz w:val="28"/>
          <w:szCs w:val="28"/>
          <w:lang w:val="ru-RU" w:eastAsia="ru-RU"/>
        </w:rPr>
        <w:t>.</w:t>
      </w:r>
    </w:p>
    <w:p w:rsidR="00350B36" w:rsidRDefault="00350B36" w:rsidP="00350B36">
      <w:pPr>
        <w:tabs>
          <w:tab w:val="left" w:pos="4500"/>
          <w:tab w:val="left" w:pos="9180"/>
          <w:tab w:val="left" w:pos="9360"/>
        </w:tabs>
        <w:spacing w:line="276" w:lineRule="auto"/>
        <w:jc w:val="center"/>
        <w:rPr>
          <w:b/>
          <w:sz w:val="28"/>
          <w:szCs w:val="28"/>
        </w:rPr>
      </w:pPr>
    </w:p>
    <w:p w:rsidR="00350B36" w:rsidRPr="00350B36" w:rsidRDefault="00350B36" w:rsidP="00350B36">
      <w:pPr>
        <w:tabs>
          <w:tab w:val="left" w:pos="4500"/>
          <w:tab w:val="left" w:pos="9180"/>
          <w:tab w:val="left" w:pos="9360"/>
        </w:tabs>
        <w:spacing w:line="276" w:lineRule="auto"/>
        <w:jc w:val="center"/>
        <w:rPr>
          <w:rFonts w:ascii="Times New Roman" w:hAnsi="Times New Roman" w:cs="Times New Roman"/>
          <w:b/>
          <w:sz w:val="28"/>
          <w:szCs w:val="28"/>
        </w:rPr>
      </w:pPr>
      <w:r w:rsidRPr="00350B36">
        <w:rPr>
          <w:rFonts w:ascii="Times New Roman" w:hAnsi="Times New Roman" w:cs="Times New Roman"/>
          <w:b/>
          <w:sz w:val="28"/>
          <w:szCs w:val="28"/>
        </w:rPr>
        <w:t>Учебный план начального общего образования, обеспечивающий реализацию ООП НОО в соответствии с требованиями ФГОС,</w:t>
      </w:r>
    </w:p>
    <w:p w:rsidR="00350B36" w:rsidRPr="00350B36" w:rsidRDefault="00350B36" w:rsidP="00350B36">
      <w:pPr>
        <w:ind w:firstLine="284"/>
        <w:jc w:val="center"/>
        <w:rPr>
          <w:rFonts w:ascii="Times New Roman" w:hAnsi="Times New Roman" w:cs="Times New Roman"/>
          <w:b/>
          <w:sz w:val="28"/>
          <w:szCs w:val="28"/>
        </w:rPr>
      </w:pPr>
      <w:r w:rsidRPr="00350B36">
        <w:rPr>
          <w:rFonts w:ascii="Times New Roman" w:eastAsia="Arial Unicode MS" w:hAnsi="Times New Roman" w:cs="Times New Roman"/>
          <w:b/>
          <w:bCs/>
          <w:sz w:val="28"/>
          <w:szCs w:val="28"/>
        </w:rPr>
        <w:t xml:space="preserve">в </w:t>
      </w:r>
      <w:r w:rsidRPr="00350B36">
        <w:rPr>
          <w:rFonts w:ascii="Times New Roman" w:eastAsia="Arial Unicode MS" w:hAnsi="Times New Roman" w:cs="Times New Roman"/>
          <w:b/>
          <w:bCs/>
          <w:sz w:val="28"/>
          <w:szCs w:val="28"/>
          <w:lang w:val="en-US"/>
        </w:rPr>
        <w:t>I</w:t>
      </w:r>
      <w:r w:rsidRPr="00350B36">
        <w:rPr>
          <w:rFonts w:ascii="Times New Roman" w:eastAsia="Arial Unicode MS" w:hAnsi="Times New Roman" w:cs="Times New Roman"/>
          <w:b/>
          <w:bCs/>
          <w:sz w:val="28"/>
          <w:szCs w:val="28"/>
        </w:rPr>
        <w:t xml:space="preserve"> - </w:t>
      </w:r>
      <w:r w:rsidRPr="00350B36">
        <w:rPr>
          <w:rFonts w:ascii="Times New Roman" w:eastAsia="Arial Unicode MS" w:hAnsi="Times New Roman" w:cs="Times New Roman"/>
          <w:b/>
          <w:bCs/>
          <w:sz w:val="28"/>
          <w:szCs w:val="28"/>
          <w:lang w:val="en-US"/>
        </w:rPr>
        <w:t>IV</w:t>
      </w:r>
      <w:r w:rsidRPr="00350B36">
        <w:rPr>
          <w:rFonts w:ascii="Times New Roman" w:eastAsia="Arial Unicode MS" w:hAnsi="Times New Roman" w:cs="Times New Roman"/>
          <w:b/>
          <w:bCs/>
          <w:sz w:val="28"/>
          <w:szCs w:val="28"/>
        </w:rPr>
        <w:t xml:space="preserve"> классах МОУ «Хохловская СОШ»</w:t>
      </w:r>
    </w:p>
    <w:p w:rsidR="00350B36" w:rsidRPr="00350B36" w:rsidRDefault="00350B36" w:rsidP="00350B36">
      <w:pPr>
        <w:tabs>
          <w:tab w:val="left" w:pos="4500"/>
          <w:tab w:val="left" w:pos="9180"/>
          <w:tab w:val="left" w:pos="9360"/>
        </w:tabs>
        <w:spacing w:line="276" w:lineRule="auto"/>
        <w:jc w:val="center"/>
        <w:rPr>
          <w:rFonts w:ascii="Times New Roman" w:hAnsi="Times New Roman" w:cs="Times New Roman"/>
          <w:b/>
          <w:sz w:val="28"/>
          <w:szCs w:val="28"/>
        </w:rPr>
      </w:pPr>
      <w:r w:rsidRPr="00350B36">
        <w:rPr>
          <w:rFonts w:ascii="Times New Roman" w:hAnsi="Times New Roman" w:cs="Times New Roman"/>
          <w:b/>
          <w:sz w:val="28"/>
          <w:szCs w:val="28"/>
        </w:rPr>
        <w:t>(недельный)</w:t>
      </w:r>
    </w:p>
    <w:p w:rsidR="00350B36" w:rsidRPr="00350B36" w:rsidRDefault="00350B36" w:rsidP="00350B36">
      <w:pPr>
        <w:tabs>
          <w:tab w:val="left" w:pos="4500"/>
          <w:tab w:val="left" w:pos="9180"/>
          <w:tab w:val="left" w:pos="9360"/>
        </w:tabs>
        <w:jc w:val="center"/>
        <w:rPr>
          <w:rFonts w:ascii="Times New Roman" w:hAnsi="Times New Roman" w:cs="Times New Roman"/>
          <w:b/>
          <w:i/>
          <w:sz w:val="28"/>
          <w:szCs w:val="28"/>
        </w:rPr>
      </w:pPr>
      <w:r w:rsidRPr="00350B36">
        <w:rPr>
          <w:rFonts w:ascii="Times New Roman" w:hAnsi="Times New Roman" w:cs="Times New Roman"/>
          <w:b/>
          <w:i/>
          <w:sz w:val="28"/>
          <w:szCs w:val="28"/>
        </w:rPr>
        <w:t>(пятидневная учебная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gridCol w:w="2241"/>
        <w:gridCol w:w="598"/>
        <w:gridCol w:w="598"/>
        <w:gridCol w:w="598"/>
        <w:gridCol w:w="598"/>
        <w:gridCol w:w="598"/>
        <w:gridCol w:w="598"/>
        <w:gridCol w:w="598"/>
        <w:gridCol w:w="598"/>
        <w:gridCol w:w="910"/>
      </w:tblGrid>
      <w:tr w:rsidR="00350B36" w:rsidRPr="00350B36" w:rsidTr="00EC5FA4">
        <w:trPr>
          <w:trHeight w:val="375"/>
          <w:jc w:val="center"/>
        </w:trPr>
        <w:tc>
          <w:tcPr>
            <w:tcW w:w="2245" w:type="dxa"/>
            <w:vMerge w:val="restart"/>
            <w:tcBorders>
              <w:top w:val="single" w:sz="4" w:space="0" w:color="auto"/>
              <w:left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Предметные области</w:t>
            </w:r>
          </w:p>
        </w:tc>
        <w:tc>
          <w:tcPr>
            <w:tcW w:w="2258" w:type="dxa"/>
            <w:vMerge w:val="restart"/>
            <w:tcBorders>
              <w:top w:val="single" w:sz="4" w:space="0" w:color="auto"/>
              <w:left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 xml:space="preserve">Учебные предметы </w:t>
            </w:r>
          </w:p>
          <w:p w:rsidR="00350B36" w:rsidRPr="00350B36" w:rsidRDefault="00350B36" w:rsidP="00EC5FA4">
            <w:pPr>
              <w:spacing w:line="276" w:lineRule="auto"/>
              <w:jc w:val="right"/>
              <w:rPr>
                <w:rFonts w:ascii="Times New Roman" w:hAnsi="Times New Roman" w:cs="Times New Roman"/>
                <w:b/>
                <w:sz w:val="28"/>
                <w:szCs w:val="28"/>
              </w:rPr>
            </w:pPr>
          </w:p>
        </w:tc>
        <w:tc>
          <w:tcPr>
            <w:tcW w:w="4300" w:type="dxa"/>
            <w:gridSpan w:val="8"/>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Количество часов в неделю</w:t>
            </w:r>
          </w:p>
        </w:tc>
        <w:tc>
          <w:tcPr>
            <w:tcW w:w="0" w:type="auto"/>
            <w:vMerge w:val="restart"/>
            <w:tcBorders>
              <w:top w:val="single" w:sz="4" w:space="0" w:color="auto"/>
              <w:left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Всего</w:t>
            </w:r>
          </w:p>
        </w:tc>
      </w:tr>
      <w:tr w:rsidR="00350B36" w:rsidRPr="00350B36" w:rsidTr="00EC5FA4">
        <w:trPr>
          <w:trHeight w:val="553"/>
          <w:jc w:val="center"/>
        </w:trPr>
        <w:tc>
          <w:tcPr>
            <w:tcW w:w="2245" w:type="dxa"/>
            <w:vMerge/>
            <w:tcBorders>
              <w:left w:val="single" w:sz="4" w:space="0" w:color="auto"/>
              <w:right w:val="single" w:sz="4" w:space="0" w:color="auto"/>
            </w:tcBorders>
            <w:vAlign w:val="center"/>
          </w:tcPr>
          <w:p w:rsidR="00350B36" w:rsidRPr="00350B36" w:rsidRDefault="00350B36" w:rsidP="00EC5FA4">
            <w:pPr>
              <w:spacing w:line="276" w:lineRule="auto"/>
              <w:rPr>
                <w:rFonts w:ascii="Times New Roman" w:hAnsi="Times New Roman" w:cs="Times New Roman"/>
                <w:b/>
                <w:bCs/>
                <w:sz w:val="28"/>
                <w:szCs w:val="28"/>
              </w:rPr>
            </w:pPr>
          </w:p>
        </w:tc>
        <w:tc>
          <w:tcPr>
            <w:tcW w:w="2258" w:type="dxa"/>
            <w:vMerge/>
            <w:tcBorders>
              <w:left w:val="single" w:sz="4" w:space="0" w:color="auto"/>
              <w:right w:val="single" w:sz="4" w:space="0" w:color="auto"/>
            </w:tcBorders>
            <w:vAlign w:val="center"/>
          </w:tcPr>
          <w:p w:rsidR="00350B36" w:rsidRPr="00350B36" w:rsidRDefault="00350B36" w:rsidP="00EC5FA4">
            <w:pPr>
              <w:spacing w:line="276" w:lineRule="auto"/>
              <w:rPr>
                <w:rFonts w:ascii="Times New Roman" w:hAnsi="Times New Roman" w:cs="Times New Roman"/>
                <w:b/>
                <w:sz w:val="28"/>
                <w:szCs w:val="28"/>
              </w:rPr>
            </w:pPr>
          </w:p>
        </w:tc>
        <w:tc>
          <w:tcPr>
            <w:tcW w:w="1174" w:type="dxa"/>
            <w:gridSpan w:val="2"/>
            <w:tcBorders>
              <w:top w:val="single" w:sz="4" w:space="0" w:color="auto"/>
              <w:left w:val="single" w:sz="4" w:space="0" w:color="auto"/>
              <w:bottom w:val="single" w:sz="4" w:space="0" w:color="auto"/>
              <w:right w:val="doub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1 класс</w:t>
            </w:r>
          </w:p>
        </w:tc>
        <w:tc>
          <w:tcPr>
            <w:tcW w:w="0" w:type="auto"/>
            <w:gridSpan w:val="2"/>
            <w:tcBorders>
              <w:top w:val="single" w:sz="4" w:space="0" w:color="auto"/>
              <w:left w:val="double" w:sz="4" w:space="0" w:color="auto"/>
              <w:bottom w:val="single" w:sz="4" w:space="0" w:color="auto"/>
              <w:right w:val="doub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2 класс</w:t>
            </w:r>
          </w:p>
        </w:tc>
        <w:tc>
          <w:tcPr>
            <w:tcW w:w="0" w:type="auto"/>
            <w:gridSpan w:val="2"/>
            <w:tcBorders>
              <w:top w:val="single" w:sz="4" w:space="0" w:color="auto"/>
              <w:left w:val="double" w:sz="4" w:space="0" w:color="auto"/>
              <w:bottom w:val="single" w:sz="4" w:space="0" w:color="auto"/>
              <w:right w:val="doub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3 класс</w:t>
            </w:r>
          </w:p>
        </w:tc>
        <w:tc>
          <w:tcPr>
            <w:tcW w:w="0" w:type="auto"/>
            <w:gridSpan w:val="2"/>
            <w:tcBorders>
              <w:top w:val="single" w:sz="4" w:space="0" w:color="auto"/>
              <w:left w:val="doub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4 класс</w:t>
            </w:r>
          </w:p>
        </w:tc>
        <w:tc>
          <w:tcPr>
            <w:tcW w:w="0" w:type="auto"/>
            <w:vMerge/>
            <w:tcBorders>
              <w:left w:val="single" w:sz="4" w:space="0" w:color="auto"/>
              <w:right w:val="single" w:sz="4" w:space="0" w:color="auto"/>
            </w:tcBorders>
            <w:vAlign w:val="center"/>
          </w:tcPr>
          <w:p w:rsidR="00350B36" w:rsidRPr="00350B36" w:rsidRDefault="00350B36" w:rsidP="00EC5FA4">
            <w:pPr>
              <w:spacing w:line="276" w:lineRule="auto"/>
              <w:rPr>
                <w:rFonts w:ascii="Times New Roman" w:hAnsi="Times New Roman" w:cs="Times New Roman"/>
                <w:b/>
                <w:bCs/>
                <w:sz w:val="28"/>
                <w:szCs w:val="28"/>
              </w:rPr>
            </w:pPr>
          </w:p>
        </w:tc>
      </w:tr>
      <w:tr w:rsidR="00350B36" w:rsidRPr="00350B36" w:rsidTr="00EC5FA4">
        <w:trPr>
          <w:trHeight w:val="4017"/>
          <w:jc w:val="center"/>
        </w:trPr>
        <w:tc>
          <w:tcPr>
            <w:tcW w:w="2245" w:type="dxa"/>
            <w:vMerge/>
            <w:tcBorders>
              <w:left w:val="single" w:sz="4" w:space="0" w:color="auto"/>
              <w:bottom w:val="single" w:sz="4" w:space="0" w:color="auto"/>
              <w:right w:val="single" w:sz="4" w:space="0" w:color="auto"/>
            </w:tcBorders>
            <w:vAlign w:val="center"/>
          </w:tcPr>
          <w:p w:rsidR="00350B36" w:rsidRPr="00350B36" w:rsidRDefault="00350B36" w:rsidP="00EC5FA4">
            <w:pPr>
              <w:spacing w:line="276" w:lineRule="auto"/>
              <w:rPr>
                <w:rFonts w:ascii="Times New Roman" w:hAnsi="Times New Roman" w:cs="Times New Roman"/>
                <w:b/>
                <w:bCs/>
                <w:sz w:val="28"/>
                <w:szCs w:val="28"/>
              </w:rPr>
            </w:pPr>
          </w:p>
        </w:tc>
        <w:tc>
          <w:tcPr>
            <w:tcW w:w="2258" w:type="dxa"/>
            <w:vMerge/>
            <w:tcBorders>
              <w:left w:val="single" w:sz="4" w:space="0" w:color="auto"/>
              <w:bottom w:val="single" w:sz="4" w:space="0" w:color="auto"/>
              <w:right w:val="single" w:sz="4" w:space="0" w:color="auto"/>
            </w:tcBorders>
            <w:vAlign w:val="center"/>
          </w:tcPr>
          <w:p w:rsidR="00350B36" w:rsidRPr="00350B36" w:rsidRDefault="00350B36" w:rsidP="00EC5FA4">
            <w:pPr>
              <w:spacing w:line="276" w:lineRule="auto"/>
              <w:rPr>
                <w:rFonts w:ascii="Times New Roman" w:hAnsi="Times New Roman" w:cs="Times New Roman"/>
                <w:b/>
                <w:sz w:val="28"/>
                <w:szCs w:val="28"/>
              </w:rPr>
            </w:pPr>
          </w:p>
        </w:tc>
        <w:tc>
          <w:tcPr>
            <w:tcW w:w="653" w:type="dxa"/>
            <w:tcBorders>
              <w:top w:val="single" w:sz="4" w:space="0" w:color="auto"/>
              <w:left w:val="single" w:sz="4" w:space="0" w:color="auto"/>
              <w:bottom w:val="single" w:sz="4" w:space="0" w:color="auto"/>
              <w:right w:val="single" w:sz="4" w:space="0" w:color="auto"/>
            </w:tcBorders>
            <w:textDirection w:val="btLr"/>
          </w:tcPr>
          <w:p w:rsidR="00350B36" w:rsidRPr="00350B36" w:rsidRDefault="00350B36" w:rsidP="00EC5FA4">
            <w:pPr>
              <w:pStyle w:val="Heading"/>
              <w:spacing w:line="276" w:lineRule="auto"/>
              <w:ind w:left="113" w:right="113"/>
              <w:jc w:val="center"/>
              <w:rPr>
                <w:rFonts w:ascii="Times New Roman" w:hAnsi="Times New Roman" w:cs="Times New Roman"/>
                <w:b w:val="0"/>
                <w:color w:val="000000"/>
                <w:sz w:val="28"/>
                <w:szCs w:val="28"/>
              </w:rPr>
            </w:pPr>
            <w:r w:rsidRPr="00350B36">
              <w:rPr>
                <w:rFonts w:ascii="Times New Roman" w:hAnsi="Times New Roman" w:cs="Times New Roman"/>
                <w:b w:val="0"/>
                <w:color w:val="000000"/>
                <w:sz w:val="28"/>
                <w:szCs w:val="28"/>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350B36" w:rsidRPr="00350B36" w:rsidRDefault="00350B36" w:rsidP="00EC5FA4">
            <w:pPr>
              <w:pStyle w:val="Heading"/>
              <w:spacing w:line="276" w:lineRule="auto"/>
              <w:ind w:left="113" w:right="113"/>
              <w:jc w:val="center"/>
              <w:rPr>
                <w:rFonts w:ascii="Times New Roman" w:hAnsi="Times New Roman" w:cs="Times New Roman"/>
                <w:b w:val="0"/>
                <w:color w:val="000000"/>
                <w:sz w:val="28"/>
                <w:szCs w:val="28"/>
              </w:rPr>
            </w:pPr>
            <w:r w:rsidRPr="00350B36">
              <w:rPr>
                <w:rFonts w:ascii="Times New Roman" w:hAnsi="Times New Roman" w:cs="Times New Roman"/>
                <w:b w:val="0"/>
                <w:color w:val="000000"/>
                <w:sz w:val="28"/>
                <w:szCs w:val="28"/>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350B36" w:rsidRPr="00350B36" w:rsidRDefault="00350B36" w:rsidP="00EC5FA4">
            <w:pPr>
              <w:pStyle w:val="Heading"/>
              <w:spacing w:line="276" w:lineRule="auto"/>
              <w:ind w:left="113" w:right="113"/>
              <w:jc w:val="center"/>
              <w:rPr>
                <w:rFonts w:ascii="Times New Roman" w:hAnsi="Times New Roman" w:cs="Times New Roman"/>
                <w:b w:val="0"/>
                <w:color w:val="000000"/>
                <w:sz w:val="28"/>
                <w:szCs w:val="28"/>
              </w:rPr>
            </w:pPr>
            <w:r w:rsidRPr="00350B36">
              <w:rPr>
                <w:rFonts w:ascii="Times New Roman" w:hAnsi="Times New Roman" w:cs="Times New Roman"/>
                <w:b w:val="0"/>
                <w:color w:val="000000"/>
                <w:sz w:val="28"/>
                <w:szCs w:val="28"/>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350B36" w:rsidRPr="00350B36" w:rsidRDefault="00350B36" w:rsidP="00EC5FA4">
            <w:pPr>
              <w:pStyle w:val="Heading"/>
              <w:spacing w:line="276" w:lineRule="auto"/>
              <w:ind w:left="113" w:right="113"/>
              <w:jc w:val="center"/>
              <w:rPr>
                <w:rFonts w:ascii="Times New Roman" w:hAnsi="Times New Roman" w:cs="Times New Roman"/>
                <w:b w:val="0"/>
                <w:color w:val="000000"/>
                <w:sz w:val="28"/>
                <w:szCs w:val="28"/>
              </w:rPr>
            </w:pPr>
            <w:r w:rsidRPr="00350B36">
              <w:rPr>
                <w:rFonts w:ascii="Times New Roman" w:hAnsi="Times New Roman" w:cs="Times New Roman"/>
                <w:b w:val="0"/>
                <w:color w:val="000000"/>
                <w:sz w:val="28"/>
                <w:szCs w:val="28"/>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350B36" w:rsidRPr="00350B36" w:rsidRDefault="00350B36" w:rsidP="00EC5FA4">
            <w:pPr>
              <w:pStyle w:val="Heading"/>
              <w:spacing w:line="276" w:lineRule="auto"/>
              <w:ind w:left="113" w:right="113"/>
              <w:jc w:val="center"/>
              <w:rPr>
                <w:rFonts w:ascii="Times New Roman" w:hAnsi="Times New Roman" w:cs="Times New Roman"/>
                <w:b w:val="0"/>
                <w:color w:val="000000"/>
                <w:sz w:val="28"/>
                <w:szCs w:val="28"/>
              </w:rPr>
            </w:pPr>
            <w:r w:rsidRPr="00350B36">
              <w:rPr>
                <w:rFonts w:ascii="Times New Roman" w:hAnsi="Times New Roman" w:cs="Times New Roman"/>
                <w:b w:val="0"/>
                <w:color w:val="000000"/>
                <w:sz w:val="28"/>
                <w:szCs w:val="28"/>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350B36" w:rsidRPr="00350B36" w:rsidRDefault="00350B36" w:rsidP="00EC5FA4">
            <w:pPr>
              <w:pStyle w:val="Heading"/>
              <w:spacing w:line="276" w:lineRule="auto"/>
              <w:ind w:left="113" w:right="113"/>
              <w:jc w:val="center"/>
              <w:rPr>
                <w:rFonts w:ascii="Times New Roman" w:hAnsi="Times New Roman" w:cs="Times New Roman"/>
                <w:b w:val="0"/>
                <w:color w:val="000000"/>
                <w:sz w:val="28"/>
                <w:szCs w:val="28"/>
              </w:rPr>
            </w:pPr>
            <w:r w:rsidRPr="00350B36">
              <w:rPr>
                <w:rFonts w:ascii="Times New Roman" w:hAnsi="Times New Roman" w:cs="Times New Roman"/>
                <w:b w:val="0"/>
                <w:color w:val="000000"/>
                <w:sz w:val="28"/>
                <w:szCs w:val="28"/>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350B36" w:rsidRPr="00350B36" w:rsidRDefault="00350B36" w:rsidP="00EC5FA4">
            <w:pPr>
              <w:pStyle w:val="Heading"/>
              <w:spacing w:line="276" w:lineRule="auto"/>
              <w:ind w:left="113" w:right="113"/>
              <w:jc w:val="center"/>
              <w:rPr>
                <w:rFonts w:ascii="Times New Roman" w:hAnsi="Times New Roman" w:cs="Times New Roman"/>
                <w:b w:val="0"/>
                <w:color w:val="000000"/>
                <w:sz w:val="28"/>
                <w:szCs w:val="28"/>
              </w:rPr>
            </w:pPr>
            <w:r w:rsidRPr="00350B36">
              <w:rPr>
                <w:rFonts w:ascii="Times New Roman" w:hAnsi="Times New Roman" w:cs="Times New Roman"/>
                <w:b w:val="0"/>
                <w:color w:val="000000"/>
                <w:sz w:val="28"/>
                <w:szCs w:val="28"/>
              </w:rPr>
              <w:t>Обязательная часть</w:t>
            </w:r>
          </w:p>
        </w:tc>
        <w:tc>
          <w:tcPr>
            <w:tcW w:w="0" w:type="auto"/>
            <w:tcBorders>
              <w:top w:val="single" w:sz="4" w:space="0" w:color="auto"/>
              <w:left w:val="single" w:sz="4" w:space="0" w:color="auto"/>
              <w:bottom w:val="single" w:sz="4" w:space="0" w:color="auto"/>
              <w:right w:val="single" w:sz="4" w:space="0" w:color="auto"/>
            </w:tcBorders>
            <w:textDirection w:val="btLr"/>
          </w:tcPr>
          <w:p w:rsidR="00350B36" w:rsidRPr="00350B36" w:rsidRDefault="00350B36" w:rsidP="00EC5FA4">
            <w:pPr>
              <w:pStyle w:val="Heading"/>
              <w:spacing w:line="276" w:lineRule="auto"/>
              <w:ind w:left="113" w:right="113"/>
              <w:jc w:val="center"/>
              <w:rPr>
                <w:rFonts w:ascii="Times New Roman" w:hAnsi="Times New Roman" w:cs="Times New Roman"/>
                <w:b w:val="0"/>
                <w:color w:val="000000"/>
                <w:sz w:val="28"/>
                <w:szCs w:val="28"/>
              </w:rPr>
            </w:pPr>
            <w:r w:rsidRPr="00350B36">
              <w:rPr>
                <w:rFonts w:ascii="Times New Roman" w:hAnsi="Times New Roman" w:cs="Times New Roman"/>
                <w:b w:val="0"/>
                <w:color w:val="000000"/>
                <w:sz w:val="28"/>
                <w:szCs w:val="28"/>
              </w:rPr>
              <w:t>Часть, формируемая участниками образовательных отношений</w:t>
            </w:r>
          </w:p>
        </w:tc>
        <w:tc>
          <w:tcPr>
            <w:tcW w:w="0" w:type="auto"/>
            <w:vMerge/>
            <w:tcBorders>
              <w:left w:val="single" w:sz="4" w:space="0" w:color="auto"/>
              <w:bottom w:val="single" w:sz="4" w:space="0" w:color="auto"/>
              <w:right w:val="single" w:sz="4" w:space="0" w:color="auto"/>
            </w:tcBorders>
            <w:vAlign w:val="center"/>
          </w:tcPr>
          <w:p w:rsidR="00350B36" w:rsidRPr="00350B36" w:rsidRDefault="00350B36" w:rsidP="00EC5FA4">
            <w:pPr>
              <w:spacing w:line="276" w:lineRule="auto"/>
              <w:rPr>
                <w:rFonts w:ascii="Times New Roman" w:hAnsi="Times New Roman" w:cs="Times New Roman"/>
                <w:b/>
                <w:bCs/>
                <w:sz w:val="28"/>
                <w:szCs w:val="28"/>
              </w:rPr>
            </w:pPr>
          </w:p>
        </w:tc>
      </w:tr>
      <w:tr w:rsidR="00350B36" w:rsidRPr="00350B36" w:rsidTr="00EC5FA4">
        <w:trPr>
          <w:trHeight w:val="375"/>
          <w:jc w:val="center"/>
        </w:trPr>
        <w:tc>
          <w:tcPr>
            <w:tcW w:w="2245" w:type="dxa"/>
            <w:vMerge w:val="restart"/>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jc w:val="both"/>
              <w:rPr>
                <w:rFonts w:ascii="Times New Roman" w:hAnsi="Times New Roman" w:cs="Times New Roman"/>
                <w:bCs/>
                <w:sz w:val="28"/>
                <w:szCs w:val="28"/>
              </w:rPr>
            </w:pPr>
            <w:r w:rsidRPr="00350B36">
              <w:rPr>
                <w:rFonts w:ascii="Times New Roman" w:hAnsi="Times New Roman" w:cs="Times New Roman"/>
                <w:bCs/>
                <w:sz w:val="28"/>
                <w:szCs w:val="28"/>
              </w:rPr>
              <w:t>Русский язык и литературное чтение</w:t>
            </w:r>
          </w:p>
        </w:tc>
        <w:tc>
          <w:tcPr>
            <w:tcW w:w="2258"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Русский язык</w:t>
            </w:r>
          </w:p>
        </w:tc>
        <w:tc>
          <w:tcPr>
            <w:tcW w:w="653"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3,5</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3,5</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3,5</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17,5</w:t>
            </w:r>
          </w:p>
        </w:tc>
      </w:tr>
      <w:tr w:rsidR="00350B36" w:rsidRPr="00350B36" w:rsidTr="00EC5FA4">
        <w:trPr>
          <w:trHeight w:val="375"/>
          <w:jc w:val="center"/>
        </w:trPr>
        <w:tc>
          <w:tcPr>
            <w:tcW w:w="2245" w:type="dxa"/>
            <w:vMerge/>
            <w:tcBorders>
              <w:top w:val="single" w:sz="4" w:space="0" w:color="auto"/>
              <w:left w:val="single" w:sz="4" w:space="0" w:color="auto"/>
              <w:bottom w:val="single" w:sz="4" w:space="0" w:color="auto"/>
              <w:right w:val="single" w:sz="4" w:space="0" w:color="auto"/>
            </w:tcBorders>
          </w:tcPr>
          <w:p w:rsidR="00350B36" w:rsidRPr="00350B36" w:rsidRDefault="00350B36" w:rsidP="00EC5FA4">
            <w:pPr>
              <w:spacing w:line="276" w:lineRule="auto"/>
              <w:rPr>
                <w:rFonts w:ascii="Times New Roman" w:hAnsi="Times New Roman" w:cs="Times New Roman"/>
                <w:bCs/>
                <w:sz w:val="28"/>
                <w:szCs w:val="28"/>
              </w:rPr>
            </w:pPr>
          </w:p>
        </w:tc>
        <w:tc>
          <w:tcPr>
            <w:tcW w:w="2258"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3,5</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3,5</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3,5</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13,5</w:t>
            </w:r>
          </w:p>
        </w:tc>
      </w:tr>
      <w:tr w:rsidR="00350B36" w:rsidRPr="00350B36" w:rsidTr="00EC5FA4">
        <w:trPr>
          <w:trHeight w:val="375"/>
          <w:jc w:val="center"/>
        </w:trPr>
        <w:tc>
          <w:tcPr>
            <w:tcW w:w="2245" w:type="dxa"/>
            <w:vMerge w:val="restart"/>
            <w:tcBorders>
              <w:top w:val="single" w:sz="4" w:space="0" w:color="auto"/>
              <w:left w:val="single" w:sz="4" w:space="0" w:color="auto"/>
              <w:right w:val="single" w:sz="4" w:space="0" w:color="auto"/>
            </w:tcBorders>
          </w:tcPr>
          <w:p w:rsidR="00350B36" w:rsidRPr="00350B36" w:rsidRDefault="00350B36" w:rsidP="00EC5FA4">
            <w:pPr>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Родной язык и литературное чтение на родном языке</w:t>
            </w:r>
          </w:p>
        </w:tc>
        <w:tc>
          <w:tcPr>
            <w:tcW w:w="2258"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Родной язык (русский)</w:t>
            </w:r>
          </w:p>
        </w:tc>
        <w:tc>
          <w:tcPr>
            <w:tcW w:w="653"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0,5</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0,5</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rPr>
                <w:rFonts w:ascii="Times New Roman" w:hAnsi="Times New Roman" w:cs="Times New Roman"/>
                <w:sz w:val="28"/>
                <w:szCs w:val="28"/>
              </w:rPr>
            </w:pPr>
            <w:r w:rsidRPr="00350B36">
              <w:rPr>
                <w:rFonts w:ascii="Times New Roman" w:hAnsi="Times New Roman" w:cs="Times New Roman"/>
                <w:bCs/>
                <w:sz w:val="28"/>
                <w:szCs w:val="28"/>
              </w:rPr>
              <w:t>0,5</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rPr>
                <w:rFonts w:ascii="Times New Roman" w:hAnsi="Times New Roman" w:cs="Times New Roman"/>
                <w:sz w:val="28"/>
                <w:szCs w:val="28"/>
              </w:rPr>
            </w:pPr>
            <w:r w:rsidRPr="00350B36">
              <w:rPr>
                <w:rFonts w:ascii="Times New Roman" w:hAnsi="Times New Roman" w:cs="Times New Roman"/>
                <w:bCs/>
                <w:sz w:val="28"/>
                <w:szCs w:val="28"/>
              </w:rPr>
              <w:t>0,5</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2</w:t>
            </w:r>
          </w:p>
        </w:tc>
      </w:tr>
      <w:tr w:rsidR="00350B36" w:rsidRPr="00350B36" w:rsidTr="00EC5FA4">
        <w:trPr>
          <w:trHeight w:val="375"/>
          <w:jc w:val="center"/>
        </w:trPr>
        <w:tc>
          <w:tcPr>
            <w:tcW w:w="2245" w:type="dxa"/>
            <w:vMerge/>
            <w:tcBorders>
              <w:left w:val="single" w:sz="4" w:space="0" w:color="auto"/>
              <w:bottom w:val="single" w:sz="4" w:space="0" w:color="auto"/>
              <w:right w:val="single" w:sz="4" w:space="0" w:color="auto"/>
            </w:tcBorders>
          </w:tcPr>
          <w:p w:rsidR="00350B36" w:rsidRPr="00350B36" w:rsidRDefault="00350B36" w:rsidP="00EC5FA4">
            <w:pPr>
              <w:spacing w:line="276" w:lineRule="auto"/>
              <w:rPr>
                <w:rFonts w:ascii="Times New Roman" w:hAnsi="Times New Roman" w:cs="Times New Roman"/>
                <w:bCs/>
                <w:sz w:val="28"/>
                <w:szCs w:val="28"/>
              </w:rPr>
            </w:pPr>
          </w:p>
        </w:tc>
        <w:tc>
          <w:tcPr>
            <w:tcW w:w="2258"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Литературное чтение на родном языке (русском)</w:t>
            </w:r>
          </w:p>
        </w:tc>
        <w:tc>
          <w:tcPr>
            <w:tcW w:w="653"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0,5</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0,5</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rPr>
                <w:rFonts w:ascii="Times New Roman" w:hAnsi="Times New Roman" w:cs="Times New Roman"/>
                <w:sz w:val="28"/>
                <w:szCs w:val="28"/>
              </w:rPr>
            </w:pPr>
            <w:r w:rsidRPr="00350B36">
              <w:rPr>
                <w:rFonts w:ascii="Times New Roman" w:hAnsi="Times New Roman" w:cs="Times New Roman"/>
                <w:bCs/>
                <w:sz w:val="28"/>
                <w:szCs w:val="28"/>
              </w:rPr>
              <w:t>0,5</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rPr>
                <w:rFonts w:ascii="Times New Roman" w:hAnsi="Times New Roman" w:cs="Times New Roman"/>
                <w:sz w:val="28"/>
                <w:szCs w:val="28"/>
              </w:rPr>
            </w:pPr>
            <w:r w:rsidRPr="00350B36">
              <w:rPr>
                <w:rFonts w:ascii="Times New Roman" w:hAnsi="Times New Roman" w:cs="Times New Roman"/>
                <w:bCs/>
                <w:sz w:val="28"/>
                <w:szCs w:val="28"/>
              </w:rPr>
              <w:t>0,5</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2</w:t>
            </w:r>
          </w:p>
        </w:tc>
      </w:tr>
      <w:tr w:rsidR="00350B36" w:rsidRPr="00350B36" w:rsidTr="00EC5FA4">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rPr>
                <w:rFonts w:ascii="Times New Roman" w:hAnsi="Times New Roman" w:cs="Times New Roman"/>
                <w:bCs/>
                <w:sz w:val="28"/>
                <w:szCs w:val="28"/>
              </w:rPr>
            </w:pPr>
            <w:r w:rsidRPr="00350B36">
              <w:rPr>
                <w:rFonts w:ascii="Times New Roman" w:hAnsi="Times New Roman" w:cs="Times New Roman"/>
                <w:bCs/>
                <w:sz w:val="28"/>
                <w:szCs w:val="28"/>
              </w:rPr>
              <w:t>Иностранный язык</w:t>
            </w:r>
          </w:p>
        </w:tc>
        <w:tc>
          <w:tcPr>
            <w:tcW w:w="2258"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Английский язык</w:t>
            </w:r>
          </w:p>
        </w:tc>
        <w:tc>
          <w:tcPr>
            <w:tcW w:w="653"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2</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2</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6</w:t>
            </w:r>
          </w:p>
        </w:tc>
      </w:tr>
      <w:tr w:rsidR="00350B36" w:rsidRPr="00350B36" w:rsidTr="00EC5FA4">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Математика и информатика</w:t>
            </w:r>
          </w:p>
        </w:tc>
        <w:tc>
          <w:tcPr>
            <w:tcW w:w="2258"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Математика</w:t>
            </w:r>
          </w:p>
        </w:tc>
        <w:tc>
          <w:tcPr>
            <w:tcW w:w="653"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4</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4</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4</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16</w:t>
            </w:r>
          </w:p>
        </w:tc>
      </w:tr>
      <w:tr w:rsidR="00350B36" w:rsidRPr="00350B36" w:rsidTr="00EC5FA4">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Обществознание и естествознание</w:t>
            </w:r>
          </w:p>
        </w:tc>
        <w:tc>
          <w:tcPr>
            <w:tcW w:w="2258"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2</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2</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2</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8</w:t>
            </w:r>
          </w:p>
        </w:tc>
      </w:tr>
      <w:tr w:rsidR="00350B36" w:rsidRPr="00350B36" w:rsidTr="00EC5FA4">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 xml:space="preserve">Основы </w:t>
            </w:r>
            <w:r w:rsidRPr="00350B36">
              <w:rPr>
                <w:rFonts w:ascii="Times New Roman" w:eastAsia="@Arial Unicode MS" w:hAnsi="Times New Roman" w:cs="Times New Roman"/>
                <w:sz w:val="28"/>
                <w:szCs w:val="28"/>
              </w:rPr>
              <w:lastRenderedPageBreak/>
              <w:t>религиозных культур и светской этики</w:t>
            </w:r>
          </w:p>
        </w:tc>
        <w:tc>
          <w:tcPr>
            <w:tcW w:w="2258"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vertAlign w:val="superscript"/>
              </w:rPr>
            </w:pPr>
            <w:r w:rsidRPr="00350B36">
              <w:rPr>
                <w:rFonts w:ascii="Times New Roman" w:hAnsi="Times New Roman" w:cs="Times New Roman"/>
                <w:bCs/>
                <w:sz w:val="28"/>
                <w:szCs w:val="28"/>
              </w:rPr>
              <w:lastRenderedPageBreak/>
              <w:t xml:space="preserve">Основы </w:t>
            </w:r>
            <w:r w:rsidRPr="00350B36">
              <w:rPr>
                <w:rFonts w:ascii="Times New Roman" w:eastAsia="@Arial Unicode MS" w:hAnsi="Times New Roman" w:cs="Times New Roman"/>
                <w:sz w:val="28"/>
                <w:szCs w:val="28"/>
              </w:rPr>
              <w:lastRenderedPageBreak/>
              <w:t xml:space="preserve">религиозных культур и светской этики. </w:t>
            </w:r>
          </w:p>
        </w:tc>
        <w:tc>
          <w:tcPr>
            <w:tcW w:w="653"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lastRenderedPageBreak/>
              <w:t>–</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1</w:t>
            </w:r>
          </w:p>
        </w:tc>
      </w:tr>
      <w:tr w:rsidR="00350B36" w:rsidRPr="00350B36" w:rsidTr="00EC5FA4">
        <w:trPr>
          <w:trHeight w:val="375"/>
          <w:jc w:val="center"/>
        </w:trPr>
        <w:tc>
          <w:tcPr>
            <w:tcW w:w="2245" w:type="dxa"/>
            <w:vMerge w:val="restart"/>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lastRenderedPageBreak/>
              <w:t>Искусство</w:t>
            </w:r>
          </w:p>
        </w:tc>
        <w:tc>
          <w:tcPr>
            <w:tcW w:w="2258"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Музыка</w:t>
            </w:r>
          </w:p>
        </w:tc>
        <w:tc>
          <w:tcPr>
            <w:tcW w:w="653"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4</w:t>
            </w:r>
          </w:p>
        </w:tc>
      </w:tr>
      <w:tr w:rsidR="00350B36" w:rsidRPr="00350B36" w:rsidTr="00EC5FA4">
        <w:trPr>
          <w:trHeight w:val="375"/>
          <w:jc w:val="center"/>
        </w:trPr>
        <w:tc>
          <w:tcPr>
            <w:tcW w:w="2245" w:type="dxa"/>
            <w:vMerge/>
            <w:tcBorders>
              <w:top w:val="single" w:sz="4" w:space="0" w:color="auto"/>
              <w:left w:val="single" w:sz="4" w:space="0" w:color="auto"/>
              <w:bottom w:val="single" w:sz="4" w:space="0" w:color="auto"/>
              <w:right w:val="single" w:sz="4" w:space="0" w:color="auto"/>
            </w:tcBorders>
          </w:tcPr>
          <w:p w:rsidR="00350B36" w:rsidRPr="00350B36" w:rsidRDefault="00350B36" w:rsidP="00EC5FA4">
            <w:pPr>
              <w:spacing w:line="276" w:lineRule="auto"/>
              <w:rPr>
                <w:rFonts w:ascii="Times New Roman" w:hAnsi="Times New Roman" w:cs="Times New Roman"/>
                <w:bCs/>
                <w:sz w:val="28"/>
                <w:szCs w:val="28"/>
              </w:rPr>
            </w:pPr>
          </w:p>
        </w:tc>
        <w:tc>
          <w:tcPr>
            <w:tcW w:w="2258"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4</w:t>
            </w:r>
          </w:p>
        </w:tc>
      </w:tr>
      <w:tr w:rsidR="00350B36" w:rsidRPr="00350B36" w:rsidTr="00EC5FA4">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Технология</w:t>
            </w:r>
          </w:p>
        </w:tc>
        <w:tc>
          <w:tcPr>
            <w:tcW w:w="2258"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Технология</w:t>
            </w:r>
          </w:p>
        </w:tc>
        <w:tc>
          <w:tcPr>
            <w:tcW w:w="653"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4</w:t>
            </w:r>
          </w:p>
        </w:tc>
      </w:tr>
      <w:tr w:rsidR="00350B36" w:rsidRPr="00350B36" w:rsidTr="00EC5FA4">
        <w:trPr>
          <w:trHeight w:val="375"/>
          <w:jc w:val="center"/>
        </w:trPr>
        <w:tc>
          <w:tcPr>
            <w:tcW w:w="2245"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Физическая культура</w:t>
            </w:r>
          </w:p>
        </w:tc>
        <w:tc>
          <w:tcPr>
            <w:tcW w:w="2258"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3</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3</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3</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r w:rsidRPr="00350B36">
              <w:rPr>
                <w:rFonts w:ascii="Times New Roman" w:hAnsi="Times New Roman" w:cs="Times New Roman"/>
                <w:bCs/>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12</w:t>
            </w:r>
          </w:p>
        </w:tc>
      </w:tr>
      <w:tr w:rsidR="00350B36" w:rsidRPr="00350B36" w:rsidTr="00EC5FA4">
        <w:trPr>
          <w:trHeight w:val="375"/>
          <w:jc w:val="center"/>
        </w:trPr>
        <w:tc>
          <w:tcPr>
            <w:tcW w:w="4503" w:type="dxa"/>
            <w:gridSpan w:val="2"/>
            <w:tcBorders>
              <w:top w:val="single" w:sz="4" w:space="0" w:color="auto"/>
              <w:left w:val="single" w:sz="4" w:space="0" w:color="auto"/>
              <w:bottom w:val="single" w:sz="4" w:space="0" w:color="auto"/>
              <w:right w:val="single" w:sz="4" w:space="0" w:color="auto"/>
            </w:tcBorders>
            <w:vAlign w:val="bottom"/>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ИТОГО</w:t>
            </w:r>
          </w:p>
        </w:tc>
        <w:tc>
          <w:tcPr>
            <w:tcW w:w="653"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20</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1</w:t>
            </w: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22</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1</w:t>
            </w: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22</w:t>
            </w:r>
          </w:p>
        </w:tc>
        <w:tc>
          <w:tcPr>
            <w:tcW w:w="0" w:type="auto"/>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1</w:t>
            </w:r>
          </w:p>
        </w:tc>
        <w:tc>
          <w:tcPr>
            <w:tcW w:w="0" w:type="auto"/>
            <w:tcBorders>
              <w:top w:val="single" w:sz="4" w:space="0" w:color="auto"/>
              <w:left w:val="doub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22</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spacing w:line="276" w:lineRule="auto"/>
              <w:rPr>
                <w:rFonts w:ascii="Times New Roman" w:hAnsi="Times New Roman" w:cs="Times New Roman"/>
                <w:b/>
                <w:bCs/>
                <w:sz w:val="28"/>
                <w:szCs w:val="28"/>
              </w:rPr>
            </w:pPr>
            <w:r w:rsidRPr="00350B36">
              <w:rPr>
                <w:rFonts w:ascii="Times New Roman" w:hAnsi="Times New Roman" w:cs="Times New Roman"/>
                <w:b/>
                <w:bCs/>
                <w:sz w:val="28"/>
                <w:szCs w:val="28"/>
              </w:rPr>
              <w:t>90</w:t>
            </w:r>
          </w:p>
        </w:tc>
      </w:tr>
      <w:tr w:rsidR="00350B36" w:rsidRPr="00350B36" w:rsidTr="00EC5FA4">
        <w:trPr>
          <w:trHeight w:val="499"/>
          <w:jc w:val="center"/>
        </w:trPr>
        <w:tc>
          <w:tcPr>
            <w:tcW w:w="4503" w:type="dxa"/>
            <w:gridSpan w:val="2"/>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rPr>
                <w:rFonts w:ascii="Times New Roman" w:hAnsi="Times New Roman" w:cs="Times New Roman"/>
                <w:b/>
                <w:bCs/>
                <w:sz w:val="28"/>
                <w:szCs w:val="28"/>
              </w:rPr>
            </w:pPr>
            <w:r w:rsidRPr="00350B36">
              <w:rPr>
                <w:rFonts w:ascii="Times New Roman" w:hAnsi="Times New Roman" w:cs="Times New Roman"/>
                <w:b/>
                <w:bCs/>
                <w:sz w:val="28"/>
                <w:szCs w:val="28"/>
              </w:rPr>
              <w:t xml:space="preserve">Максимально допустимая недельная нагрузка </w:t>
            </w:r>
          </w:p>
        </w:tc>
        <w:tc>
          <w:tcPr>
            <w:tcW w:w="1174" w:type="dxa"/>
            <w:gridSpan w:val="2"/>
            <w:tcBorders>
              <w:top w:val="single" w:sz="4" w:space="0" w:color="auto"/>
              <w:left w:val="single" w:sz="4" w:space="0" w:color="auto"/>
              <w:bottom w:val="single" w:sz="4" w:space="0" w:color="auto"/>
              <w:right w:val="double" w:sz="4" w:space="0" w:color="auto"/>
            </w:tcBorders>
          </w:tcPr>
          <w:p w:rsidR="00350B36" w:rsidRPr="00350B36" w:rsidRDefault="00350B36" w:rsidP="00EC5FA4">
            <w:pPr>
              <w:tabs>
                <w:tab w:val="left" w:pos="4500"/>
                <w:tab w:val="left" w:pos="9180"/>
                <w:tab w:val="left" w:pos="9360"/>
              </w:tabs>
              <w:rPr>
                <w:rFonts w:ascii="Times New Roman" w:hAnsi="Times New Roman" w:cs="Times New Roman"/>
                <w:b/>
                <w:bCs/>
                <w:sz w:val="28"/>
                <w:szCs w:val="28"/>
              </w:rPr>
            </w:pPr>
            <w:r w:rsidRPr="00350B36">
              <w:rPr>
                <w:rFonts w:ascii="Times New Roman" w:hAnsi="Times New Roman" w:cs="Times New Roman"/>
                <w:b/>
                <w:sz w:val="28"/>
                <w:szCs w:val="28"/>
              </w:rPr>
              <w:t>21</w:t>
            </w:r>
          </w:p>
        </w:tc>
        <w:tc>
          <w:tcPr>
            <w:tcW w:w="0" w:type="auto"/>
            <w:gridSpan w:val="2"/>
            <w:tcBorders>
              <w:top w:val="single" w:sz="4" w:space="0" w:color="auto"/>
              <w:left w:val="double" w:sz="4" w:space="0" w:color="auto"/>
              <w:bottom w:val="single" w:sz="4" w:space="0" w:color="auto"/>
              <w:right w:val="double" w:sz="4" w:space="0" w:color="auto"/>
            </w:tcBorders>
          </w:tcPr>
          <w:p w:rsidR="00350B36" w:rsidRPr="00350B36" w:rsidRDefault="00350B36" w:rsidP="00EC5FA4">
            <w:pPr>
              <w:tabs>
                <w:tab w:val="left" w:pos="4500"/>
                <w:tab w:val="left" w:pos="9180"/>
                <w:tab w:val="left" w:pos="9360"/>
              </w:tabs>
              <w:rPr>
                <w:rFonts w:ascii="Times New Roman" w:hAnsi="Times New Roman" w:cs="Times New Roman"/>
                <w:b/>
                <w:bCs/>
                <w:sz w:val="28"/>
                <w:szCs w:val="28"/>
              </w:rPr>
            </w:pPr>
            <w:r w:rsidRPr="00350B36">
              <w:rPr>
                <w:rFonts w:ascii="Times New Roman" w:hAnsi="Times New Roman" w:cs="Times New Roman"/>
                <w:b/>
                <w:bCs/>
                <w:sz w:val="28"/>
                <w:szCs w:val="28"/>
              </w:rPr>
              <w:t>23</w:t>
            </w:r>
          </w:p>
        </w:tc>
        <w:tc>
          <w:tcPr>
            <w:tcW w:w="0" w:type="auto"/>
            <w:gridSpan w:val="2"/>
            <w:tcBorders>
              <w:top w:val="single" w:sz="4" w:space="0" w:color="auto"/>
              <w:left w:val="double" w:sz="4" w:space="0" w:color="auto"/>
              <w:bottom w:val="single" w:sz="4" w:space="0" w:color="auto"/>
              <w:right w:val="double" w:sz="4" w:space="0" w:color="auto"/>
            </w:tcBorders>
          </w:tcPr>
          <w:p w:rsidR="00350B36" w:rsidRPr="00350B36" w:rsidRDefault="00350B36" w:rsidP="00EC5FA4">
            <w:pPr>
              <w:tabs>
                <w:tab w:val="left" w:pos="4500"/>
                <w:tab w:val="left" w:pos="9180"/>
                <w:tab w:val="left" w:pos="9360"/>
              </w:tabs>
              <w:rPr>
                <w:rFonts w:ascii="Times New Roman" w:hAnsi="Times New Roman" w:cs="Times New Roman"/>
                <w:b/>
                <w:bCs/>
                <w:sz w:val="28"/>
                <w:szCs w:val="28"/>
              </w:rPr>
            </w:pPr>
            <w:r w:rsidRPr="00350B36">
              <w:rPr>
                <w:rFonts w:ascii="Times New Roman" w:hAnsi="Times New Roman" w:cs="Times New Roman"/>
                <w:b/>
                <w:bCs/>
                <w:sz w:val="28"/>
                <w:szCs w:val="28"/>
              </w:rPr>
              <w:t>23</w:t>
            </w:r>
          </w:p>
        </w:tc>
        <w:tc>
          <w:tcPr>
            <w:tcW w:w="0" w:type="auto"/>
            <w:gridSpan w:val="2"/>
            <w:tcBorders>
              <w:top w:val="single" w:sz="4" w:space="0" w:color="auto"/>
              <w:left w:val="doub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rPr>
                <w:rFonts w:ascii="Times New Roman" w:hAnsi="Times New Roman" w:cs="Times New Roman"/>
                <w:b/>
                <w:bCs/>
                <w:sz w:val="28"/>
                <w:szCs w:val="28"/>
              </w:rPr>
            </w:pPr>
            <w:r w:rsidRPr="00350B36">
              <w:rPr>
                <w:rFonts w:ascii="Times New Roman" w:hAnsi="Times New Roman" w:cs="Times New Roman"/>
                <w:b/>
                <w:bCs/>
                <w:sz w:val="28"/>
                <w:szCs w:val="28"/>
              </w:rPr>
              <w:t>23</w:t>
            </w:r>
          </w:p>
        </w:tc>
        <w:tc>
          <w:tcPr>
            <w:tcW w:w="0" w:type="auto"/>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rPr>
                <w:rFonts w:ascii="Times New Roman" w:hAnsi="Times New Roman" w:cs="Times New Roman"/>
                <w:b/>
                <w:bCs/>
                <w:sz w:val="28"/>
                <w:szCs w:val="28"/>
              </w:rPr>
            </w:pPr>
            <w:r w:rsidRPr="00350B36">
              <w:rPr>
                <w:rFonts w:ascii="Times New Roman" w:hAnsi="Times New Roman" w:cs="Times New Roman"/>
                <w:b/>
                <w:bCs/>
                <w:sz w:val="28"/>
                <w:szCs w:val="28"/>
              </w:rPr>
              <w:t>90</w:t>
            </w:r>
          </w:p>
        </w:tc>
      </w:tr>
    </w:tbl>
    <w:p w:rsidR="00350B36" w:rsidRPr="00350B36" w:rsidRDefault="00350B36" w:rsidP="00350B36">
      <w:pPr>
        <w:tabs>
          <w:tab w:val="left" w:pos="4500"/>
          <w:tab w:val="left" w:pos="9180"/>
          <w:tab w:val="left" w:pos="9360"/>
        </w:tabs>
        <w:spacing w:line="276" w:lineRule="auto"/>
        <w:jc w:val="center"/>
        <w:rPr>
          <w:rFonts w:ascii="Times New Roman" w:hAnsi="Times New Roman" w:cs="Times New Roman"/>
          <w:b/>
          <w:sz w:val="28"/>
          <w:szCs w:val="28"/>
        </w:rPr>
      </w:pPr>
    </w:p>
    <w:p w:rsidR="00350B36" w:rsidRPr="00350B36" w:rsidRDefault="00350B36" w:rsidP="00350B36">
      <w:pPr>
        <w:tabs>
          <w:tab w:val="left" w:pos="4500"/>
          <w:tab w:val="left" w:pos="9180"/>
          <w:tab w:val="left" w:pos="9360"/>
        </w:tabs>
        <w:spacing w:line="276" w:lineRule="auto"/>
        <w:jc w:val="center"/>
        <w:rPr>
          <w:rFonts w:ascii="Times New Roman" w:hAnsi="Times New Roman" w:cs="Times New Roman"/>
          <w:b/>
          <w:sz w:val="28"/>
          <w:szCs w:val="28"/>
        </w:rPr>
      </w:pPr>
      <w:r w:rsidRPr="00350B36">
        <w:rPr>
          <w:rFonts w:ascii="Times New Roman" w:hAnsi="Times New Roman" w:cs="Times New Roman"/>
          <w:b/>
          <w:sz w:val="28"/>
          <w:szCs w:val="28"/>
        </w:rPr>
        <w:t>Учебный план начального общего образования, обеспечивающий реализацию ООП НОО в соответствии с требованиями ФГОС,</w:t>
      </w:r>
    </w:p>
    <w:p w:rsidR="00350B36" w:rsidRPr="00350B36" w:rsidRDefault="00350B36" w:rsidP="00350B36">
      <w:pPr>
        <w:ind w:firstLine="284"/>
        <w:jc w:val="center"/>
        <w:rPr>
          <w:rFonts w:ascii="Times New Roman" w:hAnsi="Times New Roman" w:cs="Times New Roman"/>
          <w:b/>
          <w:sz w:val="28"/>
          <w:szCs w:val="28"/>
        </w:rPr>
      </w:pPr>
      <w:r w:rsidRPr="00350B36">
        <w:rPr>
          <w:rFonts w:ascii="Times New Roman" w:eastAsia="Arial Unicode MS" w:hAnsi="Times New Roman" w:cs="Times New Roman"/>
          <w:b/>
          <w:bCs/>
          <w:sz w:val="28"/>
          <w:szCs w:val="28"/>
        </w:rPr>
        <w:t xml:space="preserve">в </w:t>
      </w:r>
      <w:r w:rsidRPr="00350B36">
        <w:rPr>
          <w:rFonts w:ascii="Times New Roman" w:eastAsia="Arial Unicode MS" w:hAnsi="Times New Roman" w:cs="Times New Roman"/>
          <w:b/>
          <w:bCs/>
          <w:sz w:val="28"/>
          <w:szCs w:val="28"/>
          <w:lang w:val="en-US"/>
        </w:rPr>
        <w:t>I</w:t>
      </w:r>
      <w:r w:rsidRPr="00350B36">
        <w:rPr>
          <w:rFonts w:ascii="Times New Roman" w:eastAsia="Arial Unicode MS" w:hAnsi="Times New Roman" w:cs="Times New Roman"/>
          <w:b/>
          <w:bCs/>
          <w:sz w:val="28"/>
          <w:szCs w:val="28"/>
        </w:rPr>
        <w:t xml:space="preserve"> - </w:t>
      </w:r>
      <w:r w:rsidRPr="00350B36">
        <w:rPr>
          <w:rFonts w:ascii="Times New Roman" w:eastAsia="Arial Unicode MS" w:hAnsi="Times New Roman" w:cs="Times New Roman"/>
          <w:b/>
          <w:bCs/>
          <w:sz w:val="28"/>
          <w:szCs w:val="28"/>
          <w:lang w:val="en-US"/>
        </w:rPr>
        <w:t>IV</w:t>
      </w:r>
      <w:r w:rsidRPr="00350B36">
        <w:rPr>
          <w:rFonts w:ascii="Times New Roman" w:eastAsia="Arial Unicode MS" w:hAnsi="Times New Roman" w:cs="Times New Roman"/>
          <w:b/>
          <w:bCs/>
          <w:sz w:val="28"/>
          <w:szCs w:val="28"/>
        </w:rPr>
        <w:t xml:space="preserve"> классах МОУ «Хохловская СОШ»</w:t>
      </w:r>
    </w:p>
    <w:p w:rsidR="00350B36" w:rsidRPr="00350B36" w:rsidRDefault="00350B36" w:rsidP="00350B36">
      <w:pPr>
        <w:tabs>
          <w:tab w:val="left" w:pos="4500"/>
          <w:tab w:val="left" w:pos="9180"/>
          <w:tab w:val="left" w:pos="9360"/>
        </w:tabs>
        <w:spacing w:line="276" w:lineRule="auto"/>
        <w:jc w:val="center"/>
        <w:rPr>
          <w:rFonts w:ascii="Times New Roman" w:hAnsi="Times New Roman" w:cs="Times New Roman"/>
          <w:b/>
          <w:i/>
          <w:sz w:val="28"/>
          <w:szCs w:val="28"/>
        </w:rPr>
      </w:pPr>
      <w:r w:rsidRPr="00350B36">
        <w:rPr>
          <w:rFonts w:ascii="Times New Roman" w:hAnsi="Times New Roman" w:cs="Times New Roman"/>
          <w:b/>
          <w:sz w:val="28"/>
          <w:szCs w:val="28"/>
        </w:rPr>
        <w:t xml:space="preserve">(годовой) </w:t>
      </w:r>
      <w:r w:rsidRPr="00350B36">
        <w:rPr>
          <w:rFonts w:ascii="Times New Roman" w:hAnsi="Times New Roman" w:cs="Times New Roman"/>
          <w:b/>
          <w:i/>
          <w:sz w:val="28"/>
          <w:szCs w:val="28"/>
        </w:rPr>
        <w:t xml:space="preserve"> (пятидневная учебная неделя)</w:t>
      </w:r>
    </w:p>
    <w:tbl>
      <w:tblPr>
        <w:tblW w:w="10355"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2265"/>
        <w:gridCol w:w="636"/>
        <w:gridCol w:w="609"/>
        <w:gridCol w:w="636"/>
        <w:gridCol w:w="600"/>
        <w:gridCol w:w="636"/>
        <w:gridCol w:w="594"/>
        <w:gridCol w:w="636"/>
        <w:gridCol w:w="594"/>
        <w:gridCol w:w="919"/>
      </w:tblGrid>
      <w:tr w:rsidR="00350B36" w:rsidRPr="00350B36" w:rsidTr="00350B36">
        <w:trPr>
          <w:trHeight w:val="375"/>
          <w:jc w:val="center"/>
        </w:trPr>
        <w:tc>
          <w:tcPr>
            <w:tcW w:w="2065" w:type="dxa"/>
            <w:vMerge w:val="restart"/>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jc w:val="both"/>
              <w:rPr>
                <w:rFonts w:ascii="Times New Roman" w:hAnsi="Times New Roman" w:cs="Times New Roman"/>
                <w:b/>
                <w:bCs/>
                <w:sz w:val="28"/>
                <w:szCs w:val="28"/>
              </w:rPr>
            </w:pPr>
            <w:r w:rsidRPr="00350B36">
              <w:rPr>
                <w:rFonts w:ascii="Times New Roman" w:hAnsi="Times New Roman" w:cs="Times New Roman"/>
                <w:b/>
                <w:bCs/>
                <w:sz w:val="28"/>
                <w:szCs w:val="28"/>
              </w:rPr>
              <w:t>Предметные области</w:t>
            </w:r>
          </w:p>
        </w:tc>
        <w:tc>
          <w:tcPr>
            <w:tcW w:w="2197" w:type="dxa"/>
            <w:vMerge w:val="restart"/>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jc w:val="both"/>
              <w:rPr>
                <w:rFonts w:ascii="Times New Roman" w:hAnsi="Times New Roman" w:cs="Times New Roman"/>
                <w:b/>
                <w:bCs/>
                <w:sz w:val="28"/>
                <w:szCs w:val="28"/>
              </w:rPr>
            </w:pPr>
            <w:r w:rsidRPr="00350B36">
              <w:rPr>
                <w:rFonts w:ascii="Times New Roman" w:hAnsi="Times New Roman" w:cs="Times New Roman"/>
                <w:b/>
                <w:bCs/>
                <w:sz w:val="28"/>
                <w:szCs w:val="28"/>
              </w:rPr>
              <w:t>Учебные предметы</w:t>
            </w:r>
          </w:p>
          <w:p w:rsidR="00350B36" w:rsidRPr="00350B36" w:rsidRDefault="00350B36" w:rsidP="00EC5FA4">
            <w:pPr>
              <w:jc w:val="right"/>
              <w:rPr>
                <w:rFonts w:ascii="Times New Roman" w:hAnsi="Times New Roman" w:cs="Times New Roman"/>
                <w:b/>
                <w:sz w:val="28"/>
                <w:szCs w:val="28"/>
              </w:rPr>
            </w:pPr>
          </w:p>
        </w:tc>
        <w:tc>
          <w:tcPr>
            <w:tcW w:w="5216" w:type="dxa"/>
            <w:gridSpan w:val="8"/>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
                <w:bCs/>
                <w:sz w:val="28"/>
                <w:szCs w:val="28"/>
              </w:rPr>
            </w:pPr>
            <w:r w:rsidRPr="00350B36">
              <w:rPr>
                <w:rFonts w:ascii="Times New Roman" w:hAnsi="Times New Roman" w:cs="Times New Roman"/>
                <w:b/>
                <w:bCs/>
                <w:sz w:val="28"/>
                <w:szCs w:val="28"/>
              </w:rPr>
              <w:t>Количество часов в неделю</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
                <w:bCs/>
                <w:sz w:val="28"/>
                <w:szCs w:val="28"/>
              </w:rPr>
            </w:pPr>
            <w:r w:rsidRPr="00350B36">
              <w:rPr>
                <w:rFonts w:ascii="Times New Roman" w:hAnsi="Times New Roman" w:cs="Times New Roman"/>
                <w:b/>
                <w:bCs/>
                <w:sz w:val="28"/>
                <w:szCs w:val="28"/>
              </w:rPr>
              <w:t>Всего</w:t>
            </w:r>
          </w:p>
        </w:tc>
      </w:tr>
      <w:tr w:rsidR="00350B36" w:rsidRPr="00350B36" w:rsidTr="00350B36">
        <w:trPr>
          <w:trHeight w:val="298"/>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rPr>
                <w:rFonts w:ascii="Times New Roman" w:hAnsi="Times New Roman" w:cs="Times New Roman"/>
                <w:b/>
                <w:bCs/>
                <w:sz w:val="28"/>
                <w:szCs w:val="28"/>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rPr>
                <w:rFonts w:ascii="Times New Roman" w:hAnsi="Times New Roman" w:cs="Times New Roman"/>
                <w:b/>
                <w:sz w:val="28"/>
                <w:szCs w:val="28"/>
              </w:rPr>
            </w:pPr>
          </w:p>
        </w:tc>
        <w:tc>
          <w:tcPr>
            <w:tcW w:w="1332" w:type="dxa"/>
            <w:gridSpan w:val="2"/>
            <w:tcBorders>
              <w:top w:val="single" w:sz="4" w:space="0" w:color="auto"/>
              <w:left w:val="single" w:sz="4" w:space="0" w:color="auto"/>
              <w:bottom w:val="single" w:sz="4" w:space="0" w:color="auto"/>
              <w:right w:val="doub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
                <w:bCs/>
                <w:sz w:val="28"/>
                <w:szCs w:val="28"/>
              </w:rPr>
            </w:pPr>
            <w:r w:rsidRPr="00350B36">
              <w:rPr>
                <w:rFonts w:ascii="Times New Roman" w:hAnsi="Times New Roman" w:cs="Times New Roman"/>
                <w:b/>
                <w:bCs/>
                <w:sz w:val="28"/>
                <w:szCs w:val="28"/>
              </w:rPr>
              <w:t>1 класс</w:t>
            </w:r>
          </w:p>
        </w:tc>
        <w:tc>
          <w:tcPr>
            <w:tcW w:w="1306" w:type="dxa"/>
            <w:gridSpan w:val="2"/>
            <w:tcBorders>
              <w:top w:val="single" w:sz="4" w:space="0" w:color="auto"/>
              <w:left w:val="double" w:sz="4" w:space="0" w:color="auto"/>
              <w:bottom w:val="single" w:sz="4" w:space="0" w:color="auto"/>
              <w:right w:val="doub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
                <w:bCs/>
                <w:sz w:val="28"/>
                <w:szCs w:val="28"/>
              </w:rPr>
            </w:pPr>
            <w:r w:rsidRPr="00350B36">
              <w:rPr>
                <w:rFonts w:ascii="Times New Roman" w:hAnsi="Times New Roman" w:cs="Times New Roman"/>
                <w:b/>
                <w:bCs/>
                <w:sz w:val="28"/>
                <w:szCs w:val="28"/>
              </w:rPr>
              <w:t>2 класс</w:t>
            </w:r>
          </w:p>
        </w:tc>
        <w:tc>
          <w:tcPr>
            <w:tcW w:w="1289" w:type="dxa"/>
            <w:gridSpan w:val="2"/>
            <w:tcBorders>
              <w:top w:val="single" w:sz="4" w:space="0" w:color="auto"/>
              <w:left w:val="double" w:sz="4" w:space="0" w:color="auto"/>
              <w:bottom w:val="single" w:sz="4" w:space="0" w:color="auto"/>
              <w:right w:val="doub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
                <w:bCs/>
                <w:sz w:val="28"/>
                <w:szCs w:val="28"/>
              </w:rPr>
            </w:pPr>
            <w:r w:rsidRPr="00350B36">
              <w:rPr>
                <w:rFonts w:ascii="Times New Roman" w:hAnsi="Times New Roman" w:cs="Times New Roman"/>
                <w:b/>
                <w:bCs/>
                <w:sz w:val="28"/>
                <w:szCs w:val="28"/>
              </w:rPr>
              <w:t>3 класс</w:t>
            </w:r>
          </w:p>
        </w:tc>
        <w:tc>
          <w:tcPr>
            <w:tcW w:w="1289" w:type="dxa"/>
            <w:gridSpan w:val="2"/>
            <w:tcBorders>
              <w:top w:val="single" w:sz="4" w:space="0" w:color="auto"/>
              <w:left w:val="doub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
                <w:bCs/>
                <w:sz w:val="28"/>
                <w:szCs w:val="28"/>
              </w:rPr>
            </w:pPr>
            <w:r w:rsidRPr="00350B36">
              <w:rPr>
                <w:rFonts w:ascii="Times New Roman" w:hAnsi="Times New Roman" w:cs="Times New Roman"/>
                <w:b/>
                <w:bCs/>
                <w:sz w:val="28"/>
                <w:szCs w:val="28"/>
              </w:rPr>
              <w:t>4 класс</w:t>
            </w: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rPr>
                <w:rFonts w:ascii="Times New Roman" w:hAnsi="Times New Roman" w:cs="Times New Roman"/>
                <w:b/>
                <w:bCs/>
                <w:sz w:val="28"/>
                <w:szCs w:val="28"/>
              </w:rPr>
            </w:pPr>
          </w:p>
        </w:tc>
      </w:tr>
      <w:tr w:rsidR="00350B36" w:rsidRPr="00350B36" w:rsidTr="00350B36">
        <w:trPr>
          <w:trHeight w:val="3108"/>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rPr>
                <w:rFonts w:ascii="Times New Roman" w:hAnsi="Times New Roman" w:cs="Times New Roman"/>
                <w:b/>
                <w:bCs/>
                <w:sz w:val="28"/>
                <w:szCs w:val="28"/>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rPr>
                <w:rFonts w:ascii="Times New Roman" w:hAnsi="Times New Roman" w:cs="Times New Roman"/>
                <w:b/>
                <w:sz w:val="28"/>
                <w:szCs w:val="28"/>
              </w:rPr>
            </w:pPr>
          </w:p>
        </w:tc>
        <w:tc>
          <w:tcPr>
            <w:tcW w:w="613" w:type="dxa"/>
            <w:tcBorders>
              <w:top w:val="single" w:sz="4" w:space="0" w:color="auto"/>
              <w:left w:val="single" w:sz="4" w:space="0" w:color="auto"/>
              <w:bottom w:val="single" w:sz="4" w:space="0" w:color="auto"/>
              <w:right w:val="single" w:sz="4" w:space="0" w:color="auto"/>
            </w:tcBorders>
            <w:textDirection w:val="btLr"/>
            <w:hideMark/>
          </w:tcPr>
          <w:p w:rsidR="00350B36" w:rsidRPr="00350B36" w:rsidRDefault="00350B36" w:rsidP="00EC5FA4">
            <w:pPr>
              <w:autoSpaceDE w:val="0"/>
              <w:autoSpaceDN w:val="0"/>
              <w:adjustRightInd w:val="0"/>
              <w:rPr>
                <w:rFonts w:ascii="Times New Roman" w:hAnsi="Times New Roman" w:cs="Times New Roman"/>
                <w:bCs/>
                <w:sz w:val="28"/>
                <w:szCs w:val="28"/>
              </w:rPr>
            </w:pPr>
            <w:r w:rsidRPr="00350B36">
              <w:rPr>
                <w:rFonts w:ascii="Times New Roman" w:hAnsi="Times New Roman" w:cs="Times New Roman"/>
                <w:bCs/>
                <w:sz w:val="28"/>
                <w:szCs w:val="28"/>
              </w:rPr>
              <w:t>Обязательная часть</w:t>
            </w:r>
          </w:p>
        </w:tc>
        <w:tc>
          <w:tcPr>
            <w:tcW w:w="719" w:type="dxa"/>
            <w:tcBorders>
              <w:top w:val="single" w:sz="4" w:space="0" w:color="auto"/>
              <w:left w:val="single" w:sz="4" w:space="0" w:color="auto"/>
              <w:bottom w:val="single" w:sz="4" w:space="0" w:color="auto"/>
              <w:right w:val="double" w:sz="4" w:space="0" w:color="auto"/>
            </w:tcBorders>
            <w:textDirection w:val="btLr"/>
            <w:hideMark/>
          </w:tcPr>
          <w:p w:rsidR="00350B36" w:rsidRPr="00350B36" w:rsidRDefault="00350B36" w:rsidP="00EC5FA4">
            <w:pPr>
              <w:autoSpaceDE w:val="0"/>
              <w:autoSpaceDN w:val="0"/>
              <w:adjustRightInd w:val="0"/>
              <w:rPr>
                <w:rFonts w:ascii="Times New Roman" w:hAnsi="Times New Roman" w:cs="Times New Roman"/>
                <w:bCs/>
                <w:sz w:val="28"/>
                <w:szCs w:val="28"/>
              </w:rPr>
            </w:pPr>
            <w:r w:rsidRPr="00350B36">
              <w:rPr>
                <w:rFonts w:ascii="Times New Roman" w:hAnsi="Times New Roman" w:cs="Times New Roman"/>
                <w:bCs/>
                <w:sz w:val="28"/>
                <w:szCs w:val="28"/>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350B36" w:rsidRPr="00350B36" w:rsidRDefault="00350B36" w:rsidP="00EC5FA4">
            <w:pPr>
              <w:autoSpaceDE w:val="0"/>
              <w:autoSpaceDN w:val="0"/>
              <w:adjustRightInd w:val="0"/>
              <w:rPr>
                <w:rFonts w:ascii="Times New Roman" w:hAnsi="Times New Roman" w:cs="Times New Roman"/>
                <w:bCs/>
                <w:sz w:val="28"/>
                <w:szCs w:val="28"/>
              </w:rPr>
            </w:pPr>
            <w:r w:rsidRPr="00350B36">
              <w:rPr>
                <w:rFonts w:ascii="Times New Roman" w:hAnsi="Times New Roman" w:cs="Times New Roman"/>
                <w:bCs/>
                <w:sz w:val="28"/>
                <w:szCs w:val="28"/>
              </w:rPr>
              <w:t>Обязательная часть</w:t>
            </w:r>
          </w:p>
        </w:tc>
        <w:tc>
          <w:tcPr>
            <w:tcW w:w="693" w:type="dxa"/>
            <w:tcBorders>
              <w:top w:val="single" w:sz="4" w:space="0" w:color="auto"/>
              <w:left w:val="single" w:sz="4" w:space="0" w:color="auto"/>
              <w:bottom w:val="single" w:sz="4" w:space="0" w:color="auto"/>
              <w:right w:val="double" w:sz="4" w:space="0" w:color="auto"/>
            </w:tcBorders>
            <w:textDirection w:val="btLr"/>
            <w:hideMark/>
          </w:tcPr>
          <w:p w:rsidR="00350B36" w:rsidRPr="00350B36" w:rsidRDefault="00350B36" w:rsidP="00EC5FA4">
            <w:pPr>
              <w:autoSpaceDE w:val="0"/>
              <w:autoSpaceDN w:val="0"/>
              <w:adjustRightInd w:val="0"/>
              <w:rPr>
                <w:rFonts w:ascii="Times New Roman" w:hAnsi="Times New Roman" w:cs="Times New Roman"/>
                <w:bCs/>
                <w:sz w:val="28"/>
                <w:szCs w:val="28"/>
              </w:rPr>
            </w:pPr>
            <w:r w:rsidRPr="00350B36">
              <w:rPr>
                <w:rFonts w:ascii="Times New Roman" w:hAnsi="Times New Roman" w:cs="Times New Roman"/>
                <w:bCs/>
                <w:sz w:val="28"/>
                <w:szCs w:val="28"/>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350B36" w:rsidRPr="00350B36" w:rsidRDefault="00350B36" w:rsidP="00EC5FA4">
            <w:pPr>
              <w:autoSpaceDE w:val="0"/>
              <w:autoSpaceDN w:val="0"/>
              <w:adjustRightInd w:val="0"/>
              <w:rPr>
                <w:rFonts w:ascii="Times New Roman" w:hAnsi="Times New Roman" w:cs="Times New Roman"/>
                <w:bCs/>
                <w:sz w:val="28"/>
                <w:szCs w:val="28"/>
              </w:rPr>
            </w:pPr>
            <w:r w:rsidRPr="00350B36">
              <w:rPr>
                <w:rFonts w:ascii="Times New Roman" w:hAnsi="Times New Roman" w:cs="Times New Roman"/>
                <w:bCs/>
                <w:sz w:val="28"/>
                <w:szCs w:val="28"/>
              </w:rPr>
              <w:t>Обязательная часть</w:t>
            </w:r>
          </w:p>
        </w:tc>
        <w:tc>
          <w:tcPr>
            <w:tcW w:w="676" w:type="dxa"/>
            <w:tcBorders>
              <w:top w:val="single" w:sz="4" w:space="0" w:color="auto"/>
              <w:left w:val="single" w:sz="4" w:space="0" w:color="auto"/>
              <w:bottom w:val="single" w:sz="4" w:space="0" w:color="auto"/>
              <w:right w:val="double" w:sz="4" w:space="0" w:color="auto"/>
            </w:tcBorders>
            <w:textDirection w:val="btLr"/>
            <w:hideMark/>
          </w:tcPr>
          <w:p w:rsidR="00350B36" w:rsidRPr="00350B36" w:rsidRDefault="00350B36" w:rsidP="00EC5FA4">
            <w:pPr>
              <w:autoSpaceDE w:val="0"/>
              <w:autoSpaceDN w:val="0"/>
              <w:adjustRightInd w:val="0"/>
              <w:rPr>
                <w:rFonts w:ascii="Times New Roman" w:hAnsi="Times New Roman" w:cs="Times New Roman"/>
                <w:bCs/>
                <w:sz w:val="28"/>
                <w:szCs w:val="28"/>
              </w:rPr>
            </w:pPr>
            <w:r w:rsidRPr="00350B36">
              <w:rPr>
                <w:rFonts w:ascii="Times New Roman" w:hAnsi="Times New Roman" w:cs="Times New Roman"/>
                <w:bCs/>
                <w:sz w:val="28"/>
                <w:szCs w:val="28"/>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350B36" w:rsidRPr="00350B36" w:rsidRDefault="00350B36" w:rsidP="00EC5FA4">
            <w:pPr>
              <w:autoSpaceDE w:val="0"/>
              <w:autoSpaceDN w:val="0"/>
              <w:adjustRightInd w:val="0"/>
              <w:rPr>
                <w:rFonts w:ascii="Times New Roman" w:hAnsi="Times New Roman" w:cs="Times New Roman"/>
                <w:bCs/>
                <w:sz w:val="28"/>
                <w:szCs w:val="28"/>
              </w:rPr>
            </w:pPr>
            <w:r w:rsidRPr="00350B36">
              <w:rPr>
                <w:rFonts w:ascii="Times New Roman" w:hAnsi="Times New Roman" w:cs="Times New Roman"/>
                <w:bCs/>
                <w:sz w:val="28"/>
                <w:szCs w:val="28"/>
              </w:rPr>
              <w:t>Обязательная часть</w:t>
            </w:r>
          </w:p>
        </w:tc>
        <w:tc>
          <w:tcPr>
            <w:tcW w:w="676" w:type="dxa"/>
            <w:tcBorders>
              <w:top w:val="single" w:sz="4" w:space="0" w:color="auto"/>
              <w:left w:val="single" w:sz="4" w:space="0" w:color="auto"/>
              <w:bottom w:val="single" w:sz="4" w:space="0" w:color="auto"/>
              <w:right w:val="single" w:sz="4" w:space="0" w:color="auto"/>
            </w:tcBorders>
            <w:textDirection w:val="btLr"/>
            <w:hideMark/>
          </w:tcPr>
          <w:p w:rsidR="00350B36" w:rsidRPr="00350B36" w:rsidRDefault="00350B36" w:rsidP="00EC5FA4">
            <w:pPr>
              <w:autoSpaceDE w:val="0"/>
              <w:autoSpaceDN w:val="0"/>
              <w:adjustRightInd w:val="0"/>
              <w:rPr>
                <w:rFonts w:ascii="Times New Roman" w:hAnsi="Times New Roman" w:cs="Times New Roman"/>
                <w:bCs/>
                <w:sz w:val="28"/>
                <w:szCs w:val="28"/>
              </w:rPr>
            </w:pPr>
            <w:r w:rsidRPr="00350B36">
              <w:rPr>
                <w:rFonts w:ascii="Times New Roman" w:hAnsi="Times New Roman" w:cs="Times New Roman"/>
                <w:bCs/>
                <w:sz w:val="28"/>
                <w:szCs w:val="28"/>
              </w:rPr>
              <w:t>Часть, формируемая участниками образовательных отношений</w:t>
            </w: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rPr>
                <w:rFonts w:ascii="Times New Roman" w:hAnsi="Times New Roman" w:cs="Times New Roman"/>
                <w:b/>
                <w:bCs/>
                <w:sz w:val="28"/>
                <w:szCs w:val="28"/>
              </w:rPr>
            </w:pPr>
          </w:p>
        </w:tc>
      </w:tr>
      <w:tr w:rsidR="00350B36" w:rsidRPr="00350B36" w:rsidTr="00350B36">
        <w:trPr>
          <w:trHeight w:val="375"/>
          <w:jc w:val="center"/>
        </w:trPr>
        <w:tc>
          <w:tcPr>
            <w:tcW w:w="2065" w:type="dxa"/>
            <w:vMerge w:val="restart"/>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Русский язык и литературное чтение</w:t>
            </w:r>
          </w:p>
        </w:tc>
        <w:tc>
          <w:tcPr>
            <w:tcW w:w="219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Русский язык</w:t>
            </w:r>
          </w:p>
        </w:tc>
        <w:tc>
          <w:tcPr>
            <w:tcW w:w="613"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sz w:val="28"/>
                <w:szCs w:val="28"/>
              </w:rPr>
            </w:pPr>
            <w:r w:rsidRPr="00350B36">
              <w:rPr>
                <w:rFonts w:ascii="Times New Roman" w:hAnsi="Times New Roman" w:cs="Times New Roman"/>
                <w:sz w:val="28"/>
                <w:szCs w:val="28"/>
              </w:rPr>
              <w:t>104</w:t>
            </w:r>
          </w:p>
        </w:tc>
        <w:tc>
          <w:tcPr>
            <w:tcW w:w="719" w:type="dxa"/>
            <w:tcBorders>
              <w:top w:val="single" w:sz="4" w:space="0" w:color="auto"/>
              <w:left w:val="single" w:sz="4" w:space="0" w:color="auto"/>
              <w:bottom w:val="single" w:sz="4" w:space="0" w:color="auto"/>
              <w:right w:val="doub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highlight w:val="yellow"/>
              </w:rPr>
            </w:pPr>
            <w:r w:rsidRPr="00350B36">
              <w:rPr>
                <w:rFonts w:ascii="Times New Roman" w:hAnsi="Times New Roman" w:cs="Times New Roman"/>
                <w:bCs/>
                <w:sz w:val="28"/>
                <w:szCs w:val="28"/>
              </w:rPr>
              <w:t>33</w:t>
            </w: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119</w:t>
            </w:r>
          </w:p>
        </w:tc>
        <w:tc>
          <w:tcPr>
            <w:tcW w:w="693" w:type="dxa"/>
            <w:tcBorders>
              <w:top w:val="single" w:sz="4" w:space="0" w:color="auto"/>
              <w:left w:val="single" w:sz="4" w:space="0" w:color="auto"/>
              <w:bottom w:val="single" w:sz="4" w:space="0" w:color="auto"/>
              <w:right w:val="doub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119</w:t>
            </w:r>
          </w:p>
        </w:tc>
        <w:tc>
          <w:tcPr>
            <w:tcW w:w="676" w:type="dxa"/>
            <w:tcBorders>
              <w:top w:val="single" w:sz="4" w:space="0" w:color="auto"/>
              <w:left w:val="single" w:sz="4" w:space="0" w:color="auto"/>
              <w:bottom w:val="single" w:sz="4" w:space="0" w:color="auto"/>
              <w:right w:val="doub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102</w:t>
            </w:r>
          </w:p>
        </w:tc>
        <w:tc>
          <w:tcPr>
            <w:tcW w:w="676" w:type="dxa"/>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34</w:t>
            </w:r>
          </w:p>
        </w:tc>
        <w:tc>
          <w:tcPr>
            <w:tcW w:w="87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rPr>
                <w:rFonts w:ascii="Times New Roman" w:hAnsi="Times New Roman" w:cs="Times New Roman"/>
                <w:b/>
                <w:sz w:val="28"/>
                <w:szCs w:val="28"/>
              </w:rPr>
            </w:pPr>
            <w:r w:rsidRPr="00350B36">
              <w:rPr>
                <w:rFonts w:ascii="Times New Roman" w:hAnsi="Times New Roman" w:cs="Times New Roman"/>
                <w:b/>
                <w:sz w:val="28"/>
                <w:szCs w:val="28"/>
              </w:rPr>
              <w:t>579</w:t>
            </w:r>
          </w:p>
        </w:tc>
      </w:tr>
      <w:tr w:rsidR="00350B36" w:rsidRPr="00350B36" w:rsidTr="00350B36">
        <w:trPr>
          <w:trHeight w:val="37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rPr>
                <w:rFonts w:ascii="Times New Roman" w:hAnsi="Times New Roman" w:cs="Times New Roman"/>
                <w:bCs/>
                <w:sz w:val="28"/>
                <w:szCs w:val="28"/>
              </w:rPr>
            </w:pPr>
          </w:p>
        </w:tc>
        <w:tc>
          <w:tcPr>
            <w:tcW w:w="219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Литературное чтение</w:t>
            </w:r>
          </w:p>
        </w:tc>
        <w:tc>
          <w:tcPr>
            <w:tcW w:w="613"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sz w:val="28"/>
                <w:szCs w:val="28"/>
              </w:rPr>
            </w:pPr>
            <w:r w:rsidRPr="00350B36">
              <w:rPr>
                <w:rFonts w:ascii="Times New Roman" w:hAnsi="Times New Roman" w:cs="Times New Roman"/>
                <w:sz w:val="28"/>
                <w:szCs w:val="28"/>
              </w:rPr>
              <w:t>106</w:t>
            </w:r>
          </w:p>
        </w:tc>
        <w:tc>
          <w:tcPr>
            <w:tcW w:w="719"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119</w:t>
            </w:r>
          </w:p>
        </w:tc>
        <w:tc>
          <w:tcPr>
            <w:tcW w:w="693"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119</w:t>
            </w:r>
          </w:p>
        </w:tc>
        <w:tc>
          <w:tcPr>
            <w:tcW w:w="676"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102</w:t>
            </w:r>
          </w:p>
        </w:tc>
        <w:tc>
          <w:tcPr>
            <w:tcW w:w="676"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87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rPr>
                <w:rFonts w:ascii="Times New Roman" w:hAnsi="Times New Roman" w:cs="Times New Roman"/>
                <w:b/>
                <w:sz w:val="28"/>
                <w:szCs w:val="28"/>
              </w:rPr>
            </w:pPr>
            <w:r w:rsidRPr="00350B36">
              <w:rPr>
                <w:rFonts w:ascii="Times New Roman" w:hAnsi="Times New Roman" w:cs="Times New Roman"/>
                <w:b/>
                <w:sz w:val="28"/>
                <w:szCs w:val="28"/>
              </w:rPr>
              <w:t>446</w:t>
            </w:r>
          </w:p>
        </w:tc>
      </w:tr>
      <w:tr w:rsidR="00350B36" w:rsidRPr="00350B36" w:rsidTr="00350B36">
        <w:trPr>
          <w:trHeight w:val="375"/>
          <w:jc w:val="center"/>
        </w:trPr>
        <w:tc>
          <w:tcPr>
            <w:tcW w:w="2065" w:type="dxa"/>
            <w:vMerge w:val="restart"/>
            <w:tcBorders>
              <w:top w:val="single" w:sz="4" w:space="0" w:color="auto"/>
              <w:left w:val="single" w:sz="4" w:space="0" w:color="auto"/>
              <w:right w:val="single" w:sz="4" w:space="0" w:color="auto"/>
            </w:tcBorders>
            <w:hideMark/>
          </w:tcPr>
          <w:p w:rsidR="00350B36" w:rsidRPr="00350B36" w:rsidRDefault="00350B36" w:rsidP="00EC5FA4">
            <w:pPr>
              <w:rPr>
                <w:rFonts w:ascii="Times New Roman" w:hAnsi="Times New Roman" w:cs="Times New Roman"/>
                <w:bCs/>
                <w:sz w:val="28"/>
                <w:szCs w:val="28"/>
              </w:rPr>
            </w:pPr>
            <w:r w:rsidRPr="00350B36">
              <w:rPr>
                <w:rFonts w:ascii="Times New Roman" w:hAnsi="Times New Roman" w:cs="Times New Roman"/>
                <w:bCs/>
                <w:sz w:val="28"/>
                <w:szCs w:val="28"/>
              </w:rPr>
              <w:t>Родной язык и литературное чтение на родном языке</w:t>
            </w:r>
          </w:p>
        </w:tc>
        <w:tc>
          <w:tcPr>
            <w:tcW w:w="219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Родной язык (русский)</w:t>
            </w:r>
          </w:p>
        </w:tc>
        <w:tc>
          <w:tcPr>
            <w:tcW w:w="613" w:type="dxa"/>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17</w:t>
            </w:r>
          </w:p>
        </w:tc>
        <w:tc>
          <w:tcPr>
            <w:tcW w:w="719"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17</w:t>
            </w:r>
          </w:p>
        </w:tc>
        <w:tc>
          <w:tcPr>
            <w:tcW w:w="693"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rPr>
                <w:rFonts w:ascii="Times New Roman" w:hAnsi="Times New Roman" w:cs="Times New Roman"/>
                <w:sz w:val="28"/>
                <w:szCs w:val="28"/>
              </w:rPr>
            </w:pPr>
            <w:r w:rsidRPr="00350B36">
              <w:rPr>
                <w:rFonts w:ascii="Times New Roman" w:hAnsi="Times New Roman" w:cs="Times New Roman"/>
                <w:sz w:val="28"/>
                <w:szCs w:val="28"/>
              </w:rPr>
              <w:t>17</w:t>
            </w:r>
          </w:p>
        </w:tc>
        <w:tc>
          <w:tcPr>
            <w:tcW w:w="676"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rPr>
                <w:rFonts w:ascii="Times New Roman" w:hAnsi="Times New Roman" w:cs="Times New Roman"/>
                <w:sz w:val="28"/>
                <w:szCs w:val="28"/>
              </w:rPr>
            </w:pPr>
            <w:r w:rsidRPr="00350B36">
              <w:rPr>
                <w:rFonts w:ascii="Times New Roman" w:hAnsi="Times New Roman" w:cs="Times New Roman"/>
                <w:sz w:val="28"/>
                <w:szCs w:val="28"/>
              </w:rPr>
              <w:t>17</w:t>
            </w:r>
          </w:p>
        </w:tc>
        <w:tc>
          <w:tcPr>
            <w:tcW w:w="676"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
                <w:bCs/>
                <w:sz w:val="28"/>
                <w:szCs w:val="28"/>
              </w:rPr>
            </w:pPr>
            <w:r w:rsidRPr="00350B36">
              <w:rPr>
                <w:rFonts w:ascii="Times New Roman" w:hAnsi="Times New Roman" w:cs="Times New Roman"/>
                <w:b/>
                <w:bCs/>
                <w:sz w:val="28"/>
                <w:szCs w:val="28"/>
              </w:rPr>
              <w:t>68</w:t>
            </w:r>
          </w:p>
        </w:tc>
      </w:tr>
      <w:tr w:rsidR="00350B36" w:rsidRPr="00350B36" w:rsidTr="00350B36">
        <w:trPr>
          <w:trHeight w:val="375"/>
          <w:jc w:val="center"/>
        </w:trPr>
        <w:tc>
          <w:tcPr>
            <w:tcW w:w="2065" w:type="dxa"/>
            <w:vMerge/>
            <w:tcBorders>
              <w:left w:val="single" w:sz="4" w:space="0" w:color="auto"/>
              <w:bottom w:val="single" w:sz="4" w:space="0" w:color="auto"/>
              <w:right w:val="single" w:sz="4" w:space="0" w:color="auto"/>
            </w:tcBorders>
            <w:vAlign w:val="center"/>
            <w:hideMark/>
          </w:tcPr>
          <w:p w:rsidR="00350B36" w:rsidRPr="00350B36" w:rsidRDefault="00350B36" w:rsidP="00EC5FA4">
            <w:pPr>
              <w:rPr>
                <w:rFonts w:ascii="Times New Roman" w:hAnsi="Times New Roman" w:cs="Times New Roman"/>
                <w:bCs/>
                <w:sz w:val="28"/>
                <w:szCs w:val="28"/>
              </w:rPr>
            </w:pPr>
          </w:p>
        </w:tc>
        <w:tc>
          <w:tcPr>
            <w:tcW w:w="219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Литературное чтение на родном языке (русском)</w:t>
            </w:r>
          </w:p>
        </w:tc>
        <w:tc>
          <w:tcPr>
            <w:tcW w:w="613" w:type="dxa"/>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sz w:val="28"/>
                <w:szCs w:val="28"/>
              </w:rPr>
            </w:pPr>
            <w:r w:rsidRPr="00350B36">
              <w:rPr>
                <w:rFonts w:ascii="Times New Roman" w:hAnsi="Times New Roman" w:cs="Times New Roman"/>
                <w:sz w:val="28"/>
                <w:szCs w:val="28"/>
              </w:rPr>
              <w:t>17</w:t>
            </w:r>
          </w:p>
        </w:tc>
        <w:tc>
          <w:tcPr>
            <w:tcW w:w="719"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17</w:t>
            </w:r>
          </w:p>
        </w:tc>
        <w:tc>
          <w:tcPr>
            <w:tcW w:w="693"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17</w:t>
            </w:r>
          </w:p>
        </w:tc>
        <w:tc>
          <w:tcPr>
            <w:tcW w:w="676"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17</w:t>
            </w:r>
          </w:p>
        </w:tc>
        <w:tc>
          <w:tcPr>
            <w:tcW w:w="676"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rPr>
                <w:rFonts w:ascii="Times New Roman" w:hAnsi="Times New Roman" w:cs="Times New Roman"/>
                <w:b/>
                <w:sz w:val="28"/>
                <w:szCs w:val="28"/>
              </w:rPr>
            </w:pPr>
            <w:r w:rsidRPr="00350B36">
              <w:rPr>
                <w:rFonts w:ascii="Times New Roman" w:hAnsi="Times New Roman" w:cs="Times New Roman"/>
                <w:b/>
                <w:sz w:val="28"/>
                <w:szCs w:val="28"/>
              </w:rPr>
              <w:t>68</w:t>
            </w:r>
          </w:p>
        </w:tc>
      </w:tr>
      <w:tr w:rsidR="00350B36" w:rsidRPr="00350B36" w:rsidTr="00350B36">
        <w:trPr>
          <w:trHeight w:val="375"/>
          <w:jc w:val="center"/>
        </w:trPr>
        <w:tc>
          <w:tcPr>
            <w:tcW w:w="2065"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 xml:space="preserve">Иностранный язык </w:t>
            </w:r>
          </w:p>
        </w:tc>
        <w:tc>
          <w:tcPr>
            <w:tcW w:w="219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 xml:space="preserve">Иностранный язык (английский) </w:t>
            </w:r>
          </w:p>
        </w:tc>
        <w:tc>
          <w:tcPr>
            <w:tcW w:w="613"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sz w:val="28"/>
                <w:szCs w:val="28"/>
              </w:rPr>
            </w:pPr>
            <w:r w:rsidRPr="00350B36">
              <w:rPr>
                <w:rFonts w:ascii="Times New Roman" w:hAnsi="Times New Roman" w:cs="Times New Roman"/>
                <w:sz w:val="28"/>
                <w:szCs w:val="28"/>
              </w:rPr>
              <w:t>-</w:t>
            </w:r>
          </w:p>
        </w:tc>
        <w:tc>
          <w:tcPr>
            <w:tcW w:w="719"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68</w:t>
            </w:r>
          </w:p>
        </w:tc>
        <w:tc>
          <w:tcPr>
            <w:tcW w:w="693"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68</w:t>
            </w:r>
          </w:p>
        </w:tc>
        <w:tc>
          <w:tcPr>
            <w:tcW w:w="676"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68</w:t>
            </w:r>
          </w:p>
        </w:tc>
        <w:tc>
          <w:tcPr>
            <w:tcW w:w="676"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87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rPr>
                <w:rFonts w:ascii="Times New Roman" w:hAnsi="Times New Roman" w:cs="Times New Roman"/>
                <w:b/>
                <w:sz w:val="28"/>
                <w:szCs w:val="28"/>
              </w:rPr>
            </w:pPr>
            <w:r w:rsidRPr="00350B36">
              <w:rPr>
                <w:rFonts w:ascii="Times New Roman" w:hAnsi="Times New Roman" w:cs="Times New Roman"/>
                <w:b/>
                <w:sz w:val="28"/>
                <w:szCs w:val="28"/>
              </w:rPr>
              <w:t>204</w:t>
            </w:r>
          </w:p>
        </w:tc>
      </w:tr>
      <w:tr w:rsidR="00350B36" w:rsidRPr="00350B36" w:rsidTr="00350B36">
        <w:trPr>
          <w:trHeight w:val="375"/>
          <w:jc w:val="center"/>
        </w:trPr>
        <w:tc>
          <w:tcPr>
            <w:tcW w:w="2065"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 xml:space="preserve">Математика </w:t>
            </w:r>
          </w:p>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и информатика</w:t>
            </w:r>
          </w:p>
        </w:tc>
        <w:tc>
          <w:tcPr>
            <w:tcW w:w="219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Математика</w:t>
            </w:r>
          </w:p>
        </w:tc>
        <w:tc>
          <w:tcPr>
            <w:tcW w:w="613"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sz w:val="28"/>
                <w:szCs w:val="28"/>
              </w:rPr>
            </w:pPr>
            <w:r w:rsidRPr="00350B36">
              <w:rPr>
                <w:rFonts w:ascii="Times New Roman" w:hAnsi="Times New Roman" w:cs="Times New Roman"/>
                <w:sz w:val="28"/>
                <w:szCs w:val="28"/>
              </w:rPr>
              <w:t>123</w:t>
            </w:r>
          </w:p>
        </w:tc>
        <w:tc>
          <w:tcPr>
            <w:tcW w:w="719"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136</w:t>
            </w:r>
          </w:p>
        </w:tc>
        <w:tc>
          <w:tcPr>
            <w:tcW w:w="693"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136</w:t>
            </w:r>
          </w:p>
        </w:tc>
        <w:tc>
          <w:tcPr>
            <w:tcW w:w="676"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136</w:t>
            </w:r>
          </w:p>
        </w:tc>
        <w:tc>
          <w:tcPr>
            <w:tcW w:w="676"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87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rPr>
                <w:rFonts w:ascii="Times New Roman" w:hAnsi="Times New Roman" w:cs="Times New Roman"/>
                <w:b/>
                <w:sz w:val="28"/>
                <w:szCs w:val="28"/>
              </w:rPr>
            </w:pPr>
            <w:r w:rsidRPr="00350B36">
              <w:rPr>
                <w:rFonts w:ascii="Times New Roman" w:hAnsi="Times New Roman" w:cs="Times New Roman"/>
                <w:b/>
                <w:sz w:val="28"/>
                <w:szCs w:val="28"/>
              </w:rPr>
              <w:t>531</w:t>
            </w:r>
          </w:p>
        </w:tc>
      </w:tr>
      <w:tr w:rsidR="00350B36" w:rsidRPr="00350B36" w:rsidTr="00350B36">
        <w:trPr>
          <w:trHeight w:val="375"/>
          <w:jc w:val="center"/>
        </w:trPr>
        <w:tc>
          <w:tcPr>
            <w:tcW w:w="2065"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 xml:space="preserve">Обществознание </w:t>
            </w:r>
            <w:r w:rsidRPr="00350B36">
              <w:rPr>
                <w:rFonts w:ascii="Times New Roman" w:hAnsi="Times New Roman" w:cs="Times New Roman"/>
                <w:bCs/>
                <w:sz w:val="28"/>
                <w:szCs w:val="28"/>
              </w:rPr>
              <w:lastRenderedPageBreak/>
              <w:t>и естествознание (Окружающий мир)</w:t>
            </w:r>
          </w:p>
        </w:tc>
        <w:tc>
          <w:tcPr>
            <w:tcW w:w="219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lastRenderedPageBreak/>
              <w:t xml:space="preserve">Окружающий </w:t>
            </w:r>
            <w:r w:rsidRPr="00350B36">
              <w:rPr>
                <w:rFonts w:ascii="Times New Roman" w:hAnsi="Times New Roman" w:cs="Times New Roman"/>
                <w:bCs/>
                <w:sz w:val="28"/>
                <w:szCs w:val="28"/>
              </w:rPr>
              <w:lastRenderedPageBreak/>
              <w:t>мир</w:t>
            </w:r>
          </w:p>
        </w:tc>
        <w:tc>
          <w:tcPr>
            <w:tcW w:w="613"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sz w:val="28"/>
                <w:szCs w:val="28"/>
              </w:rPr>
            </w:pPr>
            <w:r w:rsidRPr="00350B36">
              <w:rPr>
                <w:rFonts w:ascii="Times New Roman" w:hAnsi="Times New Roman" w:cs="Times New Roman"/>
                <w:sz w:val="28"/>
                <w:szCs w:val="28"/>
              </w:rPr>
              <w:lastRenderedPageBreak/>
              <w:t>61</w:t>
            </w:r>
          </w:p>
        </w:tc>
        <w:tc>
          <w:tcPr>
            <w:tcW w:w="719"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68</w:t>
            </w:r>
          </w:p>
        </w:tc>
        <w:tc>
          <w:tcPr>
            <w:tcW w:w="693"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68</w:t>
            </w:r>
          </w:p>
        </w:tc>
        <w:tc>
          <w:tcPr>
            <w:tcW w:w="676"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68</w:t>
            </w:r>
          </w:p>
        </w:tc>
        <w:tc>
          <w:tcPr>
            <w:tcW w:w="676"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87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rPr>
                <w:rFonts w:ascii="Times New Roman" w:hAnsi="Times New Roman" w:cs="Times New Roman"/>
                <w:b/>
                <w:sz w:val="28"/>
                <w:szCs w:val="28"/>
              </w:rPr>
            </w:pPr>
            <w:r w:rsidRPr="00350B36">
              <w:rPr>
                <w:rFonts w:ascii="Times New Roman" w:hAnsi="Times New Roman" w:cs="Times New Roman"/>
                <w:b/>
                <w:sz w:val="28"/>
                <w:szCs w:val="28"/>
              </w:rPr>
              <w:t>265</w:t>
            </w:r>
          </w:p>
        </w:tc>
      </w:tr>
      <w:tr w:rsidR="00350B36" w:rsidRPr="00350B36" w:rsidTr="00350B36">
        <w:trPr>
          <w:trHeight w:val="375"/>
          <w:jc w:val="center"/>
        </w:trPr>
        <w:tc>
          <w:tcPr>
            <w:tcW w:w="2065"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lastRenderedPageBreak/>
              <w:t xml:space="preserve">Основы </w:t>
            </w:r>
            <w:r w:rsidRPr="00350B36">
              <w:rPr>
                <w:rFonts w:ascii="Times New Roman" w:eastAsia="@Arial Unicode MS" w:hAnsi="Times New Roman" w:cs="Times New Roman"/>
                <w:sz w:val="28"/>
                <w:szCs w:val="28"/>
              </w:rPr>
              <w:t>религиозных культур и светской этики</w:t>
            </w:r>
          </w:p>
        </w:tc>
        <w:tc>
          <w:tcPr>
            <w:tcW w:w="219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vertAlign w:val="superscript"/>
              </w:rPr>
            </w:pPr>
            <w:r w:rsidRPr="00350B36">
              <w:rPr>
                <w:rFonts w:ascii="Times New Roman" w:hAnsi="Times New Roman" w:cs="Times New Roman"/>
                <w:bCs/>
                <w:sz w:val="28"/>
                <w:szCs w:val="28"/>
              </w:rPr>
              <w:t xml:space="preserve">Основы </w:t>
            </w:r>
            <w:r w:rsidRPr="00350B36">
              <w:rPr>
                <w:rFonts w:ascii="Times New Roman" w:eastAsia="@Arial Unicode MS" w:hAnsi="Times New Roman" w:cs="Times New Roman"/>
                <w:sz w:val="28"/>
                <w:szCs w:val="28"/>
              </w:rPr>
              <w:t>религиозных культур и светской этики. Основы мировых религиозных культур</w:t>
            </w:r>
          </w:p>
        </w:tc>
        <w:tc>
          <w:tcPr>
            <w:tcW w:w="613" w:type="dxa"/>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sz w:val="28"/>
                <w:szCs w:val="28"/>
              </w:rPr>
            </w:pPr>
            <w:r w:rsidRPr="00350B36">
              <w:rPr>
                <w:rFonts w:ascii="Times New Roman" w:hAnsi="Times New Roman" w:cs="Times New Roman"/>
                <w:sz w:val="28"/>
                <w:szCs w:val="28"/>
              </w:rPr>
              <w:t>-</w:t>
            </w:r>
          </w:p>
        </w:tc>
        <w:tc>
          <w:tcPr>
            <w:tcW w:w="719" w:type="dxa"/>
            <w:tcBorders>
              <w:top w:val="single" w:sz="4" w:space="0" w:color="auto"/>
              <w:left w:val="single" w:sz="4" w:space="0" w:color="auto"/>
              <w:bottom w:val="single" w:sz="4" w:space="0" w:color="auto"/>
              <w:right w:val="doub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w:t>
            </w: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w:t>
            </w:r>
          </w:p>
        </w:tc>
        <w:tc>
          <w:tcPr>
            <w:tcW w:w="693"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w:t>
            </w:r>
          </w:p>
        </w:tc>
        <w:tc>
          <w:tcPr>
            <w:tcW w:w="676"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34</w:t>
            </w:r>
          </w:p>
        </w:tc>
        <w:tc>
          <w:tcPr>
            <w:tcW w:w="676"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877" w:type="dxa"/>
            <w:tcBorders>
              <w:top w:val="single" w:sz="4" w:space="0" w:color="auto"/>
              <w:left w:val="single" w:sz="4" w:space="0" w:color="auto"/>
              <w:bottom w:val="single" w:sz="4" w:space="0" w:color="auto"/>
              <w:right w:val="single" w:sz="4" w:space="0" w:color="auto"/>
            </w:tcBorders>
          </w:tcPr>
          <w:p w:rsidR="00350B36" w:rsidRPr="00350B36" w:rsidRDefault="00350B36" w:rsidP="00EC5FA4">
            <w:pPr>
              <w:tabs>
                <w:tab w:val="left" w:pos="4500"/>
                <w:tab w:val="left" w:pos="9180"/>
                <w:tab w:val="left" w:pos="9360"/>
              </w:tabs>
              <w:rPr>
                <w:rFonts w:ascii="Times New Roman" w:hAnsi="Times New Roman" w:cs="Times New Roman"/>
                <w:b/>
                <w:sz w:val="28"/>
                <w:szCs w:val="28"/>
                <w:lang w:val="en-US"/>
              </w:rPr>
            </w:pPr>
          </w:p>
          <w:p w:rsidR="00350B36" w:rsidRPr="00350B36" w:rsidRDefault="00350B36" w:rsidP="00EC5FA4">
            <w:pPr>
              <w:tabs>
                <w:tab w:val="left" w:pos="4500"/>
                <w:tab w:val="left" w:pos="9180"/>
                <w:tab w:val="left" w:pos="9360"/>
              </w:tabs>
              <w:rPr>
                <w:rFonts w:ascii="Times New Roman" w:hAnsi="Times New Roman" w:cs="Times New Roman"/>
                <w:b/>
                <w:sz w:val="28"/>
                <w:szCs w:val="28"/>
                <w:lang w:val="en-US"/>
              </w:rPr>
            </w:pPr>
          </w:p>
          <w:p w:rsidR="00350B36" w:rsidRPr="00350B36" w:rsidRDefault="00350B36" w:rsidP="00EC5FA4">
            <w:pPr>
              <w:tabs>
                <w:tab w:val="left" w:pos="4500"/>
                <w:tab w:val="left" w:pos="9180"/>
                <w:tab w:val="left" w:pos="9360"/>
              </w:tabs>
              <w:rPr>
                <w:rFonts w:ascii="Times New Roman" w:hAnsi="Times New Roman" w:cs="Times New Roman"/>
                <w:b/>
                <w:sz w:val="28"/>
                <w:szCs w:val="28"/>
              </w:rPr>
            </w:pPr>
          </w:p>
          <w:p w:rsidR="00350B36" w:rsidRPr="00350B36" w:rsidRDefault="00350B36" w:rsidP="00EC5FA4">
            <w:pPr>
              <w:tabs>
                <w:tab w:val="left" w:pos="4500"/>
                <w:tab w:val="left" w:pos="9180"/>
                <w:tab w:val="left" w:pos="9360"/>
              </w:tabs>
              <w:rPr>
                <w:rFonts w:ascii="Times New Roman" w:hAnsi="Times New Roman" w:cs="Times New Roman"/>
                <w:b/>
                <w:sz w:val="28"/>
                <w:szCs w:val="28"/>
              </w:rPr>
            </w:pPr>
            <w:r w:rsidRPr="00350B36">
              <w:rPr>
                <w:rFonts w:ascii="Times New Roman" w:hAnsi="Times New Roman" w:cs="Times New Roman"/>
                <w:b/>
                <w:sz w:val="28"/>
                <w:szCs w:val="28"/>
                <w:lang w:val="en-US"/>
              </w:rPr>
              <w:t>3</w:t>
            </w:r>
            <w:r w:rsidRPr="00350B36">
              <w:rPr>
                <w:rFonts w:ascii="Times New Roman" w:hAnsi="Times New Roman" w:cs="Times New Roman"/>
                <w:b/>
                <w:sz w:val="28"/>
                <w:szCs w:val="28"/>
              </w:rPr>
              <w:t>4</w:t>
            </w:r>
          </w:p>
        </w:tc>
      </w:tr>
      <w:tr w:rsidR="00350B36" w:rsidRPr="00350B36" w:rsidTr="00350B36">
        <w:trPr>
          <w:trHeight w:val="375"/>
          <w:jc w:val="center"/>
        </w:trPr>
        <w:tc>
          <w:tcPr>
            <w:tcW w:w="2065" w:type="dxa"/>
            <w:vMerge w:val="restart"/>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Искусство</w:t>
            </w:r>
          </w:p>
        </w:tc>
        <w:tc>
          <w:tcPr>
            <w:tcW w:w="219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Музыка</w:t>
            </w:r>
          </w:p>
        </w:tc>
        <w:tc>
          <w:tcPr>
            <w:tcW w:w="613"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sz w:val="28"/>
                <w:szCs w:val="28"/>
              </w:rPr>
            </w:pPr>
            <w:r w:rsidRPr="00350B36">
              <w:rPr>
                <w:rFonts w:ascii="Times New Roman" w:hAnsi="Times New Roman" w:cs="Times New Roman"/>
                <w:sz w:val="28"/>
                <w:szCs w:val="28"/>
              </w:rPr>
              <w:t>31</w:t>
            </w:r>
          </w:p>
        </w:tc>
        <w:tc>
          <w:tcPr>
            <w:tcW w:w="719"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34</w:t>
            </w:r>
          </w:p>
        </w:tc>
        <w:tc>
          <w:tcPr>
            <w:tcW w:w="693"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34</w:t>
            </w:r>
          </w:p>
        </w:tc>
        <w:tc>
          <w:tcPr>
            <w:tcW w:w="676"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34</w:t>
            </w:r>
          </w:p>
        </w:tc>
        <w:tc>
          <w:tcPr>
            <w:tcW w:w="676"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87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rPr>
                <w:rFonts w:ascii="Times New Roman" w:hAnsi="Times New Roman" w:cs="Times New Roman"/>
                <w:b/>
                <w:sz w:val="28"/>
                <w:szCs w:val="28"/>
              </w:rPr>
            </w:pPr>
            <w:r w:rsidRPr="00350B36">
              <w:rPr>
                <w:rFonts w:ascii="Times New Roman" w:hAnsi="Times New Roman" w:cs="Times New Roman"/>
                <w:b/>
                <w:sz w:val="28"/>
                <w:szCs w:val="28"/>
              </w:rPr>
              <w:t>133</w:t>
            </w:r>
          </w:p>
        </w:tc>
      </w:tr>
      <w:tr w:rsidR="00350B36" w:rsidRPr="00350B36" w:rsidTr="00350B36">
        <w:trPr>
          <w:trHeight w:val="37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rPr>
                <w:rFonts w:ascii="Times New Roman" w:hAnsi="Times New Roman" w:cs="Times New Roman"/>
                <w:bCs/>
                <w:sz w:val="28"/>
                <w:szCs w:val="28"/>
              </w:rPr>
            </w:pPr>
          </w:p>
        </w:tc>
        <w:tc>
          <w:tcPr>
            <w:tcW w:w="219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Изобразительное искусство</w:t>
            </w:r>
          </w:p>
        </w:tc>
        <w:tc>
          <w:tcPr>
            <w:tcW w:w="613"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sz w:val="28"/>
                <w:szCs w:val="28"/>
              </w:rPr>
            </w:pPr>
            <w:r w:rsidRPr="00350B36">
              <w:rPr>
                <w:rFonts w:ascii="Times New Roman" w:hAnsi="Times New Roman" w:cs="Times New Roman"/>
                <w:sz w:val="28"/>
                <w:szCs w:val="28"/>
              </w:rPr>
              <w:t>31</w:t>
            </w:r>
          </w:p>
        </w:tc>
        <w:tc>
          <w:tcPr>
            <w:tcW w:w="719"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34</w:t>
            </w:r>
          </w:p>
        </w:tc>
        <w:tc>
          <w:tcPr>
            <w:tcW w:w="693"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34</w:t>
            </w:r>
          </w:p>
        </w:tc>
        <w:tc>
          <w:tcPr>
            <w:tcW w:w="676"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34</w:t>
            </w:r>
          </w:p>
        </w:tc>
        <w:tc>
          <w:tcPr>
            <w:tcW w:w="676"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87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rPr>
                <w:rFonts w:ascii="Times New Roman" w:hAnsi="Times New Roman" w:cs="Times New Roman"/>
                <w:b/>
                <w:sz w:val="28"/>
                <w:szCs w:val="28"/>
              </w:rPr>
            </w:pPr>
            <w:r w:rsidRPr="00350B36">
              <w:rPr>
                <w:rFonts w:ascii="Times New Roman" w:hAnsi="Times New Roman" w:cs="Times New Roman"/>
                <w:b/>
                <w:sz w:val="28"/>
                <w:szCs w:val="28"/>
              </w:rPr>
              <w:t>133</w:t>
            </w:r>
          </w:p>
        </w:tc>
      </w:tr>
      <w:tr w:rsidR="00350B36" w:rsidRPr="00350B36" w:rsidTr="00350B36">
        <w:trPr>
          <w:trHeight w:val="375"/>
          <w:jc w:val="center"/>
        </w:trPr>
        <w:tc>
          <w:tcPr>
            <w:tcW w:w="2065"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Технология</w:t>
            </w:r>
          </w:p>
        </w:tc>
        <w:tc>
          <w:tcPr>
            <w:tcW w:w="219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Технология</w:t>
            </w:r>
          </w:p>
        </w:tc>
        <w:tc>
          <w:tcPr>
            <w:tcW w:w="613"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sz w:val="28"/>
                <w:szCs w:val="28"/>
              </w:rPr>
            </w:pPr>
            <w:r w:rsidRPr="00350B36">
              <w:rPr>
                <w:rFonts w:ascii="Times New Roman" w:hAnsi="Times New Roman" w:cs="Times New Roman"/>
                <w:sz w:val="28"/>
                <w:szCs w:val="28"/>
              </w:rPr>
              <w:t>31</w:t>
            </w:r>
          </w:p>
        </w:tc>
        <w:tc>
          <w:tcPr>
            <w:tcW w:w="719"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34</w:t>
            </w:r>
          </w:p>
        </w:tc>
        <w:tc>
          <w:tcPr>
            <w:tcW w:w="693"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34</w:t>
            </w:r>
          </w:p>
        </w:tc>
        <w:tc>
          <w:tcPr>
            <w:tcW w:w="676"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34</w:t>
            </w:r>
          </w:p>
        </w:tc>
        <w:tc>
          <w:tcPr>
            <w:tcW w:w="676"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87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rPr>
                <w:rFonts w:ascii="Times New Roman" w:hAnsi="Times New Roman" w:cs="Times New Roman"/>
                <w:b/>
                <w:sz w:val="28"/>
                <w:szCs w:val="28"/>
              </w:rPr>
            </w:pPr>
            <w:r w:rsidRPr="00350B36">
              <w:rPr>
                <w:rFonts w:ascii="Times New Roman" w:hAnsi="Times New Roman" w:cs="Times New Roman"/>
                <w:b/>
                <w:sz w:val="28"/>
                <w:szCs w:val="28"/>
              </w:rPr>
              <w:t>133</w:t>
            </w:r>
          </w:p>
        </w:tc>
      </w:tr>
      <w:tr w:rsidR="00350B36" w:rsidRPr="00350B36" w:rsidTr="00350B36">
        <w:trPr>
          <w:trHeight w:val="375"/>
          <w:jc w:val="center"/>
        </w:trPr>
        <w:tc>
          <w:tcPr>
            <w:tcW w:w="2065"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Физическая культура</w:t>
            </w:r>
          </w:p>
        </w:tc>
        <w:tc>
          <w:tcPr>
            <w:tcW w:w="219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Физическая культура</w:t>
            </w:r>
          </w:p>
        </w:tc>
        <w:tc>
          <w:tcPr>
            <w:tcW w:w="613"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rPr>
                <w:rFonts w:ascii="Times New Roman" w:hAnsi="Times New Roman" w:cs="Times New Roman"/>
                <w:sz w:val="28"/>
                <w:szCs w:val="28"/>
              </w:rPr>
            </w:pPr>
            <w:r w:rsidRPr="00350B36">
              <w:rPr>
                <w:rFonts w:ascii="Times New Roman" w:hAnsi="Times New Roman" w:cs="Times New Roman"/>
                <w:sz w:val="28"/>
                <w:szCs w:val="28"/>
              </w:rPr>
              <w:t>91</w:t>
            </w:r>
          </w:p>
        </w:tc>
        <w:tc>
          <w:tcPr>
            <w:tcW w:w="719"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102</w:t>
            </w:r>
          </w:p>
        </w:tc>
        <w:tc>
          <w:tcPr>
            <w:tcW w:w="693"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102</w:t>
            </w:r>
          </w:p>
        </w:tc>
        <w:tc>
          <w:tcPr>
            <w:tcW w:w="676" w:type="dxa"/>
            <w:tcBorders>
              <w:top w:val="single" w:sz="4" w:space="0" w:color="auto"/>
              <w:left w:val="single" w:sz="4" w:space="0" w:color="auto"/>
              <w:bottom w:val="single" w:sz="4" w:space="0" w:color="auto"/>
              <w:right w:val="doub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r w:rsidRPr="00350B36">
              <w:rPr>
                <w:rFonts w:ascii="Times New Roman" w:hAnsi="Times New Roman" w:cs="Times New Roman"/>
                <w:bCs/>
                <w:sz w:val="28"/>
                <w:szCs w:val="28"/>
              </w:rPr>
              <w:t>102</w:t>
            </w:r>
          </w:p>
        </w:tc>
        <w:tc>
          <w:tcPr>
            <w:tcW w:w="676" w:type="dxa"/>
            <w:tcBorders>
              <w:top w:val="single" w:sz="4" w:space="0" w:color="auto"/>
              <w:left w:val="single" w:sz="4" w:space="0" w:color="auto"/>
              <w:bottom w:val="single" w:sz="4" w:space="0" w:color="auto"/>
              <w:right w:val="single" w:sz="4" w:space="0" w:color="auto"/>
            </w:tcBorders>
            <w:vAlign w:val="center"/>
          </w:tcPr>
          <w:p w:rsidR="00350B36" w:rsidRPr="00350B36" w:rsidRDefault="00350B36" w:rsidP="00EC5FA4">
            <w:pPr>
              <w:tabs>
                <w:tab w:val="left" w:pos="4500"/>
                <w:tab w:val="left" w:pos="9180"/>
                <w:tab w:val="left" w:pos="9360"/>
              </w:tabs>
              <w:rPr>
                <w:rFonts w:ascii="Times New Roman" w:hAnsi="Times New Roman" w:cs="Times New Roman"/>
                <w:bCs/>
                <w:sz w:val="28"/>
                <w:szCs w:val="28"/>
              </w:rPr>
            </w:pPr>
          </w:p>
        </w:tc>
        <w:tc>
          <w:tcPr>
            <w:tcW w:w="87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rPr>
                <w:rFonts w:ascii="Times New Roman" w:hAnsi="Times New Roman" w:cs="Times New Roman"/>
                <w:b/>
                <w:sz w:val="28"/>
                <w:szCs w:val="28"/>
              </w:rPr>
            </w:pPr>
            <w:r w:rsidRPr="00350B36">
              <w:rPr>
                <w:rFonts w:ascii="Times New Roman" w:hAnsi="Times New Roman" w:cs="Times New Roman"/>
                <w:b/>
                <w:sz w:val="28"/>
                <w:szCs w:val="28"/>
              </w:rPr>
              <w:t>397</w:t>
            </w:r>
          </w:p>
        </w:tc>
      </w:tr>
      <w:tr w:rsidR="00350B36" w:rsidRPr="00350B36" w:rsidTr="00350B36">
        <w:trPr>
          <w:trHeight w:val="375"/>
          <w:jc w:val="center"/>
        </w:trPr>
        <w:tc>
          <w:tcPr>
            <w:tcW w:w="4262" w:type="dxa"/>
            <w:gridSpan w:val="2"/>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contextualSpacing/>
              <w:rPr>
                <w:rFonts w:ascii="Times New Roman" w:hAnsi="Times New Roman" w:cs="Times New Roman"/>
                <w:sz w:val="28"/>
                <w:szCs w:val="28"/>
              </w:rPr>
            </w:pPr>
            <w:r w:rsidRPr="00350B36">
              <w:rPr>
                <w:rFonts w:ascii="Times New Roman" w:hAnsi="Times New Roman" w:cs="Times New Roman"/>
                <w:b/>
                <w:bCs/>
                <w:i/>
                <w:sz w:val="28"/>
                <w:szCs w:val="28"/>
              </w:rPr>
              <w:t>Итого</w:t>
            </w:r>
          </w:p>
        </w:tc>
        <w:tc>
          <w:tcPr>
            <w:tcW w:w="613"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contextualSpacing/>
              <w:rPr>
                <w:rFonts w:ascii="Times New Roman" w:hAnsi="Times New Roman" w:cs="Times New Roman"/>
                <w:b/>
                <w:sz w:val="28"/>
                <w:szCs w:val="28"/>
                <w:lang w:val="en-US"/>
              </w:rPr>
            </w:pPr>
            <w:r w:rsidRPr="00350B36">
              <w:rPr>
                <w:rFonts w:ascii="Times New Roman" w:hAnsi="Times New Roman" w:cs="Times New Roman"/>
                <w:b/>
                <w:sz w:val="28"/>
                <w:szCs w:val="28"/>
              </w:rPr>
              <w:t>6</w:t>
            </w:r>
            <w:r w:rsidRPr="00350B36">
              <w:rPr>
                <w:rFonts w:ascii="Times New Roman" w:hAnsi="Times New Roman" w:cs="Times New Roman"/>
                <w:b/>
                <w:sz w:val="28"/>
                <w:szCs w:val="28"/>
                <w:lang w:val="en-US"/>
              </w:rPr>
              <w:t>12</w:t>
            </w:r>
          </w:p>
        </w:tc>
        <w:tc>
          <w:tcPr>
            <w:tcW w:w="719" w:type="dxa"/>
            <w:tcBorders>
              <w:top w:val="single" w:sz="4" w:space="0" w:color="auto"/>
              <w:left w:val="single" w:sz="4" w:space="0" w:color="auto"/>
              <w:bottom w:val="single" w:sz="4" w:space="0" w:color="auto"/>
              <w:right w:val="double" w:sz="4" w:space="0" w:color="auto"/>
            </w:tcBorders>
            <w:hideMark/>
          </w:tcPr>
          <w:p w:rsidR="00350B36" w:rsidRPr="00350B36" w:rsidRDefault="00350B36" w:rsidP="00EC5FA4">
            <w:pPr>
              <w:tabs>
                <w:tab w:val="left" w:pos="4500"/>
                <w:tab w:val="left" w:pos="9180"/>
                <w:tab w:val="left" w:pos="9360"/>
              </w:tabs>
              <w:contextualSpacing/>
              <w:rPr>
                <w:rFonts w:ascii="Times New Roman" w:hAnsi="Times New Roman" w:cs="Times New Roman"/>
                <w:b/>
                <w:sz w:val="28"/>
                <w:szCs w:val="28"/>
                <w:lang w:val="en-US"/>
              </w:rPr>
            </w:pPr>
            <w:r w:rsidRPr="00350B36">
              <w:rPr>
                <w:rFonts w:ascii="Times New Roman" w:hAnsi="Times New Roman" w:cs="Times New Roman"/>
                <w:b/>
                <w:sz w:val="28"/>
                <w:szCs w:val="28"/>
              </w:rPr>
              <w:t>33</w:t>
            </w:r>
          </w:p>
        </w:tc>
        <w:tc>
          <w:tcPr>
            <w:tcW w:w="0" w:type="auto"/>
            <w:tcBorders>
              <w:top w:val="single" w:sz="4" w:space="0" w:color="auto"/>
              <w:left w:val="doub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contextualSpacing/>
              <w:rPr>
                <w:rFonts w:ascii="Times New Roman" w:hAnsi="Times New Roman" w:cs="Times New Roman"/>
                <w:b/>
                <w:sz w:val="28"/>
                <w:szCs w:val="28"/>
              </w:rPr>
            </w:pPr>
            <w:r w:rsidRPr="00350B36">
              <w:rPr>
                <w:rFonts w:ascii="Times New Roman" w:hAnsi="Times New Roman" w:cs="Times New Roman"/>
                <w:b/>
                <w:sz w:val="28"/>
                <w:szCs w:val="28"/>
              </w:rPr>
              <w:t>748</w:t>
            </w:r>
          </w:p>
        </w:tc>
        <w:tc>
          <w:tcPr>
            <w:tcW w:w="693" w:type="dxa"/>
            <w:tcBorders>
              <w:top w:val="single" w:sz="4" w:space="0" w:color="auto"/>
              <w:left w:val="single" w:sz="4" w:space="0" w:color="auto"/>
              <w:bottom w:val="single" w:sz="4" w:space="0" w:color="auto"/>
              <w:right w:val="double" w:sz="4" w:space="0" w:color="auto"/>
            </w:tcBorders>
            <w:hideMark/>
          </w:tcPr>
          <w:p w:rsidR="00350B36" w:rsidRPr="00350B36" w:rsidRDefault="00350B36" w:rsidP="00EC5FA4">
            <w:pPr>
              <w:tabs>
                <w:tab w:val="left" w:pos="4500"/>
                <w:tab w:val="left" w:pos="9180"/>
                <w:tab w:val="left" w:pos="9360"/>
              </w:tabs>
              <w:contextualSpacing/>
              <w:rPr>
                <w:rFonts w:ascii="Times New Roman" w:hAnsi="Times New Roman" w:cs="Times New Roman"/>
                <w:b/>
                <w:sz w:val="28"/>
                <w:szCs w:val="28"/>
              </w:rPr>
            </w:pPr>
            <w:r w:rsidRPr="00350B36">
              <w:rPr>
                <w:rFonts w:ascii="Times New Roman" w:hAnsi="Times New Roman" w:cs="Times New Roman"/>
                <w:b/>
                <w:sz w:val="28"/>
                <w:szCs w:val="28"/>
              </w:rPr>
              <w:t>34</w:t>
            </w:r>
          </w:p>
        </w:tc>
        <w:tc>
          <w:tcPr>
            <w:tcW w:w="0" w:type="auto"/>
            <w:tcBorders>
              <w:top w:val="single" w:sz="4" w:space="0" w:color="auto"/>
              <w:left w:val="doub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contextualSpacing/>
              <w:rPr>
                <w:rFonts w:ascii="Times New Roman" w:hAnsi="Times New Roman" w:cs="Times New Roman"/>
                <w:b/>
                <w:sz w:val="28"/>
                <w:szCs w:val="28"/>
              </w:rPr>
            </w:pPr>
            <w:r w:rsidRPr="00350B36">
              <w:rPr>
                <w:rFonts w:ascii="Times New Roman" w:hAnsi="Times New Roman" w:cs="Times New Roman"/>
                <w:b/>
                <w:sz w:val="28"/>
                <w:szCs w:val="28"/>
              </w:rPr>
              <w:t>748</w:t>
            </w:r>
          </w:p>
        </w:tc>
        <w:tc>
          <w:tcPr>
            <w:tcW w:w="676" w:type="dxa"/>
            <w:tcBorders>
              <w:top w:val="single" w:sz="4" w:space="0" w:color="auto"/>
              <w:left w:val="single" w:sz="4" w:space="0" w:color="auto"/>
              <w:bottom w:val="single" w:sz="4" w:space="0" w:color="auto"/>
              <w:right w:val="double" w:sz="4" w:space="0" w:color="auto"/>
            </w:tcBorders>
            <w:hideMark/>
          </w:tcPr>
          <w:p w:rsidR="00350B36" w:rsidRPr="00350B36" w:rsidRDefault="00350B36" w:rsidP="00EC5FA4">
            <w:pPr>
              <w:tabs>
                <w:tab w:val="left" w:pos="4500"/>
                <w:tab w:val="left" w:pos="9180"/>
                <w:tab w:val="left" w:pos="9360"/>
              </w:tabs>
              <w:contextualSpacing/>
              <w:rPr>
                <w:rFonts w:ascii="Times New Roman" w:hAnsi="Times New Roman" w:cs="Times New Roman"/>
                <w:b/>
                <w:sz w:val="28"/>
                <w:szCs w:val="28"/>
              </w:rPr>
            </w:pPr>
            <w:r w:rsidRPr="00350B36">
              <w:rPr>
                <w:rFonts w:ascii="Times New Roman" w:hAnsi="Times New Roman" w:cs="Times New Roman"/>
                <w:b/>
                <w:sz w:val="28"/>
                <w:szCs w:val="28"/>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contextualSpacing/>
              <w:rPr>
                <w:rFonts w:ascii="Times New Roman" w:hAnsi="Times New Roman" w:cs="Times New Roman"/>
                <w:b/>
                <w:bCs/>
                <w:sz w:val="28"/>
                <w:szCs w:val="28"/>
              </w:rPr>
            </w:pPr>
            <w:r w:rsidRPr="00350B36">
              <w:rPr>
                <w:rFonts w:ascii="Times New Roman" w:hAnsi="Times New Roman" w:cs="Times New Roman"/>
                <w:b/>
                <w:bCs/>
                <w:sz w:val="28"/>
                <w:szCs w:val="28"/>
              </w:rPr>
              <w:t>748</w:t>
            </w:r>
          </w:p>
        </w:tc>
        <w:tc>
          <w:tcPr>
            <w:tcW w:w="676" w:type="dxa"/>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contextualSpacing/>
              <w:rPr>
                <w:rFonts w:ascii="Times New Roman" w:hAnsi="Times New Roman" w:cs="Times New Roman"/>
                <w:b/>
                <w:bCs/>
                <w:sz w:val="28"/>
                <w:szCs w:val="28"/>
              </w:rPr>
            </w:pPr>
            <w:r w:rsidRPr="00350B36">
              <w:rPr>
                <w:rFonts w:ascii="Times New Roman" w:hAnsi="Times New Roman" w:cs="Times New Roman"/>
                <w:b/>
                <w:sz w:val="28"/>
                <w:szCs w:val="28"/>
              </w:rPr>
              <w:t>34</w:t>
            </w:r>
          </w:p>
        </w:tc>
        <w:tc>
          <w:tcPr>
            <w:tcW w:w="877" w:type="dxa"/>
            <w:tcBorders>
              <w:top w:val="single" w:sz="4" w:space="0" w:color="auto"/>
              <w:left w:val="single" w:sz="4" w:space="0" w:color="auto"/>
              <w:bottom w:val="single" w:sz="4" w:space="0" w:color="auto"/>
              <w:right w:val="single" w:sz="4" w:space="0" w:color="auto"/>
            </w:tcBorders>
            <w:vAlign w:val="center"/>
            <w:hideMark/>
          </w:tcPr>
          <w:p w:rsidR="00350B36" w:rsidRPr="00350B36" w:rsidRDefault="00350B36" w:rsidP="00EC5FA4">
            <w:pPr>
              <w:tabs>
                <w:tab w:val="left" w:pos="4500"/>
                <w:tab w:val="left" w:pos="9180"/>
                <w:tab w:val="left" w:pos="9360"/>
              </w:tabs>
              <w:contextualSpacing/>
              <w:rPr>
                <w:rFonts w:ascii="Times New Roman" w:hAnsi="Times New Roman" w:cs="Times New Roman"/>
                <w:b/>
                <w:bCs/>
                <w:sz w:val="28"/>
                <w:szCs w:val="28"/>
                <w:lang w:val="en-US"/>
              </w:rPr>
            </w:pPr>
            <w:r w:rsidRPr="00350B36">
              <w:rPr>
                <w:rFonts w:ascii="Times New Roman" w:hAnsi="Times New Roman" w:cs="Times New Roman"/>
                <w:b/>
                <w:sz w:val="28"/>
                <w:szCs w:val="28"/>
                <w:lang w:val="en-US"/>
              </w:rPr>
              <w:t>2991</w:t>
            </w:r>
          </w:p>
        </w:tc>
      </w:tr>
      <w:tr w:rsidR="00350B36" w:rsidRPr="00350B36" w:rsidTr="00350B36">
        <w:trPr>
          <w:trHeight w:val="499"/>
          <w:jc w:val="center"/>
        </w:trPr>
        <w:tc>
          <w:tcPr>
            <w:tcW w:w="4262" w:type="dxa"/>
            <w:gridSpan w:val="2"/>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contextualSpacing/>
              <w:rPr>
                <w:rFonts w:ascii="Times New Roman" w:hAnsi="Times New Roman" w:cs="Times New Roman"/>
                <w:b/>
                <w:i/>
                <w:sz w:val="28"/>
                <w:szCs w:val="28"/>
              </w:rPr>
            </w:pPr>
            <w:r w:rsidRPr="00350B36">
              <w:rPr>
                <w:rFonts w:ascii="Times New Roman" w:hAnsi="Times New Roman" w:cs="Times New Roman"/>
                <w:b/>
                <w:i/>
                <w:sz w:val="28"/>
                <w:szCs w:val="28"/>
              </w:rPr>
              <w:t>Максимально допустимая недельная нагрузка(5-ти дневная неделя)</w:t>
            </w:r>
          </w:p>
        </w:tc>
        <w:tc>
          <w:tcPr>
            <w:tcW w:w="1332" w:type="dxa"/>
            <w:gridSpan w:val="2"/>
            <w:tcBorders>
              <w:top w:val="single" w:sz="4" w:space="0" w:color="auto"/>
              <w:left w:val="single" w:sz="4" w:space="0" w:color="auto"/>
              <w:bottom w:val="single" w:sz="4" w:space="0" w:color="auto"/>
              <w:right w:val="double" w:sz="4" w:space="0" w:color="auto"/>
            </w:tcBorders>
            <w:hideMark/>
          </w:tcPr>
          <w:p w:rsidR="00350B36" w:rsidRPr="00350B36" w:rsidRDefault="00350B36" w:rsidP="00EC5FA4">
            <w:pPr>
              <w:tabs>
                <w:tab w:val="left" w:pos="4500"/>
                <w:tab w:val="left" w:pos="9180"/>
                <w:tab w:val="left" w:pos="9360"/>
              </w:tabs>
              <w:contextualSpacing/>
              <w:rPr>
                <w:rFonts w:ascii="Times New Roman" w:hAnsi="Times New Roman" w:cs="Times New Roman"/>
                <w:b/>
                <w:sz w:val="28"/>
                <w:szCs w:val="28"/>
                <w:lang w:val="en-US"/>
              </w:rPr>
            </w:pPr>
            <w:r w:rsidRPr="00350B36">
              <w:rPr>
                <w:rFonts w:ascii="Times New Roman" w:hAnsi="Times New Roman" w:cs="Times New Roman"/>
                <w:b/>
                <w:sz w:val="28"/>
                <w:szCs w:val="28"/>
              </w:rPr>
              <w:t>6</w:t>
            </w:r>
            <w:r w:rsidRPr="00350B36">
              <w:rPr>
                <w:rFonts w:ascii="Times New Roman" w:hAnsi="Times New Roman" w:cs="Times New Roman"/>
                <w:b/>
                <w:sz w:val="28"/>
                <w:szCs w:val="28"/>
                <w:lang w:val="en-US"/>
              </w:rPr>
              <w:t>45</w:t>
            </w:r>
          </w:p>
        </w:tc>
        <w:tc>
          <w:tcPr>
            <w:tcW w:w="1306" w:type="dxa"/>
            <w:gridSpan w:val="2"/>
            <w:tcBorders>
              <w:top w:val="single" w:sz="4" w:space="0" w:color="auto"/>
              <w:left w:val="double" w:sz="4" w:space="0" w:color="auto"/>
              <w:bottom w:val="single" w:sz="4" w:space="0" w:color="auto"/>
              <w:right w:val="double" w:sz="4" w:space="0" w:color="auto"/>
            </w:tcBorders>
            <w:hideMark/>
          </w:tcPr>
          <w:p w:rsidR="00350B36" w:rsidRPr="00350B36" w:rsidRDefault="00350B36" w:rsidP="00EC5FA4">
            <w:pPr>
              <w:tabs>
                <w:tab w:val="left" w:pos="4500"/>
                <w:tab w:val="left" w:pos="9180"/>
                <w:tab w:val="left" w:pos="9360"/>
              </w:tabs>
              <w:contextualSpacing/>
              <w:rPr>
                <w:rFonts w:ascii="Times New Roman" w:hAnsi="Times New Roman" w:cs="Times New Roman"/>
                <w:b/>
                <w:sz w:val="28"/>
                <w:szCs w:val="28"/>
              </w:rPr>
            </w:pPr>
            <w:r w:rsidRPr="00350B36">
              <w:rPr>
                <w:rFonts w:ascii="Times New Roman" w:hAnsi="Times New Roman" w:cs="Times New Roman"/>
                <w:b/>
                <w:sz w:val="28"/>
                <w:szCs w:val="28"/>
              </w:rPr>
              <w:t>782</w:t>
            </w:r>
          </w:p>
        </w:tc>
        <w:tc>
          <w:tcPr>
            <w:tcW w:w="1289" w:type="dxa"/>
            <w:gridSpan w:val="2"/>
            <w:tcBorders>
              <w:top w:val="single" w:sz="4" w:space="0" w:color="auto"/>
              <w:left w:val="double" w:sz="4" w:space="0" w:color="auto"/>
              <w:bottom w:val="single" w:sz="4" w:space="0" w:color="auto"/>
              <w:right w:val="double" w:sz="4" w:space="0" w:color="auto"/>
            </w:tcBorders>
            <w:hideMark/>
          </w:tcPr>
          <w:p w:rsidR="00350B36" w:rsidRPr="00350B36" w:rsidRDefault="00350B36" w:rsidP="00EC5FA4">
            <w:pPr>
              <w:tabs>
                <w:tab w:val="left" w:pos="4500"/>
                <w:tab w:val="left" w:pos="9180"/>
                <w:tab w:val="left" w:pos="9360"/>
              </w:tabs>
              <w:contextualSpacing/>
              <w:rPr>
                <w:rFonts w:ascii="Times New Roman" w:hAnsi="Times New Roman" w:cs="Times New Roman"/>
                <w:b/>
                <w:sz w:val="28"/>
                <w:szCs w:val="28"/>
              </w:rPr>
            </w:pPr>
            <w:r w:rsidRPr="00350B36">
              <w:rPr>
                <w:rFonts w:ascii="Times New Roman" w:hAnsi="Times New Roman" w:cs="Times New Roman"/>
                <w:b/>
                <w:sz w:val="28"/>
                <w:szCs w:val="28"/>
              </w:rPr>
              <w:t>782</w:t>
            </w:r>
          </w:p>
        </w:tc>
        <w:tc>
          <w:tcPr>
            <w:tcW w:w="1289" w:type="dxa"/>
            <w:gridSpan w:val="2"/>
            <w:tcBorders>
              <w:top w:val="single" w:sz="4" w:space="0" w:color="auto"/>
              <w:left w:val="doub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contextualSpacing/>
              <w:rPr>
                <w:rFonts w:ascii="Times New Roman" w:hAnsi="Times New Roman" w:cs="Times New Roman"/>
                <w:b/>
                <w:sz w:val="28"/>
                <w:szCs w:val="28"/>
              </w:rPr>
            </w:pPr>
            <w:r w:rsidRPr="00350B36">
              <w:rPr>
                <w:rFonts w:ascii="Times New Roman" w:hAnsi="Times New Roman" w:cs="Times New Roman"/>
                <w:b/>
                <w:sz w:val="28"/>
                <w:szCs w:val="28"/>
              </w:rPr>
              <w:t>782</w:t>
            </w:r>
          </w:p>
        </w:tc>
        <w:tc>
          <w:tcPr>
            <w:tcW w:w="877" w:type="dxa"/>
            <w:tcBorders>
              <w:top w:val="single" w:sz="4" w:space="0" w:color="auto"/>
              <w:left w:val="single" w:sz="4" w:space="0" w:color="auto"/>
              <w:bottom w:val="single" w:sz="4" w:space="0" w:color="auto"/>
              <w:right w:val="single" w:sz="4" w:space="0" w:color="auto"/>
            </w:tcBorders>
            <w:hideMark/>
          </w:tcPr>
          <w:p w:rsidR="00350B36" w:rsidRPr="00350B36" w:rsidRDefault="00350B36" w:rsidP="00EC5FA4">
            <w:pPr>
              <w:tabs>
                <w:tab w:val="left" w:pos="4500"/>
                <w:tab w:val="left" w:pos="9180"/>
                <w:tab w:val="left" w:pos="9360"/>
              </w:tabs>
              <w:contextualSpacing/>
              <w:rPr>
                <w:rFonts w:ascii="Times New Roman" w:hAnsi="Times New Roman" w:cs="Times New Roman"/>
                <w:b/>
                <w:sz w:val="28"/>
                <w:szCs w:val="28"/>
                <w:lang w:val="en-US"/>
              </w:rPr>
            </w:pPr>
            <w:r w:rsidRPr="00350B36">
              <w:rPr>
                <w:rFonts w:ascii="Times New Roman" w:hAnsi="Times New Roman" w:cs="Times New Roman"/>
                <w:b/>
                <w:sz w:val="28"/>
                <w:szCs w:val="28"/>
                <w:lang w:val="en-US"/>
              </w:rPr>
              <w:t>2991</w:t>
            </w:r>
          </w:p>
        </w:tc>
      </w:tr>
    </w:tbl>
    <w:p w:rsidR="00350B36" w:rsidRDefault="00350B36" w:rsidP="00350B36">
      <w:pPr>
        <w:ind w:firstLine="284"/>
        <w:rPr>
          <w:b/>
          <w:bCs/>
          <w:sz w:val="28"/>
          <w:szCs w:val="28"/>
        </w:rPr>
      </w:pPr>
    </w:p>
    <w:p w:rsidR="00734A00" w:rsidRPr="00056A86" w:rsidRDefault="00734A00" w:rsidP="00734A00">
      <w:pPr>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Учебный план МОУ «</w:t>
      </w:r>
      <w:r w:rsidR="00852488">
        <w:rPr>
          <w:rFonts w:ascii="Times New Roman" w:hAnsi="Times New Roman" w:cs="Times New Roman"/>
          <w:color w:val="auto"/>
          <w:sz w:val="28"/>
          <w:szCs w:val="28"/>
        </w:rPr>
        <w:t xml:space="preserve">Хохловская </w:t>
      </w:r>
      <w:r w:rsidR="000C3190">
        <w:rPr>
          <w:rFonts w:ascii="Times New Roman" w:hAnsi="Times New Roman" w:cs="Times New Roman"/>
          <w:color w:val="auto"/>
          <w:sz w:val="28"/>
          <w:szCs w:val="28"/>
        </w:rPr>
        <w:t>СОШ</w:t>
      </w:r>
      <w:r w:rsidRPr="00056A86">
        <w:rPr>
          <w:rFonts w:ascii="Times New Roman" w:hAnsi="Times New Roman" w:cs="Times New Roman"/>
          <w:color w:val="auto"/>
          <w:sz w:val="28"/>
          <w:szCs w:val="28"/>
        </w:rPr>
        <w:t>»</w:t>
      </w:r>
      <w:r w:rsidR="008950CB" w:rsidRPr="00056A86">
        <w:rPr>
          <w:rFonts w:ascii="Times New Roman" w:hAnsi="Times New Roman" w:cs="Times New Roman"/>
          <w:color w:val="auto"/>
          <w:sz w:val="28"/>
          <w:szCs w:val="28"/>
        </w:rPr>
        <w:t xml:space="preserve"> на текущий год формируется в соответствии с учебным планом АООП НОО, с учетом запросов и потребностей </w:t>
      </w:r>
      <w:r w:rsidRPr="00056A86">
        <w:rPr>
          <w:rFonts w:ascii="Times New Roman" w:hAnsi="Times New Roman" w:cs="Times New Roman"/>
          <w:color w:val="auto"/>
          <w:sz w:val="28"/>
          <w:szCs w:val="28"/>
        </w:rPr>
        <w:t xml:space="preserve">обучающихся с ОВЗ и их родителей (законных представителей). Прикладывается к образовательной программе на каждый последующий учебный год совместно с перечнем программ учебных предметов, программ дополнительного образования. </w:t>
      </w:r>
    </w:p>
    <w:p w:rsidR="00A036AA" w:rsidRPr="00056A86" w:rsidRDefault="00A036AA"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 с задержкой психического развития.</w:t>
      </w:r>
    </w:p>
    <w:p w:rsidR="00A036AA" w:rsidRPr="00056A86" w:rsidRDefault="00A036AA" w:rsidP="00734A00">
      <w:pPr>
        <w:ind w:firstLine="700"/>
        <w:jc w:val="both"/>
        <w:rPr>
          <w:rFonts w:ascii="Times New Roman" w:hAnsi="Times New Roman" w:cs="Times New Roman"/>
          <w:color w:val="auto"/>
        </w:rPr>
      </w:pPr>
      <w:r w:rsidRPr="00056A86">
        <w:rPr>
          <w:rStyle w:val="10pt"/>
          <w:b w:val="0"/>
          <w:bCs w:val="0"/>
          <w:i w:val="0"/>
          <w:iCs w:val="0"/>
          <w:color w:val="auto"/>
          <w:sz w:val="28"/>
          <w:szCs w:val="28"/>
        </w:rPr>
        <w:t xml:space="preserve">В предметную область «Филология» введен учебный предмет «Иностранный язык (английский язык)», в результате изучения которого у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w:t>
      </w:r>
      <w:r w:rsidR="00734A00" w:rsidRPr="00056A86">
        <w:rPr>
          <w:rStyle w:val="10pt"/>
          <w:b w:val="0"/>
          <w:bCs w:val="0"/>
          <w:i w:val="0"/>
          <w:iCs w:val="0"/>
          <w:color w:val="auto"/>
          <w:sz w:val="28"/>
          <w:szCs w:val="28"/>
        </w:rPr>
        <w:t xml:space="preserve"> </w:t>
      </w:r>
      <w:r w:rsidR="00734A00" w:rsidRPr="00056A86">
        <w:rPr>
          <w:rFonts w:ascii="Times New Roman" w:hAnsi="Times New Roman" w:cs="Times New Roman"/>
          <w:color w:val="auto"/>
          <w:sz w:val="28"/>
          <w:szCs w:val="28"/>
        </w:rPr>
        <w:t>МОУ «</w:t>
      </w:r>
      <w:r w:rsidR="00852488">
        <w:rPr>
          <w:rFonts w:ascii="Times New Roman" w:hAnsi="Times New Roman" w:cs="Times New Roman"/>
          <w:color w:val="auto"/>
          <w:sz w:val="28"/>
          <w:szCs w:val="28"/>
        </w:rPr>
        <w:t xml:space="preserve">Хохловская </w:t>
      </w:r>
      <w:r w:rsidR="000C3190">
        <w:rPr>
          <w:rFonts w:ascii="Times New Roman" w:hAnsi="Times New Roman" w:cs="Times New Roman"/>
          <w:color w:val="auto"/>
          <w:sz w:val="28"/>
          <w:szCs w:val="28"/>
        </w:rPr>
        <w:t xml:space="preserve"> СОШ</w:t>
      </w:r>
      <w:r w:rsidR="00734A00" w:rsidRPr="00056A86">
        <w:rPr>
          <w:rFonts w:ascii="Times New Roman" w:hAnsi="Times New Roman" w:cs="Times New Roman"/>
          <w:color w:val="auto"/>
          <w:sz w:val="28"/>
          <w:szCs w:val="28"/>
        </w:rPr>
        <w:t xml:space="preserve">» </w:t>
      </w:r>
      <w:r w:rsidRPr="00056A86">
        <w:rPr>
          <w:rStyle w:val="10pt"/>
          <w:b w:val="0"/>
          <w:bCs w:val="0"/>
          <w:i w:val="0"/>
          <w:iCs w:val="0"/>
          <w:color w:val="auto"/>
          <w:sz w:val="28"/>
          <w:szCs w:val="28"/>
        </w:rPr>
        <w:t xml:space="preserve">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2 часа в неделю.  </w:t>
      </w:r>
    </w:p>
    <w:p w:rsidR="00A036AA" w:rsidRPr="00056A86" w:rsidRDefault="00A036AA" w:rsidP="00734A00">
      <w:pPr>
        <w:ind w:firstLine="700"/>
        <w:jc w:val="both"/>
        <w:rPr>
          <w:rFonts w:ascii="Times New Roman" w:hAnsi="Times New Roman" w:cs="Times New Roman"/>
          <w:color w:val="auto"/>
        </w:rPr>
      </w:pPr>
      <w:r w:rsidRPr="00056A86">
        <w:rPr>
          <w:rStyle w:val="10pt"/>
          <w:b w:val="0"/>
          <w:bCs w:val="0"/>
          <w:i w:val="0"/>
          <w:iCs w:val="0"/>
          <w:color w:val="auto"/>
          <w:sz w:val="28"/>
          <w:szCs w:val="28"/>
        </w:rPr>
        <w:t>Предметная область «Физическая культура» представлена учебным предметом «</w:t>
      </w:r>
      <w:r w:rsidR="00186557" w:rsidRPr="00056A86">
        <w:rPr>
          <w:rStyle w:val="10pt"/>
          <w:b w:val="0"/>
          <w:bCs w:val="0"/>
          <w:i w:val="0"/>
          <w:iCs w:val="0"/>
          <w:color w:val="auto"/>
          <w:sz w:val="28"/>
          <w:szCs w:val="28"/>
        </w:rPr>
        <w:t>Физическая культура</w:t>
      </w:r>
      <w:r w:rsidRPr="00056A86">
        <w:rPr>
          <w:rStyle w:val="10pt"/>
          <w:b w:val="0"/>
          <w:bCs w:val="0"/>
          <w:i w:val="0"/>
          <w:iCs w:val="0"/>
          <w:color w:val="auto"/>
          <w:sz w:val="28"/>
          <w:szCs w:val="28"/>
        </w:rPr>
        <w:t xml:space="preserve">», который имеет физкультурно-адаптационную направленность, т.е. направлен на </w:t>
      </w:r>
      <w:hyperlink r:id="rId19" w:history="1">
        <w:r w:rsidRPr="00056A86">
          <w:rPr>
            <w:rStyle w:val="a3"/>
            <w:rFonts w:ascii="Times New Roman" w:hAnsi="Times New Roman"/>
            <w:color w:val="auto"/>
            <w:sz w:val="28"/>
            <w:szCs w:val="28"/>
            <w:u w:val="none"/>
          </w:rPr>
          <w:t xml:space="preserve">реабилитацию </w:t>
        </w:r>
      </w:hyperlink>
      <w:r w:rsidRPr="00056A86">
        <w:rPr>
          <w:rStyle w:val="10pt"/>
          <w:b w:val="0"/>
          <w:bCs w:val="0"/>
          <w:i w:val="0"/>
          <w:iCs w:val="0"/>
          <w:color w:val="auto"/>
          <w:sz w:val="28"/>
          <w:szCs w:val="28"/>
        </w:rPr>
        <w:t>и</w:t>
      </w:r>
      <w:hyperlink r:id="rId20" w:history="1">
        <w:r w:rsidRPr="00056A86">
          <w:rPr>
            <w:rStyle w:val="a3"/>
            <w:rFonts w:ascii="Times New Roman" w:hAnsi="Times New Roman"/>
            <w:color w:val="auto"/>
            <w:sz w:val="28"/>
            <w:szCs w:val="28"/>
            <w:u w:val="none"/>
          </w:rPr>
          <w:t xml:space="preserve"> адаптацию </w:t>
        </w:r>
      </w:hyperlink>
      <w:r w:rsidRPr="00056A86">
        <w:rPr>
          <w:rStyle w:val="10pt"/>
          <w:b w:val="0"/>
          <w:bCs w:val="0"/>
          <w:i w:val="0"/>
          <w:iCs w:val="0"/>
          <w:color w:val="auto"/>
          <w:sz w:val="28"/>
          <w:szCs w:val="28"/>
        </w:rPr>
        <w:t xml:space="preserve">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w:t>
      </w:r>
      <w:r w:rsidR="00734A00" w:rsidRPr="00056A86">
        <w:rPr>
          <w:rFonts w:ascii="Times New Roman" w:hAnsi="Times New Roman" w:cs="Times New Roman"/>
          <w:color w:val="auto"/>
          <w:sz w:val="28"/>
          <w:szCs w:val="28"/>
        </w:rPr>
        <w:t>МОУ «</w:t>
      </w:r>
      <w:r w:rsidR="00852488">
        <w:rPr>
          <w:rFonts w:ascii="Times New Roman" w:hAnsi="Times New Roman" w:cs="Times New Roman"/>
          <w:color w:val="auto"/>
          <w:sz w:val="28"/>
          <w:szCs w:val="28"/>
        </w:rPr>
        <w:t>Хохловская</w:t>
      </w:r>
      <w:r w:rsidR="000C3190">
        <w:rPr>
          <w:rFonts w:ascii="Times New Roman" w:hAnsi="Times New Roman" w:cs="Times New Roman"/>
          <w:color w:val="auto"/>
          <w:sz w:val="28"/>
          <w:szCs w:val="28"/>
        </w:rPr>
        <w:t xml:space="preserve"> СОШ</w:t>
      </w:r>
      <w:r w:rsidR="00734A00" w:rsidRPr="00056A86">
        <w:rPr>
          <w:rFonts w:ascii="Times New Roman" w:hAnsi="Times New Roman" w:cs="Times New Roman"/>
          <w:color w:val="auto"/>
          <w:sz w:val="28"/>
          <w:szCs w:val="28"/>
        </w:rPr>
        <w:t xml:space="preserve">» </w:t>
      </w:r>
      <w:r w:rsidRPr="00056A86">
        <w:rPr>
          <w:rStyle w:val="10pt"/>
          <w:b w:val="0"/>
          <w:bCs w:val="0"/>
          <w:i w:val="0"/>
          <w:iCs w:val="0"/>
          <w:color w:val="auto"/>
          <w:sz w:val="28"/>
          <w:szCs w:val="28"/>
        </w:rPr>
        <w:t xml:space="preserve">к окружающей среде, обществу и </w:t>
      </w:r>
      <w:r w:rsidRPr="00056A86">
        <w:rPr>
          <w:rStyle w:val="10pt"/>
          <w:b w:val="0"/>
          <w:bCs w:val="0"/>
          <w:i w:val="0"/>
          <w:iCs w:val="0"/>
          <w:color w:val="auto"/>
          <w:sz w:val="28"/>
          <w:szCs w:val="28"/>
        </w:rPr>
        <w:lastRenderedPageBreak/>
        <w:t xml:space="preserve">различным видам деятельности средствами и методами физической культуры. Целью данного учебного предмета является коррекция недостатков психофизического развития обучающихся с ОВЗ </w:t>
      </w:r>
      <w:r w:rsidRPr="00056A86">
        <w:rPr>
          <w:rStyle w:val="10pt"/>
          <w:b w:val="0"/>
          <w:bCs w:val="0"/>
          <w:i w:val="0"/>
          <w:iCs w:val="0"/>
          <w:color w:val="auto"/>
          <w:sz w:val="28"/>
          <w:szCs w:val="28"/>
          <w:lang w:val="en-US"/>
        </w:rPr>
        <w:t>VII</w:t>
      </w:r>
      <w:r w:rsidRPr="00056A86">
        <w:rPr>
          <w:rStyle w:val="10pt"/>
          <w:b w:val="0"/>
          <w:bCs w:val="0"/>
          <w:i w:val="0"/>
          <w:iCs w:val="0"/>
          <w:color w:val="auto"/>
          <w:sz w:val="28"/>
          <w:szCs w:val="28"/>
        </w:rPr>
        <w:t xml:space="preserve"> вида, формирование и развитие их двигательной активности и физических качеств, сохранение и укрепление здоровья, приобщение к здоровому образу жизни, обеспечение знаниями в области культуры здоровья, воспитание потребности к систематическим занятиям физической культурой.</w:t>
      </w:r>
    </w:p>
    <w:p w:rsidR="00A036AA" w:rsidRPr="00056A86" w:rsidRDefault="00A036AA" w:rsidP="00CF22A6">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0pt"/>
          <w:b w:val="0"/>
          <w:bCs w:val="0"/>
          <w:i w:val="0"/>
          <w:iCs w:val="0"/>
          <w:color w:val="auto"/>
          <w:kern w:val="0"/>
          <w:sz w:val="28"/>
          <w:szCs w:val="28"/>
          <w:lang w:val="ru-RU" w:eastAsia="ru-RU"/>
        </w:rPr>
        <w:t>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а также</w:t>
      </w:r>
      <w:r w:rsidR="00734A00" w:rsidRPr="00056A86">
        <w:rPr>
          <w:rStyle w:val="10pt"/>
          <w:b w:val="0"/>
          <w:bCs w:val="0"/>
          <w:i w:val="0"/>
          <w:iCs w:val="0"/>
          <w:color w:val="auto"/>
          <w:kern w:val="0"/>
          <w:sz w:val="28"/>
          <w:szCs w:val="28"/>
          <w:lang w:val="ru-RU" w:eastAsia="ru-RU"/>
        </w:rPr>
        <w:t xml:space="preserve"> групповыми занятиями</w:t>
      </w:r>
      <w:r w:rsidRPr="00056A86">
        <w:rPr>
          <w:rStyle w:val="10pt"/>
          <w:b w:val="0"/>
          <w:bCs w:val="0"/>
          <w:i w:val="0"/>
          <w:iCs w:val="0"/>
          <w:color w:val="auto"/>
          <w:kern w:val="0"/>
          <w:sz w:val="28"/>
          <w:szCs w:val="28"/>
          <w:lang w:val="ru-RU" w:eastAsia="ru-RU"/>
        </w:rPr>
        <w:t xml:space="preserve">, направленными на коррекцию отклонений в развитии моторной деятельности обучающихся, развитие </w:t>
      </w:r>
      <w:r w:rsidR="00734A00" w:rsidRPr="00056A86">
        <w:rPr>
          <w:rStyle w:val="10pt"/>
          <w:b w:val="0"/>
          <w:bCs w:val="0"/>
          <w:i w:val="0"/>
          <w:iCs w:val="0"/>
          <w:color w:val="auto"/>
          <w:kern w:val="0"/>
          <w:sz w:val="28"/>
          <w:szCs w:val="28"/>
          <w:lang w:val="ru-RU" w:eastAsia="ru-RU"/>
        </w:rPr>
        <w:t>пространственных представлений и др</w:t>
      </w:r>
      <w:r w:rsidRPr="00056A86">
        <w:rPr>
          <w:rStyle w:val="10pt"/>
          <w:b w:val="0"/>
          <w:bCs w:val="0"/>
          <w:i w:val="0"/>
          <w:iCs w:val="0"/>
          <w:color w:val="auto"/>
          <w:kern w:val="0"/>
          <w:sz w:val="28"/>
          <w:szCs w:val="28"/>
          <w:lang w:val="ru-RU" w:eastAsia="ru-RU"/>
        </w:rPr>
        <w:t>. Коррекционно-развивающие занятия проводятся</w:t>
      </w:r>
      <w:r w:rsidR="00734A00" w:rsidRPr="00056A86">
        <w:rPr>
          <w:rStyle w:val="10pt"/>
          <w:b w:val="0"/>
          <w:bCs w:val="0"/>
          <w:i w:val="0"/>
          <w:iCs w:val="0"/>
          <w:color w:val="auto"/>
          <w:kern w:val="0"/>
          <w:sz w:val="28"/>
          <w:szCs w:val="28"/>
          <w:lang w:val="ru-RU" w:eastAsia="ru-RU"/>
        </w:rPr>
        <w:t xml:space="preserve"> с учителем-логопедом и/или педагогом-психологом</w:t>
      </w:r>
      <w:r w:rsidRPr="00056A86">
        <w:rPr>
          <w:rStyle w:val="10pt"/>
          <w:b w:val="0"/>
          <w:bCs w:val="0"/>
          <w:i w:val="0"/>
          <w:iCs w:val="0"/>
          <w:color w:val="auto"/>
          <w:kern w:val="0"/>
          <w:sz w:val="28"/>
          <w:szCs w:val="28"/>
          <w:lang w:val="ru-RU" w:eastAsia="ru-RU"/>
        </w:rPr>
        <w:t xml:space="preserve"> в течение учебного дня и во внеурочное время. На индивидуальные коррекционные занятия отводится 15-20 мин., на групповые занятия - 35-40 минут.</w:t>
      </w:r>
    </w:p>
    <w:p w:rsidR="00A036AA" w:rsidRPr="00056A86" w:rsidRDefault="00A036AA" w:rsidP="00CF22A6">
      <w:pPr>
        <w:pStyle w:val="110"/>
        <w:keepNext/>
        <w:keepLines/>
        <w:shd w:val="clear" w:color="auto" w:fill="auto"/>
        <w:tabs>
          <w:tab w:val="left" w:pos="2659"/>
        </w:tabs>
        <w:spacing w:after="0" w:line="240" w:lineRule="auto"/>
        <w:ind w:firstLine="0"/>
        <w:rPr>
          <w:rStyle w:val="122"/>
          <w:b/>
          <w:sz w:val="28"/>
          <w:szCs w:val="28"/>
        </w:rPr>
      </w:pPr>
    </w:p>
    <w:p w:rsidR="004F54AD" w:rsidRPr="00056A86" w:rsidRDefault="003C21A2" w:rsidP="003C21A2">
      <w:pPr>
        <w:pStyle w:val="110"/>
        <w:keepNext/>
        <w:keepLines/>
        <w:shd w:val="clear" w:color="auto" w:fill="auto"/>
        <w:tabs>
          <w:tab w:val="left" w:pos="2659"/>
        </w:tabs>
        <w:spacing w:after="0" w:line="240" w:lineRule="auto"/>
        <w:ind w:firstLine="0"/>
        <w:jc w:val="left"/>
        <w:rPr>
          <w:rStyle w:val="122"/>
          <w:b/>
          <w:sz w:val="28"/>
          <w:szCs w:val="28"/>
        </w:rPr>
      </w:pPr>
      <w:r>
        <w:rPr>
          <w:rStyle w:val="122"/>
          <w:b/>
          <w:sz w:val="28"/>
          <w:szCs w:val="28"/>
        </w:rPr>
        <w:t>3.2.</w:t>
      </w:r>
      <w:r w:rsidR="004F54AD" w:rsidRPr="00056A86">
        <w:rPr>
          <w:rStyle w:val="122"/>
          <w:b/>
          <w:sz w:val="28"/>
          <w:szCs w:val="28"/>
        </w:rPr>
        <w:t>П</w:t>
      </w:r>
      <w:r w:rsidR="00062E2A" w:rsidRPr="00056A86">
        <w:rPr>
          <w:rStyle w:val="122"/>
          <w:b/>
          <w:sz w:val="28"/>
          <w:szCs w:val="28"/>
        </w:rPr>
        <w:t>лан</w:t>
      </w:r>
      <w:r w:rsidR="004F54AD" w:rsidRPr="00056A86">
        <w:rPr>
          <w:rStyle w:val="122"/>
          <w:b/>
          <w:sz w:val="28"/>
          <w:szCs w:val="28"/>
        </w:rPr>
        <w:t xml:space="preserve"> внеурочной деятельности</w:t>
      </w:r>
      <w:bookmarkEnd w:id="28"/>
    </w:p>
    <w:p w:rsidR="00062E2A" w:rsidRPr="00056A86" w:rsidRDefault="00062E2A" w:rsidP="00062E2A">
      <w:pPr>
        <w:pStyle w:val="110"/>
        <w:keepNext/>
        <w:keepLines/>
        <w:shd w:val="clear" w:color="auto" w:fill="auto"/>
        <w:tabs>
          <w:tab w:val="left" w:pos="2659"/>
        </w:tabs>
        <w:spacing w:after="0" w:line="240" w:lineRule="auto"/>
        <w:ind w:left="1506" w:firstLine="0"/>
        <w:rPr>
          <w:rFonts w:ascii="Times New Roman" w:hAnsi="Times New Roman"/>
          <w:b/>
          <w:sz w:val="28"/>
          <w:szCs w:val="28"/>
        </w:rPr>
      </w:pPr>
    </w:p>
    <w:p w:rsidR="004F54AD" w:rsidRPr="00056A86" w:rsidRDefault="004F54AD" w:rsidP="00CF22A6">
      <w:pPr>
        <w:pStyle w:val="a8"/>
        <w:widowControl w:val="0"/>
        <w:autoSpaceDE/>
        <w:spacing w:line="240" w:lineRule="auto"/>
        <w:ind w:firstLine="56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w:t>
      </w:r>
      <w:r w:rsidR="00965674" w:rsidRPr="00056A86">
        <w:rPr>
          <w:rFonts w:ascii="Times New Roman" w:hAnsi="Times New Roman" w:cs="Times New Roman"/>
          <w:color w:val="auto"/>
          <w:kern w:val="0"/>
          <w:sz w:val="28"/>
          <w:szCs w:val="28"/>
          <w:lang w:val="ru-RU" w:eastAsia="ru-RU"/>
        </w:rPr>
        <w:t xml:space="preserve"> таковых). </w:t>
      </w:r>
      <w:r w:rsidRPr="00056A86">
        <w:rPr>
          <w:rFonts w:ascii="Times New Roman" w:hAnsi="Times New Roman" w:cs="Times New Roman"/>
          <w:color w:val="auto"/>
          <w:kern w:val="0"/>
          <w:sz w:val="28"/>
          <w:szCs w:val="28"/>
          <w:lang w:val="ru-RU" w:eastAsia="ru-RU"/>
        </w:rPr>
        <w:t xml:space="preserve">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4F54AD" w:rsidRPr="00056A86" w:rsidRDefault="00574458" w:rsidP="00CF22A6">
      <w:pPr>
        <w:pStyle w:val="a8"/>
        <w:widowControl w:val="0"/>
        <w:autoSpaceDE/>
        <w:spacing w:line="240" w:lineRule="auto"/>
        <w:ind w:firstLine="56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Программа разработана</w:t>
      </w:r>
      <w:r w:rsidR="004F54AD" w:rsidRPr="00056A86">
        <w:rPr>
          <w:rFonts w:ascii="Times New Roman" w:hAnsi="Times New Roman" w:cs="Times New Roman"/>
          <w:color w:val="auto"/>
          <w:kern w:val="0"/>
          <w:sz w:val="28"/>
          <w:szCs w:val="28"/>
          <w:lang w:val="ru-RU" w:eastAsia="ru-RU"/>
        </w:rPr>
        <w:t xml:space="preserve"> с учётом, этнических, социально</w:t>
      </w:r>
      <w:r w:rsidR="00965674" w:rsidRPr="00056A86">
        <w:rPr>
          <w:rFonts w:ascii="Times New Roman" w:hAnsi="Times New Roman" w:cs="Times New Roman"/>
          <w:color w:val="auto"/>
          <w:kern w:val="0"/>
          <w:sz w:val="28"/>
          <w:szCs w:val="28"/>
          <w:lang w:val="ru-RU" w:eastAsia="ru-RU"/>
        </w:rPr>
        <w:t>-</w:t>
      </w:r>
      <w:r w:rsidR="004F54AD" w:rsidRPr="00056A86">
        <w:rPr>
          <w:rFonts w:ascii="Times New Roman" w:hAnsi="Times New Roman" w:cs="Times New Roman"/>
          <w:color w:val="auto"/>
          <w:kern w:val="0"/>
          <w:sz w:val="28"/>
          <w:szCs w:val="28"/>
          <w:lang w:val="ru-RU" w:eastAsia="ru-RU"/>
        </w:rPr>
        <w:softHyphen/>
        <w:t>экономических и иных особенностей региона, запросов семей и других субъектов образовательного процесса основе системно-</w:t>
      </w:r>
      <w:r w:rsidR="00852488">
        <w:rPr>
          <w:rFonts w:ascii="Times New Roman" w:hAnsi="Times New Roman" w:cs="Times New Roman"/>
          <w:color w:val="auto"/>
          <w:kern w:val="0"/>
          <w:sz w:val="28"/>
          <w:szCs w:val="28"/>
          <w:lang w:val="ru-RU" w:eastAsia="ru-RU"/>
        </w:rPr>
        <w:t xml:space="preserve"> </w:t>
      </w:r>
      <w:r w:rsidR="004F54AD" w:rsidRPr="00056A86">
        <w:rPr>
          <w:rFonts w:ascii="Times New Roman" w:hAnsi="Times New Roman" w:cs="Times New Roman"/>
          <w:color w:val="auto"/>
          <w:kern w:val="0"/>
          <w:sz w:val="28"/>
          <w:szCs w:val="28"/>
          <w:lang w:val="ru-RU" w:eastAsia="ru-RU"/>
        </w:rPr>
        <w:t>деятельностного и культурно-исторического подходов.</w:t>
      </w:r>
    </w:p>
    <w:p w:rsidR="00684892" w:rsidRPr="00056A86" w:rsidRDefault="00684892" w:rsidP="00965674">
      <w:pPr>
        <w:ind w:firstLine="560"/>
        <w:jc w:val="both"/>
        <w:rPr>
          <w:rFonts w:ascii="Times New Roman" w:hAnsi="Times New Roman" w:cs="Times New Roman"/>
          <w:color w:val="auto"/>
        </w:rPr>
      </w:pPr>
      <w:r w:rsidRPr="00056A86">
        <w:rPr>
          <w:rFonts w:ascii="Times New Roman" w:hAnsi="Times New Roman" w:cs="Times New Roman"/>
          <w:color w:val="auto"/>
          <w:sz w:val="28"/>
          <w:szCs w:val="28"/>
        </w:rPr>
        <w:t xml:space="preserve">План внеурочной деятельности </w:t>
      </w:r>
      <w:r w:rsidR="00965674" w:rsidRPr="00056A86">
        <w:rPr>
          <w:rFonts w:ascii="Times New Roman" w:hAnsi="Times New Roman" w:cs="Times New Roman"/>
          <w:color w:val="auto"/>
          <w:sz w:val="28"/>
          <w:szCs w:val="28"/>
        </w:rPr>
        <w:t>МОУ «</w:t>
      </w:r>
      <w:r w:rsidR="00852488">
        <w:rPr>
          <w:rFonts w:ascii="Times New Roman" w:hAnsi="Times New Roman" w:cs="Times New Roman"/>
          <w:color w:val="auto"/>
          <w:sz w:val="28"/>
          <w:szCs w:val="28"/>
        </w:rPr>
        <w:t>Хохловская</w:t>
      </w:r>
      <w:r w:rsidR="00D42FF3">
        <w:rPr>
          <w:rFonts w:ascii="Times New Roman" w:hAnsi="Times New Roman" w:cs="Times New Roman"/>
          <w:color w:val="auto"/>
          <w:sz w:val="28"/>
          <w:szCs w:val="28"/>
        </w:rPr>
        <w:t xml:space="preserve"> СОШ</w:t>
      </w:r>
      <w:r w:rsidR="00965674" w:rsidRPr="00056A86">
        <w:rPr>
          <w:rFonts w:ascii="Times New Roman" w:hAnsi="Times New Roman" w:cs="Times New Roman"/>
          <w:color w:val="auto"/>
          <w:sz w:val="28"/>
          <w:szCs w:val="28"/>
        </w:rPr>
        <w:t>»</w:t>
      </w:r>
      <w:r w:rsidR="00965674" w:rsidRPr="00056A86">
        <w:rPr>
          <w:rFonts w:ascii="Times New Roman" w:hAnsi="Times New Roman" w:cs="Times New Roman"/>
          <w:color w:val="auto"/>
        </w:rPr>
        <w:t xml:space="preserve"> </w:t>
      </w:r>
      <w:r w:rsidRPr="00056A86">
        <w:rPr>
          <w:rFonts w:ascii="Times New Roman" w:hAnsi="Times New Roman" w:cs="Times New Roman"/>
          <w:color w:val="auto"/>
          <w:sz w:val="28"/>
          <w:szCs w:val="28"/>
        </w:rPr>
        <w:t xml:space="preserve">состав и структуру направлений, формы организации, объём внеурочной деятельности для обучающихся на </w:t>
      </w:r>
      <w:r w:rsidR="00965674" w:rsidRPr="00056A86">
        <w:rPr>
          <w:rFonts w:ascii="Times New Roman" w:hAnsi="Times New Roman" w:cs="Times New Roman"/>
          <w:color w:val="auto"/>
          <w:sz w:val="28"/>
          <w:szCs w:val="28"/>
        </w:rPr>
        <w:t xml:space="preserve">уровне </w:t>
      </w:r>
      <w:r w:rsidRPr="00056A86">
        <w:rPr>
          <w:rFonts w:ascii="Times New Roman" w:hAnsi="Times New Roman" w:cs="Times New Roman"/>
          <w:color w:val="auto"/>
          <w:sz w:val="28"/>
          <w:szCs w:val="28"/>
        </w:rPr>
        <w:t xml:space="preserve">начального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700017" w:rsidRPr="00056A86" w:rsidRDefault="00700017" w:rsidP="00700017">
      <w:pPr>
        <w:pStyle w:val="af1"/>
        <w:spacing w:before="0" w:after="0"/>
        <w:ind w:firstLine="540"/>
        <w:rPr>
          <w:rFonts w:ascii="Times New Roman" w:hAnsi="Times New Roman"/>
          <w:color w:val="auto"/>
          <w:sz w:val="28"/>
          <w:szCs w:val="28"/>
        </w:rPr>
      </w:pPr>
      <w:r w:rsidRPr="00056A86">
        <w:rPr>
          <w:rFonts w:ascii="Times New Roman" w:hAnsi="Times New Roman"/>
          <w:b/>
          <w:bCs/>
          <w:i/>
          <w:color w:val="auto"/>
          <w:sz w:val="28"/>
          <w:szCs w:val="28"/>
        </w:rPr>
        <w:t>Цель:</w:t>
      </w:r>
      <w:r w:rsidRPr="00056A86">
        <w:rPr>
          <w:rFonts w:ascii="Times New Roman" w:hAnsi="Times New Roman"/>
          <w:color w:val="auto"/>
          <w:sz w:val="28"/>
          <w:szCs w:val="28"/>
        </w:rPr>
        <w:t xml:space="preserve"> разработка механизмов организации внеурочной деятельности младших школьников с ОВЗ.</w:t>
      </w:r>
    </w:p>
    <w:p w:rsidR="00700017" w:rsidRPr="00056A86" w:rsidRDefault="00700017" w:rsidP="00700017">
      <w:pPr>
        <w:pStyle w:val="af1"/>
        <w:spacing w:before="0" w:after="0"/>
        <w:ind w:firstLine="540"/>
        <w:rPr>
          <w:rFonts w:ascii="Times New Roman" w:hAnsi="Times New Roman"/>
          <w:i/>
          <w:color w:val="auto"/>
          <w:sz w:val="28"/>
          <w:szCs w:val="28"/>
        </w:rPr>
      </w:pPr>
      <w:r w:rsidRPr="00056A86">
        <w:rPr>
          <w:rFonts w:ascii="Times New Roman" w:hAnsi="Times New Roman"/>
          <w:b/>
          <w:bCs/>
          <w:i/>
          <w:color w:val="auto"/>
          <w:sz w:val="28"/>
          <w:szCs w:val="28"/>
        </w:rPr>
        <w:t>Основные задачи:</w:t>
      </w:r>
    </w:p>
    <w:p w:rsidR="00700017" w:rsidRPr="00056A86" w:rsidRDefault="00700017" w:rsidP="00454D1C">
      <w:pPr>
        <w:widowControl/>
        <w:numPr>
          <w:ilvl w:val="0"/>
          <w:numId w:val="114"/>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выявление интересов, склонностей, способностей, возможностей учащихся к различным видам деятельности; </w:t>
      </w:r>
    </w:p>
    <w:p w:rsidR="00700017" w:rsidRPr="00056A86" w:rsidRDefault="00700017" w:rsidP="00454D1C">
      <w:pPr>
        <w:widowControl/>
        <w:numPr>
          <w:ilvl w:val="0"/>
          <w:numId w:val="114"/>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создание условий для индивидуального развития ребенка в избранной сфере внеурочной деятельности; </w:t>
      </w:r>
    </w:p>
    <w:p w:rsidR="00700017" w:rsidRPr="00056A86" w:rsidRDefault="00700017" w:rsidP="00454D1C">
      <w:pPr>
        <w:widowControl/>
        <w:numPr>
          <w:ilvl w:val="0"/>
          <w:numId w:val="114"/>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формирование системы знаний, умений, навыков в избранном направлении деятельности; </w:t>
      </w:r>
    </w:p>
    <w:p w:rsidR="00700017" w:rsidRPr="00056A86" w:rsidRDefault="00700017" w:rsidP="00454D1C">
      <w:pPr>
        <w:widowControl/>
        <w:numPr>
          <w:ilvl w:val="0"/>
          <w:numId w:val="114"/>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развитие опыта творческой деятельности, творческих способностей; </w:t>
      </w:r>
    </w:p>
    <w:p w:rsidR="00700017" w:rsidRPr="00056A86" w:rsidRDefault="00700017" w:rsidP="00454D1C">
      <w:pPr>
        <w:widowControl/>
        <w:numPr>
          <w:ilvl w:val="0"/>
          <w:numId w:val="114"/>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создание условий для реализации приобретенных знаний, умений и навыков; </w:t>
      </w:r>
    </w:p>
    <w:p w:rsidR="00700017" w:rsidRPr="00056A86" w:rsidRDefault="00700017" w:rsidP="00454D1C">
      <w:pPr>
        <w:widowControl/>
        <w:numPr>
          <w:ilvl w:val="0"/>
          <w:numId w:val="114"/>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развитие опыта неформального общения, взаимодействия, сотрудничества; </w:t>
      </w:r>
    </w:p>
    <w:p w:rsidR="00700017" w:rsidRPr="00056A86" w:rsidRDefault="00700017" w:rsidP="00454D1C">
      <w:pPr>
        <w:widowControl/>
        <w:numPr>
          <w:ilvl w:val="0"/>
          <w:numId w:val="114"/>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lastRenderedPageBreak/>
        <w:t>расширение рамок общения с социумом.</w:t>
      </w:r>
    </w:p>
    <w:p w:rsidR="00700017" w:rsidRPr="00056A86" w:rsidRDefault="00700017" w:rsidP="00700017">
      <w:pPr>
        <w:shd w:val="clear" w:color="auto" w:fill="FFFFFF"/>
        <w:autoSpaceDE w:val="0"/>
        <w:autoSpaceDN w:val="0"/>
        <w:adjustRightInd w:val="0"/>
        <w:ind w:firstLine="567"/>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Внеурочная деятельность в рамках реализации ФГОС НОО направлена на достижение планируемых результатов освоения основной образовательной программы начального общего образования.</w:t>
      </w:r>
    </w:p>
    <w:p w:rsidR="00700017" w:rsidRPr="00056A86" w:rsidRDefault="00700017" w:rsidP="00700017">
      <w:pPr>
        <w:pStyle w:val="Default"/>
        <w:ind w:firstLine="708"/>
        <w:jc w:val="both"/>
        <w:rPr>
          <w:rFonts w:ascii="Times New Roman" w:hAnsi="Times New Roman"/>
          <w:color w:val="auto"/>
          <w:sz w:val="28"/>
          <w:szCs w:val="28"/>
        </w:rPr>
      </w:pPr>
      <w:r w:rsidRPr="00056A86">
        <w:rPr>
          <w:rFonts w:ascii="Times New Roman" w:hAnsi="Times New Roman"/>
          <w:b/>
          <w:i/>
          <w:color w:val="auto"/>
          <w:sz w:val="28"/>
          <w:szCs w:val="28"/>
        </w:rPr>
        <w:t>Виды внеурочной деятельности.</w:t>
      </w:r>
      <w:r w:rsidRPr="00056A86">
        <w:rPr>
          <w:rFonts w:ascii="Times New Roman" w:hAnsi="Times New Roman"/>
          <w:b/>
          <w:color w:val="auto"/>
          <w:sz w:val="28"/>
          <w:szCs w:val="28"/>
        </w:rPr>
        <w:t xml:space="preserve"> </w:t>
      </w:r>
      <w:r w:rsidRPr="00056A86">
        <w:rPr>
          <w:rFonts w:ascii="Times New Roman" w:hAnsi="Times New Roman"/>
          <w:color w:val="auto"/>
          <w:sz w:val="28"/>
          <w:szCs w:val="28"/>
        </w:rPr>
        <w:t>Для реализации в МОУ «</w:t>
      </w:r>
      <w:r w:rsidR="00852488">
        <w:rPr>
          <w:rFonts w:ascii="Times New Roman" w:hAnsi="Times New Roman"/>
          <w:color w:val="auto"/>
          <w:sz w:val="28"/>
          <w:szCs w:val="28"/>
        </w:rPr>
        <w:t xml:space="preserve">Хохловская </w:t>
      </w:r>
      <w:r w:rsidR="00D42FF3">
        <w:rPr>
          <w:rFonts w:ascii="Times New Roman" w:hAnsi="Times New Roman"/>
          <w:color w:val="auto"/>
          <w:sz w:val="28"/>
          <w:szCs w:val="28"/>
        </w:rPr>
        <w:t>СОШ</w:t>
      </w:r>
      <w:r w:rsidRPr="00056A86">
        <w:rPr>
          <w:rFonts w:ascii="Times New Roman" w:hAnsi="Times New Roman"/>
          <w:color w:val="auto"/>
          <w:sz w:val="28"/>
          <w:szCs w:val="28"/>
        </w:rPr>
        <w:t>» доступны следующие виды внеурочной деятельности:</w:t>
      </w:r>
    </w:p>
    <w:p w:rsidR="00700017" w:rsidRPr="00056A86" w:rsidRDefault="00700017" w:rsidP="00454D1C">
      <w:pPr>
        <w:pStyle w:val="Default"/>
        <w:numPr>
          <w:ilvl w:val="0"/>
          <w:numId w:val="115"/>
        </w:numPr>
        <w:jc w:val="both"/>
        <w:rPr>
          <w:rFonts w:ascii="Times New Roman" w:hAnsi="Times New Roman"/>
          <w:color w:val="auto"/>
          <w:sz w:val="28"/>
          <w:szCs w:val="28"/>
        </w:rPr>
      </w:pPr>
      <w:r w:rsidRPr="00056A86">
        <w:rPr>
          <w:rFonts w:ascii="Times New Roman" w:hAnsi="Times New Roman"/>
          <w:color w:val="auto"/>
          <w:sz w:val="28"/>
          <w:szCs w:val="28"/>
        </w:rPr>
        <w:t>игровая деятельность;</w:t>
      </w:r>
    </w:p>
    <w:p w:rsidR="00700017" w:rsidRPr="00056A86" w:rsidRDefault="00700017" w:rsidP="00454D1C">
      <w:pPr>
        <w:pStyle w:val="Default"/>
        <w:numPr>
          <w:ilvl w:val="0"/>
          <w:numId w:val="115"/>
        </w:numPr>
        <w:jc w:val="both"/>
        <w:rPr>
          <w:rFonts w:ascii="Times New Roman" w:hAnsi="Times New Roman"/>
          <w:color w:val="auto"/>
          <w:sz w:val="28"/>
          <w:szCs w:val="28"/>
        </w:rPr>
      </w:pPr>
      <w:r w:rsidRPr="00056A86">
        <w:rPr>
          <w:rFonts w:ascii="Times New Roman" w:hAnsi="Times New Roman"/>
          <w:color w:val="auto"/>
          <w:sz w:val="28"/>
          <w:szCs w:val="28"/>
        </w:rPr>
        <w:t>познавательная деятельность;</w:t>
      </w:r>
    </w:p>
    <w:p w:rsidR="00700017" w:rsidRPr="00056A86" w:rsidRDefault="00700017" w:rsidP="00454D1C">
      <w:pPr>
        <w:pStyle w:val="Default"/>
        <w:numPr>
          <w:ilvl w:val="0"/>
          <w:numId w:val="115"/>
        </w:numPr>
        <w:jc w:val="both"/>
        <w:rPr>
          <w:rFonts w:ascii="Times New Roman" w:hAnsi="Times New Roman"/>
          <w:color w:val="auto"/>
          <w:sz w:val="28"/>
          <w:szCs w:val="28"/>
        </w:rPr>
      </w:pPr>
      <w:r w:rsidRPr="00056A86">
        <w:rPr>
          <w:rFonts w:ascii="Times New Roman" w:hAnsi="Times New Roman"/>
          <w:color w:val="auto"/>
          <w:sz w:val="28"/>
          <w:szCs w:val="28"/>
        </w:rPr>
        <w:t>проблемно-ценностное общение;</w:t>
      </w:r>
    </w:p>
    <w:p w:rsidR="00700017" w:rsidRPr="00056A86" w:rsidRDefault="00700017" w:rsidP="00454D1C">
      <w:pPr>
        <w:pStyle w:val="Default"/>
        <w:numPr>
          <w:ilvl w:val="0"/>
          <w:numId w:val="115"/>
        </w:numPr>
        <w:jc w:val="both"/>
        <w:rPr>
          <w:rFonts w:ascii="Times New Roman" w:hAnsi="Times New Roman"/>
          <w:color w:val="auto"/>
          <w:sz w:val="28"/>
          <w:szCs w:val="28"/>
        </w:rPr>
      </w:pPr>
      <w:r w:rsidRPr="00056A86">
        <w:rPr>
          <w:rFonts w:ascii="Times New Roman" w:hAnsi="Times New Roman"/>
          <w:color w:val="auto"/>
          <w:sz w:val="28"/>
          <w:szCs w:val="28"/>
        </w:rPr>
        <w:t>досугово-развлекательная деятельность;</w:t>
      </w:r>
    </w:p>
    <w:p w:rsidR="00700017" w:rsidRPr="00056A86" w:rsidRDefault="00700017" w:rsidP="00454D1C">
      <w:pPr>
        <w:pStyle w:val="Default"/>
        <w:numPr>
          <w:ilvl w:val="0"/>
          <w:numId w:val="115"/>
        </w:numPr>
        <w:jc w:val="both"/>
        <w:rPr>
          <w:rFonts w:ascii="Times New Roman" w:hAnsi="Times New Roman"/>
          <w:color w:val="auto"/>
          <w:sz w:val="28"/>
          <w:szCs w:val="28"/>
        </w:rPr>
      </w:pPr>
      <w:r w:rsidRPr="00056A86">
        <w:rPr>
          <w:rFonts w:ascii="Times New Roman" w:hAnsi="Times New Roman"/>
          <w:color w:val="auto"/>
          <w:sz w:val="28"/>
          <w:szCs w:val="28"/>
        </w:rPr>
        <w:t>социальное творчество;</w:t>
      </w:r>
    </w:p>
    <w:p w:rsidR="00700017" w:rsidRPr="00056A86" w:rsidRDefault="00700017" w:rsidP="00454D1C">
      <w:pPr>
        <w:pStyle w:val="Default"/>
        <w:numPr>
          <w:ilvl w:val="0"/>
          <w:numId w:val="115"/>
        </w:numPr>
        <w:jc w:val="both"/>
        <w:rPr>
          <w:rFonts w:ascii="Times New Roman" w:hAnsi="Times New Roman"/>
          <w:color w:val="auto"/>
          <w:sz w:val="28"/>
          <w:szCs w:val="28"/>
        </w:rPr>
      </w:pPr>
      <w:r w:rsidRPr="00056A86">
        <w:rPr>
          <w:rFonts w:ascii="Times New Roman" w:hAnsi="Times New Roman"/>
          <w:color w:val="auto"/>
          <w:sz w:val="28"/>
          <w:szCs w:val="28"/>
        </w:rPr>
        <w:t>трудовая  деятельность;</w:t>
      </w:r>
    </w:p>
    <w:p w:rsidR="00700017" w:rsidRPr="00056A86" w:rsidRDefault="00700017" w:rsidP="00454D1C">
      <w:pPr>
        <w:pStyle w:val="Default"/>
        <w:numPr>
          <w:ilvl w:val="0"/>
          <w:numId w:val="115"/>
        </w:numPr>
        <w:jc w:val="both"/>
        <w:rPr>
          <w:rFonts w:ascii="Times New Roman" w:hAnsi="Times New Roman"/>
          <w:color w:val="auto"/>
          <w:sz w:val="28"/>
          <w:szCs w:val="28"/>
        </w:rPr>
      </w:pPr>
      <w:r w:rsidRPr="00056A86">
        <w:rPr>
          <w:rFonts w:ascii="Times New Roman" w:hAnsi="Times New Roman"/>
          <w:color w:val="auto"/>
          <w:sz w:val="28"/>
          <w:szCs w:val="28"/>
        </w:rPr>
        <w:t>спортивно-оздоровительная деятельность.</w:t>
      </w:r>
    </w:p>
    <w:p w:rsidR="00700017" w:rsidRPr="00056A86" w:rsidRDefault="00700017" w:rsidP="00700017">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Внеурочная деятельность организуется </w:t>
      </w:r>
      <w:r w:rsidRPr="00056A86">
        <w:rPr>
          <w:rFonts w:ascii="Times New Roman" w:hAnsi="Times New Roman" w:cs="Times New Roman"/>
          <w:b/>
          <w:i/>
          <w:color w:val="auto"/>
          <w:kern w:val="0"/>
          <w:sz w:val="28"/>
          <w:szCs w:val="28"/>
          <w:lang w:val="ru-RU" w:eastAsia="ru-RU"/>
        </w:rPr>
        <w:t>по направлениям</w:t>
      </w:r>
      <w:r w:rsidRPr="00056A86">
        <w:rPr>
          <w:rFonts w:ascii="Times New Roman" w:hAnsi="Times New Roman" w:cs="Times New Roman"/>
          <w:color w:val="auto"/>
          <w:kern w:val="0"/>
          <w:sz w:val="28"/>
          <w:szCs w:val="28"/>
          <w:lang w:val="ru-RU" w:eastAsia="ru-RU"/>
        </w:rPr>
        <w:t xml:space="preserve">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соревнования, походы, проекты и т.д.</w:t>
      </w:r>
    </w:p>
    <w:p w:rsidR="00700017" w:rsidRPr="00056A86" w:rsidRDefault="00700017" w:rsidP="00700017">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Содержание коррекционно-развивающего направления представлено коррекционно-развивающими занятиями (логопедическими и психо-коррекционными занятиями).</w:t>
      </w:r>
    </w:p>
    <w:p w:rsidR="00700017" w:rsidRPr="00056A86" w:rsidRDefault="00700017" w:rsidP="00700017">
      <w:pPr>
        <w:pStyle w:val="Default"/>
        <w:ind w:firstLine="708"/>
        <w:jc w:val="both"/>
        <w:rPr>
          <w:rFonts w:ascii="Times New Roman" w:hAnsi="Times New Roman"/>
          <w:color w:val="auto"/>
          <w:sz w:val="28"/>
          <w:szCs w:val="28"/>
        </w:rPr>
      </w:pPr>
      <w:r w:rsidRPr="00056A86">
        <w:rPr>
          <w:rFonts w:ascii="Times New Roman" w:hAnsi="Times New Roman"/>
          <w:color w:val="auto"/>
          <w:sz w:val="28"/>
          <w:szCs w:val="28"/>
        </w:rPr>
        <w:t>Занятия с учащимися школы проводят педагоги, классные руководители, учитель-логопед, педагог-психолог. Расписание составлено так, чтобы в занятиях чередовались виды деятельности от более активных к менее и наоборот.</w:t>
      </w:r>
    </w:p>
    <w:p w:rsidR="00700017" w:rsidRPr="00056A86" w:rsidRDefault="00700017" w:rsidP="00700017">
      <w:pPr>
        <w:ind w:firstLine="567"/>
        <w:jc w:val="center"/>
        <w:rPr>
          <w:rFonts w:ascii="Times New Roman" w:hAnsi="Times New Roman" w:cs="Times New Roman"/>
          <w:b/>
          <w:bCs/>
          <w:i/>
          <w:color w:val="auto"/>
          <w:sz w:val="28"/>
          <w:szCs w:val="28"/>
        </w:rPr>
      </w:pPr>
      <w:r w:rsidRPr="00056A86">
        <w:rPr>
          <w:rFonts w:ascii="Times New Roman" w:hAnsi="Times New Roman" w:cs="Times New Roman"/>
          <w:b/>
          <w:bCs/>
          <w:i/>
          <w:color w:val="auto"/>
          <w:sz w:val="28"/>
          <w:szCs w:val="28"/>
        </w:rPr>
        <w:t>Принципы организации внеурочной деятельности:</w:t>
      </w:r>
    </w:p>
    <w:p w:rsidR="00700017" w:rsidRPr="00056A86" w:rsidRDefault="00700017" w:rsidP="00454D1C">
      <w:pPr>
        <w:widowControl/>
        <w:numPr>
          <w:ilvl w:val="0"/>
          <w:numId w:val="116"/>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соответствие возрастным особенностям обучающихся, преемственность с технологиями учебной деятельности;</w:t>
      </w:r>
    </w:p>
    <w:p w:rsidR="00700017" w:rsidRPr="00056A86" w:rsidRDefault="00700017" w:rsidP="00454D1C">
      <w:pPr>
        <w:numPr>
          <w:ilvl w:val="0"/>
          <w:numId w:val="116"/>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опора на традиции и положительный опыт организации внеурочной деятельности;</w:t>
      </w:r>
    </w:p>
    <w:p w:rsidR="00700017" w:rsidRPr="00056A86" w:rsidRDefault="00700017" w:rsidP="00454D1C">
      <w:pPr>
        <w:numPr>
          <w:ilvl w:val="0"/>
          <w:numId w:val="116"/>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опора на ценности воспитательной системы МОУ «</w:t>
      </w:r>
      <w:r w:rsidR="00852488">
        <w:rPr>
          <w:rFonts w:ascii="Times New Roman" w:hAnsi="Times New Roman" w:cs="Times New Roman"/>
          <w:color w:val="auto"/>
          <w:sz w:val="28"/>
          <w:szCs w:val="28"/>
        </w:rPr>
        <w:t xml:space="preserve">Хохловская </w:t>
      </w:r>
      <w:r w:rsidR="00D42FF3">
        <w:rPr>
          <w:rFonts w:ascii="Times New Roman" w:hAnsi="Times New Roman" w:cs="Times New Roman"/>
          <w:color w:val="auto"/>
          <w:sz w:val="28"/>
          <w:szCs w:val="28"/>
        </w:rPr>
        <w:t>СОШ</w:t>
      </w:r>
      <w:r w:rsidRPr="00056A86">
        <w:rPr>
          <w:rFonts w:ascii="Times New Roman" w:hAnsi="Times New Roman" w:cs="Times New Roman"/>
          <w:color w:val="auto"/>
          <w:sz w:val="28"/>
          <w:szCs w:val="28"/>
        </w:rPr>
        <w:t>»;</w:t>
      </w:r>
    </w:p>
    <w:p w:rsidR="00700017" w:rsidRPr="00056A86" w:rsidRDefault="00700017" w:rsidP="00454D1C">
      <w:pPr>
        <w:numPr>
          <w:ilvl w:val="0"/>
          <w:numId w:val="116"/>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свободный выбор на основе личных интересов и склонностей ребенка.</w:t>
      </w:r>
    </w:p>
    <w:p w:rsidR="00700017" w:rsidRPr="00056A86" w:rsidRDefault="00700017" w:rsidP="00700017">
      <w:pPr>
        <w:shd w:val="clear" w:color="auto" w:fill="FFFFFF"/>
        <w:autoSpaceDE w:val="0"/>
        <w:autoSpaceDN w:val="0"/>
        <w:adjustRightInd w:val="0"/>
        <w:ind w:firstLine="284"/>
        <w:jc w:val="center"/>
        <w:rPr>
          <w:rFonts w:ascii="Times New Roman" w:hAnsi="Times New Roman" w:cs="Times New Roman"/>
          <w:b/>
          <w:bCs/>
          <w:i/>
          <w:color w:val="auto"/>
          <w:sz w:val="28"/>
          <w:szCs w:val="28"/>
        </w:rPr>
      </w:pPr>
      <w:r w:rsidRPr="00056A86">
        <w:rPr>
          <w:rFonts w:ascii="Times New Roman" w:hAnsi="Times New Roman" w:cs="Times New Roman"/>
          <w:b/>
          <w:bCs/>
          <w:i/>
          <w:color w:val="auto"/>
          <w:sz w:val="28"/>
          <w:szCs w:val="28"/>
        </w:rPr>
        <w:t>Создание условий для реализации внеурочной деятельности</w:t>
      </w:r>
    </w:p>
    <w:p w:rsidR="00700017" w:rsidRPr="00056A86" w:rsidRDefault="00700017" w:rsidP="00700017">
      <w:pPr>
        <w:pStyle w:val="af1"/>
        <w:spacing w:before="0" w:after="0"/>
        <w:ind w:left="284" w:firstLine="708"/>
        <w:rPr>
          <w:rFonts w:ascii="Times New Roman" w:hAnsi="Times New Roman"/>
          <w:color w:val="auto"/>
          <w:sz w:val="28"/>
          <w:szCs w:val="28"/>
        </w:rPr>
      </w:pPr>
      <w:r w:rsidRPr="00056A86">
        <w:rPr>
          <w:rFonts w:ascii="Times New Roman" w:hAnsi="Times New Roman"/>
          <w:color w:val="auto"/>
          <w:sz w:val="28"/>
          <w:szCs w:val="28"/>
        </w:rPr>
        <w:t>При организации внеурочной деятельности обучающихся с ОВЗ  использованы собственные ресурсы школы (учителя начальных классов, педагог-психолог, социальный педагог, учителя-предметники).</w:t>
      </w:r>
    </w:p>
    <w:p w:rsidR="00700017" w:rsidRPr="00056A86" w:rsidRDefault="00700017" w:rsidP="00700017">
      <w:pPr>
        <w:shd w:val="clear" w:color="auto" w:fill="FFFFFF"/>
        <w:autoSpaceDE w:val="0"/>
        <w:autoSpaceDN w:val="0"/>
        <w:adjustRightInd w:val="0"/>
        <w:ind w:firstLine="709"/>
        <w:jc w:val="both"/>
        <w:rPr>
          <w:rFonts w:ascii="Times New Roman" w:hAnsi="Times New Roman" w:cs="Times New Roman"/>
          <w:bCs/>
          <w:color w:val="auto"/>
          <w:sz w:val="28"/>
          <w:szCs w:val="28"/>
          <w:u w:val="single"/>
        </w:rPr>
      </w:pPr>
      <w:r w:rsidRPr="00056A86">
        <w:rPr>
          <w:rFonts w:ascii="Times New Roman" w:hAnsi="Times New Roman" w:cs="Times New Roman"/>
          <w:bCs/>
          <w:color w:val="auto"/>
          <w:sz w:val="28"/>
          <w:szCs w:val="28"/>
          <w:u w:val="single"/>
        </w:rPr>
        <w:t>Материально-техническое обеспечение внеурочной деятельности:</w:t>
      </w:r>
    </w:p>
    <w:p w:rsidR="00700017" w:rsidRPr="00056A86" w:rsidRDefault="00700017" w:rsidP="00700017">
      <w:pPr>
        <w:widowControl/>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Для реализации внеурочной деятельности в рамках ФГОС в школе </w:t>
      </w:r>
      <w:r w:rsidR="00D42FF3">
        <w:rPr>
          <w:rFonts w:ascii="Times New Roman" w:hAnsi="Times New Roman" w:cs="Times New Roman"/>
          <w:color w:val="auto"/>
          <w:sz w:val="28"/>
          <w:szCs w:val="28"/>
        </w:rPr>
        <w:t xml:space="preserve">созданы </w:t>
      </w:r>
      <w:r w:rsidRPr="00056A86">
        <w:rPr>
          <w:rFonts w:ascii="Times New Roman" w:hAnsi="Times New Roman" w:cs="Times New Roman"/>
          <w:color w:val="auto"/>
          <w:sz w:val="28"/>
          <w:szCs w:val="28"/>
        </w:rPr>
        <w:t>условия:  кабинеты начальных классов располагаются на 1 и 2 этаже, имеется столовая, медицинский кабинет, спортивный зал</w:t>
      </w:r>
      <w:r w:rsidR="00D42FF3">
        <w:rPr>
          <w:rFonts w:ascii="Times New Roman" w:hAnsi="Times New Roman" w:cs="Times New Roman"/>
          <w:color w:val="auto"/>
          <w:sz w:val="28"/>
          <w:szCs w:val="28"/>
        </w:rPr>
        <w:t>.</w:t>
      </w:r>
      <w:r w:rsidRPr="00056A86">
        <w:rPr>
          <w:rFonts w:ascii="Times New Roman" w:hAnsi="Times New Roman" w:cs="Times New Roman"/>
          <w:color w:val="auto"/>
          <w:sz w:val="28"/>
          <w:szCs w:val="28"/>
        </w:rPr>
        <w:t xml:space="preserve"> </w:t>
      </w:r>
    </w:p>
    <w:p w:rsidR="00700017" w:rsidRPr="00056A86" w:rsidRDefault="00700017" w:rsidP="00700017">
      <w:pPr>
        <w:widowControl/>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Для организации внеурочной деятельности школа располагает спортивным залом со спортивным инвентарем для младших школьников, библиотекой, стадионом</w:t>
      </w:r>
      <w:r w:rsidR="00D42FF3">
        <w:rPr>
          <w:rFonts w:ascii="Times New Roman" w:hAnsi="Times New Roman" w:cs="Times New Roman"/>
          <w:color w:val="auto"/>
          <w:sz w:val="28"/>
          <w:szCs w:val="28"/>
        </w:rPr>
        <w:t>.</w:t>
      </w:r>
    </w:p>
    <w:p w:rsidR="00700017" w:rsidRPr="00056A86" w:rsidRDefault="00700017" w:rsidP="00700017">
      <w:pPr>
        <w:widowControl/>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Школа располагает кабинетами, оборудованными компьютерной техникой, подключенными к локальной сети Интернет. </w:t>
      </w:r>
    </w:p>
    <w:p w:rsidR="00700017" w:rsidRPr="00056A86" w:rsidRDefault="00700017" w:rsidP="00700017">
      <w:pPr>
        <w:pStyle w:val="Default"/>
        <w:jc w:val="center"/>
        <w:rPr>
          <w:rFonts w:ascii="Times New Roman" w:hAnsi="Times New Roman"/>
          <w:b/>
          <w:i/>
          <w:color w:val="auto"/>
          <w:sz w:val="28"/>
          <w:szCs w:val="28"/>
        </w:rPr>
      </w:pPr>
    </w:p>
    <w:p w:rsidR="00700017" w:rsidRPr="00056A86" w:rsidRDefault="00700017" w:rsidP="00700017">
      <w:pPr>
        <w:pStyle w:val="Default"/>
        <w:jc w:val="center"/>
        <w:rPr>
          <w:rFonts w:ascii="Times New Roman" w:hAnsi="Times New Roman"/>
          <w:b/>
          <w:color w:val="auto"/>
        </w:rPr>
      </w:pPr>
      <w:r w:rsidRPr="00056A86">
        <w:rPr>
          <w:rFonts w:ascii="Times New Roman" w:hAnsi="Times New Roman"/>
          <w:b/>
          <w:color w:val="auto"/>
        </w:rPr>
        <w:t>ПЛАН ВНЕУРОЧНОЙ ДЕЯТЕЛЬНОСТИ ОБРАЗОВАТЕЛЬНОГО УЧРЕЖДЕНИЯ</w:t>
      </w:r>
    </w:p>
    <w:p w:rsidR="00700017" w:rsidRPr="00056A86" w:rsidRDefault="00700017" w:rsidP="00700017">
      <w:pPr>
        <w:pStyle w:val="Default"/>
        <w:jc w:val="center"/>
        <w:rPr>
          <w:rFonts w:ascii="Times New Roman" w:hAnsi="Times New Roman"/>
          <w:b/>
          <w:color w:val="auto"/>
        </w:rPr>
      </w:pPr>
      <w:r w:rsidRPr="00056A86">
        <w:rPr>
          <w:rFonts w:ascii="Times New Roman" w:hAnsi="Times New Roman"/>
          <w:b/>
          <w:color w:val="auto"/>
        </w:rPr>
        <w:t xml:space="preserve">Годовой </w:t>
      </w:r>
    </w:p>
    <w:p w:rsidR="00700017" w:rsidRPr="00056A86" w:rsidRDefault="00700017" w:rsidP="00700017">
      <w:pPr>
        <w:pStyle w:val="Default"/>
        <w:jc w:val="center"/>
        <w:rPr>
          <w:rFonts w:ascii="Times New Roman" w:hAnsi="Times New Roman"/>
          <w:b/>
          <w:color w:val="auto"/>
        </w:rPr>
      </w:pPr>
      <w:r w:rsidRPr="00056A86">
        <w:rPr>
          <w:rFonts w:ascii="Times New Roman" w:hAnsi="Times New Roman"/>
          <w:b/>
          <w:color w:val="auto"/>
        </w:rPr>
        <w:t>1-4 классы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93"/>
        <w:gridCol w:w="989"/>
        <w:gridCol w:w="990"/>
        <w:gridCol w:w="990"/>
        <w:gridCol w:w="990"/>
        <w:gridCol w:w="988"/>
      </w:tblGrid>
      <w:tr w:rsidR="00700017" w:rsidRPr="00852488" w:rsidTr="00700017">
        <w:tc>
          <w:tcPr>
            <w:tcW w:w="2561" w:type="pct"/>
            <w:vMerge w:val="restart"/>
          </w:tcPr>
          <w:p w:rsidR="00700017" w:rsidRPr="00852488" w:rsidRDefault="00700017" w:rsidP="00700017">
            <w:pPr>
              <w:jc w:val="center"/>
              <w:rPr>
                <w:rFonts w:ascii="Times New Roman" w:hAnsi="Times New Roman" w:cs="Times New Roman"/>
                <w:b/>
                <w:i/>
                <w:color w:val="auto"/>
              </w:rPr>
            </w:pPr>
            <w:r w:rsidRPr="00852488">
              <w:rPr>
                <w:rFonts w:ascii="Times New Roman" w:hAnsi="Times New Roman" w:cs="Times New Roman"/>
                <w:b/>
                <w:i/>
                <w:color w:val="auto"/>
              </w:rPr>
              <w:lastRenderedPageBreak/>
              <w:t xml:space="preserve">Направления  </w:t>
            </w:r>
          </w:p>
          <w:p w:rsidR="00700017" w:rsidRPr="00852488" w:rsidRDefault="00700017" w:rsidP="00700017">
            <w:pPr>
              <w:jc w:val="center"/>
              <w:rPr>
                <w:rFonts w:ascii="Times New Roman" w:hAnsi="Times New Roman" w:cs="Times New Roman"/>
                <w:b/>
                <w:i/>
                <w:color w:val="auto"/>
              </w:rPr>
            </w:pPr>
            <w:r w:rsidRPr="00852488">
              <w:rPr>
                <w:rFonts w:ascii="Times New Roman" w:hAnsi="Times New Roman" w:cs="Times New Roman"/>
                <w:b/>
                <w:i/>
                <w:color w:val="auto"/>
              </w:rPr>
              <w:t>внеурочной деятельности</w:t>
            </w:r>
          </w:p>
        </w:tc>
        <w:tc>
          <w:tcPr>
            <w:tcW w:w="2439" w:type="pct"/>
            <w:gridSpan w:val="5"/>
          </w:tcPr>
          <w:p w:rsidR="00700017" w:rsidRPr="00852488" w:rsidRDefault="00700017" w:rsidP="00700017">
            <w:pPr>
              <w:jc w:val="center"/>
              <w:rPr>
                <w:rFonts w:ascii="Times New Roman" w:hAnsi="Times New Roman" w:cs="Times New Roman"/>
                <w:b/>
                <w:i/>
                <w:color w:val="auto"/>
              </w:rPr>
            </w:pPr>
            <w:r w:rsidRPr="00852488">
              <w:rPr>
                <w:rFonts w:ascii="Times New Roman" w:hAnsi="Times New Roman" w:cs="Times New Roman"/>
                <w:b/>
                <w:i/>
                <w:color w:val="auto"/>
              </w:rPr>
              <w:t>Годы обучения</w:t>
            </w:r>
          </w:p>
        </w:tc>
      </w:tr>
      <w:tr w:rsidR="00700017" w:rsidRPr="00852488" w:rsidTr="00700017">
        <w:tc>
          <w:tcPr>
            <w:tcW w:w="2561" w:type="pct"/>
            <w:vMerge/>
          </w:tcPr>
          <w:p w:rsidR="00700017" w:rsidRPr="00852488" w:rsidRDefault="00700017" w:rsidP="00700017">
            <w:pPr>
              <w:rPr>
                <w:rFonts w:ascii="Times New Roman" w:hAnsi="Times New Roman" w:cs="Times New Roman"/>
                <w:color w:val="auto"/>
              </w:rPr>
            </w:pPr>
          </w:p>
        </w:tc>
        <w:tc>
          <w:tcPr>
            <w:tcW w:w="488" w:type="pct"/>
          </w:tcPr>
          <w:p w:rsidR="00700017" w:rsidRPr="00852488" w:rsidRDefault="00700017" w:rsidP="00700017">
            <w:pPr>
              <w:jc w:val="center"/>
              <w:rPr>
                <w:rFonts w:ascii="Times New Roman" w:hAnsi="Times New Roman" w:cs="Times New Roman"/>
                <w:i/>
                <w:color w:val="auto"/>
              </w:rPr>
            </w:pPr>
            <w:r w:rsidRPr="00852488">
              <w:rPr>
                <w:rFonts w:ascii="Times New Roman" w:hAnsi="Times New Roman" w:cs="Times New Roman"/>
                <w:i/>
                <w:color w:val="auto"/>
              </w:rPr>
              <w:t xml:space="preserve">1-ый </w:t>
            </w:r>
          </w:p>
        </w:tc>
        <w:tc>
          <w:tcPr>
            <w:tcW w:w="488" w:type="pct"/>
          </w:tcPr>
          <w:p w:rsidR="00700017" w:rsidRPr="00852488" w:rsidRDefault="00700017" w:rsidP="00700017">
            <w:pPr>
              <w:jc w:val="center"/>
              <w:rPr>
                <w:rFonts w:ascii="Times New Roman" w:hAnsi="Times New Roman" w:cs="Times New Roman"/>
                <w:i/>
                <w:color w:val="auto"/>
              </w:rPr>
            </w:pPr>
            <w:r w:rsidRPr="00852488">
              <w:rPr>
                <w:rFonts w:ascii="Times New Roman" w:hAnsi="Times New Roman" w:cs="Times New Roman"/>
                <w:i/>
                <w:color w:val="auto"/>
              </w:rPr>
              <w:t>2-ый</w:t>
            </w:r>
          </w:p>
        </w:tc>
        <w:tc>
          <w:tcPr>
            <w:tcW w:w="488" w:type="pct"/>
          </w:tcPr>
          <w:p w:rsidR="00700017" w:rsidRPr="00852488" w:rsidRDefault="00700017" w:rsidP="00700017">
            <w:pPr>
              <w:jc w:val="center"/>
              <w:rPr>
                <w:rFonts w:ascii="Times New Roman" w:hAnsi="Times New Roman" w:cs="Times New Roman"/>
                <w:i/>
                <w:color w:val="auto"/>
              </w:rPr>
            </w:pPr>
            <w:r w:rsidRPr="00852488">
              <w:rPr>
                <w:rFonts w:ascii="Times New Roman" w:hAnsi="Times New Roman" w:cs="Times New Roman"/>
                <w:i/>
                <w:color w:val="auto"/>
              </w:rPr>
              <w:t>3-ый</w:t>
            </w:r>
          </w:p>
        </w:tc>
        <w:tc>
          <w:tcPr>
            <w:tcW w:w="488" w:type="pct"/>
          </w:tcPr>
          <w:p w:rsidR="00700017" w:rsidRPr="00852488" w:rsidRDefault="00700017" w:rsidP="00700017">
            <w:pPr>
              <w:jc w:val="center"/>
              <w:rPr>
                <w:rFonts w:ascii="Times New Roman" w:hAnsi="Times New Roman" w:cs="Times New Roman"/>
                <w:i/>
                <w:color w:val="auto"/>
              </w:rPr>
            </w:pPr>
            <w:r w:rsidRPr="00852488">
              <w:rPr>
                <w:rFonts w:ascii="Times New Roman" w:hAnsi="Times New Roman" w:cs="Times New Roman"/>
                <w:i/>
                <w:color w:val="auto"/>
              </w:rPr>
              <w:t>4-ый</w:t>
            </w:r>
          </w:p>
        </w:tc>
        <w:tc>
          <w:tcPr>
            <w:tcW w:w="487" w:type="pct"/>
          </w:tcPr>
          <w:p w:rsidR="00700017" w:rsidRPr="00852488" w:rsidRDefault="00700017" w:rsidP="00700017">
            <w:pPr>
              <w:jc w:val="center"/>
              <w:rPr>
                <w:rFonts w:ascii="Times New Roman" w:hAnsi="Times New Roman" w:cs="Times New Roman"/>
                <w:i/>
                <w:color w:val="auto"/>
              </w:rPr>
            </w:pPr>
            <w:r w:rsidRPr="00852488">
              <w:rPr>
                <w:rFonts w:ascii="Times New Roman" w:hAnsi="Times New Roman" w:cs="Times New Roman"/>
                <w:i/>
                <w:color w:val="auto"/>
              </w:rPr>
              <w:t>итого</w:t>
            </w:r>
          </w:p>
        </w:tc>
      </w:tr>
      <w:tr w:rsidR="00700017" w:rsidRPr="00852488" w:rsidTr="00700017">
        <w:tc>
          <w:tcPr>
            <w:tcW w:w="2561"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 xml:space="preserve">Общеинтеллектуальное </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132</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34</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34</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34</w:t>
            </w:r>
          </w:p>
        </w:tc>
        <w:tc>
          <w:tcPr>
            <w:tcW w:w="487"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234</w:t>
            </w:r>
          </w:p>
        </w:tc>
      </w:tr>
      <w:tr w:rsidR="00700017" w:rsidRPr="00852488" w:rsidTr="00700017">
        <w:tc>
          <w:tcPr>
            <w:tcW w:w="2561"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 xml:space="preserve">Общекультурное </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66</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204</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68</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68</w:t>
            </w:r>
          </w:p>
        </w:tc>
        <w:tc>
          <w:tcPr>
            <w:tcW w:w="487"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406</w:t>
            </w:r>
          </w:p>
        </w:tc>
      </w:tr>
      <w:tr w:rsidR="00700017" w:rsidRPr="00852488" w:rsidTr="00700017">
        <w:tc>
          <w:tcPr>
            <w:tcW w:w="2561"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 xml:space="preserve">Социальное </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0</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0</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0</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68</w:t>
            </w:r>
          </w:p>
        </w:tc>
        <w:tc>
          <w:tcPr>
            <w:tcW w:w="487"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68</w:t>
            </w:r>
          </w:p>
        </w:tc>
      </w:tr>
      <w:tr w:rsidR="00700017" w:rsidRPr="00852488" w:rsidTr="00700017">
        <w:tc>
          <w:tcPr>
            <w:tcW w:w="2561"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 xml:space="preserve">Духовно-нравственное   </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33</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34</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170</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34</w:t>
            </w:r>
          </w:p>
        </w:tc>
        <w:tc>
          <w:tcPr>
            <w:tcW w:w="487"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271</w:t>
            </w:r>
          </w:p>
        </w:tc>
      </w:tr>
      <w:tr w:rsidR="00700017" w:rsidRPr="00852488" w:rsidTr="00700017">
        <w:tc>
          <w:tcPr>
            <w:tcW w:w="2561"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 xml:space="preserve">Спортивно-оздоровительное  </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99</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68</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68</w:t>
            </w:r>
          </w:p>
        </w:tc>
        <w:tc>
          <w:tcPr>
            <w:tcW w:w="488"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136</w:t>
            </w:r>
          </w:p>
        </w:tc>
        <w:tc>
          <w:tcPr>
            <w:tcW w:w="487" w:type="pct"/>
          </w:tcPr>
          <w:p w:rsidR="00700017" w:rsidRPr="00852488" w:rsidRDefault="00700017" w:rsidP="00700017">
            <w:pPr>
              <w:rPr>
                <w:rFonts w:ascii="Times New Roman" w:hAnsi="Times New Roman" w:cs="Times New Roman"/>
                <w:color w:val="auto"/>
              </w:rPr>
            </w:pPr>
            <w:r w:rsidRPr="00852488">
              <w:rPr>
                <w:rFonts w:ascii="Times New Roman" w:hAnsi="Times New Roman" w:cs="Times New Roman"/>
                <w:color w:val="auto"/>
              </w:rPr>
              <w:t>371</w:t>
            </w:r>
          </w:p>
        </w:tc>
      </w:tr>
      <w:tr w:rsidR="00700017" w:rsidRPr="00056A86" w:rsidTr="00700017">
        <w:tc>
          <w:tcPr>
            <w:tcW w:w="2561" w:type="pct"/>
          </w:tcPr>
          <w:p w:rsidR="00700017" w:rsidRPr="00852488" w:rsidRDefault="00700017" w:rsidP="00700017">
            <w:pPr>
              <w:jc w:val="right"/>
              <w:rPr>
                <w:rFonts w:ascii="Times New Roman" w:hAnsi="Times New Roman" w:cs="Times New Roman"/>
                <w:color w:val="auto"/>
              </w:rPr>
            </w:pPr>
          </w:p>
          <w:p w:rsidR="00700017" w:rsidRPr="00852488" w:rsidRDefault="00700017" w:rsidP="00700017">
            <w:pPr>
              <w:jc w:val="right"/>
              <w:rPr>
                <w:rFonts w:ascii="Times New Roman" w:hAnsi="Times New Roman" w:cs="Times New Roman"/>
                <w:color w:val="auto"/>
              </w:rPr>
            </w:pPr>
            <w:r w:rsidRPr="00852488">
              <w:rPr>
                <w:rFonts w:ascii="Times New Roman" w:hAnsi="Times New Roman" w:cs="Times New Roman"/>
                <w:color w:val="auto"/>
              </w:rPr>
              <w:t>Всего:</w:t>
            </w:r>
          </w:p>
        </w:tc>
        <w:tc>
          <w:tcPr>
            <w:tcW w:w="488" w:type="pct"/>
          </w:tcPr>
          <w:p w:rsidR="00700017" w:rsidRPr="00852488" w:rsidRDefault="00700017" w:rsidP="00700017">
            <w:pPr>
              <w:jc w:val="center"/>
              <w:rPr>
                <w:rFonts w:ascii="Times New Roman" w:hAnsi="Times New Roman" w:cs="Times New Roman"/>
                <w:color w:val="auto"/>
              </w:rPr>
            </w:pPr>
            <w:r w:rsidRPr="00852488">
              <w:rPr>
                <w:rFonts w:ascii="Times New Roman" w:hAnsi="Times New Roman" w:cs="Times New Roman"/>
                <w:color w:val="auto"/>
              </w:rPr>
              <w:t>330</w:t>
            </w:r>
          </w:p>
        </w:tc>
        <w:tc>
          <w:tcPr>
            <w:tcW w:w="488" w:type="pct"/>
          </w:tcPr>
          <w:p w:rsidR="00700017" w:rsidRPr="00852488" w:rsidRDefault="00700017" w:rsidP="00700017">
            <w:pPr>
              <w:jc w:val="center"/>
              <w:rPr>
                <w:rFonts w:ascii="Times New Roman" w:hAnsi="Times New Roman" w:cs="Times New Roman"/>
                <w:color w:val="auto"/>
              </w:rPr>
            </w:pPr>
            <w:r w:rsidRPr="00852488">
              <w:rPr>
                <w:rFonts w:ascii="Times New Roman" w:hAnsi="Times New Roman" w:cs="Times New Roman"/>
                <w:color w:val="auto"/>
              </w:rPr>
              <w:t>340</w:t>
            </w:r>
          </w:p>
        </w:tc>
        <w:tc>
          <w:tcPr>
            <w:tcW w:w="488" w:type="pct"/>
          </w:tcPr>
          <w:p w:rsidR="00700017" w:rsidRPr="00852488" w:rsidRDefault="00700017" w:rsidP="00700017">
            <w:pPr>
              <w:jc w:val="center"/>
              <w:rPr>
                <w:rFonts w:ascii="Times New Roman" w:hAnsi="Times New Roman" w:cs="Times New Roman"/>
                <w:color w:val="auto"/>
              </w:rPr>
            </w:pPr>
            <w:r w:rsidRPr="00852488">
              <w:rPr>
                <w:rFonts w:ascii="Times New Roman" w:hAnsi="Times New Roman" w:cs="Times New Roman"/>
                <w:color w:val="auto"/>
              </w:rPr>
              <w:t>340</w:t>
            </w:r>
          </w:p>
        </w:tc>
        <w:tc>
          <w:tcPr>
            <w:tcW w:w="488" w:type="pct"/>
          </w:tcPr>
          <w:p w:rsidR="00700017" w:rsidRPr="00852488" w:rsidRDefault="00700017" w:rsidP="00700017">
            <w:pPr>
              <w:jc w:val="center"/>
              <w:rPr>
                <w:rFonts w:ascii="Times New Roman" w:hAnsi="Times New Roman" w:cs="Times New Roman"/>
                <w:color w:val="auto"/>
              </w:rPr>
            </w:pPr>
            <w:r w:rsidRPr="00852488">
              <w:rPr>
                <w:rFonts w:ascii="Times New Roman" w:hAnsi="Times New Roman" w:cs="Times New Roman"/>
                <w:color w:val="auto"/>
              </w:rPr>
              <w:t>340</w:t>
            </w:r>
          </w:p>
        </w:tc>
        <w:tc>
          <w:tcPr>
            <w:tcW w:w="487" w:type="pct"/>
          </w:tcPr>
          <w:p w:rsidR="00700017" w:rsidRPr="00056A86" w:rsidRDefault="00700017" w:rsidP="00700017">
            <w:pPr>
              <w:jc w:val="center"/>
              <w:rPr>
                <w:rFonts w:ascii="Times New Roman" w:hAnsi="Times New Roman" w:cs="Times New Roman"/>
                <w:color w:val="auto"/>
              </w:rPr>
            </w:pPr>
            <w:r w:rsidRPr="00852488">
              <w:rPr>
                <w:rFonts w:ascii="Times New Roman" w:hAnsi="Times New Roman" w:cs="Times New Roman"/>
                <w:color w:val="auto"/>
              </w:rPr>
              <w:t>1350</w:t>
            </w:r>
          </w:p>
        </w:tc>
      </w:tr>
    </w:tbl>
    <w:p w:rsidR="00700017" w:rsidRPr="00056A86" w:rsidRDefault="00700017" w:rsidP="00700017">
      <w:pPr>
        <w:pStyle w:val="Default"/>
        <w:ind w:firstLine="540"/>
        <w:jc w:val="center"/>
        <w:rPr>
          <w:rFonts w:ascii="Times New Roman" w:hAnsi="Times New Roman"/>
          <w:color w:val="auto"/>
        </w:rPr>
      </w:pPr>
    </w:p>
    <w:p w:rsidR="00700017" w:rsidRPr="00056A86" w:rsidRDefault="00700017" w:rsidP="00700017">
      <w:pPr>
        <w:pStyle w:val="Default"/>
        <w:jc w:val="center"/>
        <w:rPr>
          <w:rFonts w:ascii="Times New Roman" w:hAnsi="Times New Roman"/>
          <w:b/>
          <w:color w:val="auto"/>
        </w:rPr>
      </w:pPr>
      <w:r w:rsidRPr="00056A86">
        <w:rPr>
          <w:rFonts w:ascii="Times New Roman" w:hAnsi="Times New Roman"/>
          <w:b/>
          <w:color w:val="auto"/>
        </w:rPr>
        <w:t>ПЛАН ВНЕУРОЧНОЙ ДЕЯТЕЛЬНОСТИ ОБРАЗОВАТЕЛЬНОГО УЧРЕЖДЕНИЯ</w:t>
      </w:r>
    </w:p>
    <w:p w:rsidR="00700017" w:rsidRPr="00056A86" w:rsidRDefault="00700017" w:rsidP="00700017">
      <w:pPr>
        <w:pStyle w:val="Default"/>
        <w:jc w:val="center"/>
        <w:rPr>
          <w:rFonts w:ascii="Times New Roman" w:hAnsi="Times New Roman"/>
          <w:b/>
          <w:color w:val="auto"/>
        </w:rPr>
      </w:pPr>
      <w:r w:rsidRPr="00056A86">
        <w:rPr>
          <w:rFonts w:ascii="Times New Roman" w:hAnsi="Times New Roman"/>
          <w:b/>
          <w:color w:val="auto"/>
        </w:rPr>
        <w:t xml:space="preserve">Недельный </w:t>
      </w:r>
    </w:p>
    <w:p w:rsidR="00700017" w:rsidRPr="00056A86" w:rsidRDefault="00700017" w:rsidP="00700017">
      <w:pPr>
        <w:pStyle w:val="Default"/>
        <w:jc w:val="center"/>
        <w:rPr>
          <w:rFonts w:ascii="Times New Roman" w:hAnsi="Times New Roman"/>
          <w:b/>
          <w:color w:val="auto"/>
        </w:rPr>
      </w:pPr>
      <w:r w:rsidRPr="00056A86">
        <w:rPr>
          <w:rFonts w:ascii="Times New Roman" w:hAnsi="Times New Roman"/>
          <w:b/>
          <w:color w:val="auto"/>
        </w:rPr>
        <w:t>1-4 классы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93"/>
        <w:gridCol w:w="989"/>
        <w:gridCol w:w="990"/>
        <w:gridCol w:w="990"/>
        <w:gridCol w:w="990"/>
        <w:gridCol w:w="988"/>
      </w:tblGrid>
      <w:tr w:rsidR="00700017" w:rsidRPr="00DF64C2" w:rsidTr="00700017">
        <w:tc>
          <w:tcPr>
            <w:tcW w:w="2561" w:type="pct"/>
            <w:vMerge w:val="restart"/>
          </w:tcPr>
          <w:p w:rsidR="00700017" w:rsidRPr="00DF64C2" w:rsidRDefault="00700017" w:rsidP="00700017">
            <w:pPr>
              <w:jc w:val="center"/>
              <w:rPr>
                <w:rFonts w:ascii="Times New Roman" w:hAnsi="Times New Roman" w:cs="Times New Roman"/>
                <w:b/>
                <w:i/>
                <w:color w:val="auto"/>
              </w:rPr>
            </w:pPr>
            <w:r w:rsidRPr="00DF64C2">
              <w:rPr>
                <w:rFonts w:ascii="Times New Roman" w:hAnsi="Times New Roman" w:cs="Times New Roman"/>
                <w:b/>
                <w:i/>
                <w:color w:val="auto"/>
              </w:rPr>
              <w:t>Направления (виды)</w:t>
            </w:r>
          </w:p>
          <w:p w:rsidR="00700017" w:rsidRPr="00DF64C2" w:rsidRDefault="00700017" w:rsidP="00700017">
            <w:pPr>
              <w:jc w:val="center"/>
              <w:rPr>
                <w:rFonts w:ascii="Times New Roman" w:hAnsi="Times New Roman" w:cs="Times New Roman"/>
                <w:b/>
                <w:i/>
                <w:color w:val="auto"/>
              </w:rPr>
            </w:pPr>
            <w:r w:rsidRPr="00DF64C2">
              <w:rPr>
                <w:rFonts w:ascii="Times New Roman" w:hAnsi="Times New Roman" w:cs="Times New Roman"/>
                <w:b/>
                <w:i/>
                <w:color w:val="auto"/>
              </w:rPr>
              <w:t>внеурочной деятельности</w:t>
            </w:r>
          </w:p>
        </w:tc>
        <w:tc>
          <w:tcPr>
            <w:tcW w:w="2439" w:type="pct"/>
            <w:gridSpan w:val="5"/>
          </w:tcPr>
          <w:p w:rsidR="00700017" w:rsidRPr="00DF64C2" w:rsidRDefault="00700017" w:rsidP="00700017">
            <w:pPr>
              <w:jc w:val="center"/>
              <w:rPr>
                <w:rFonts w:ascii="Times New Roman" w:hAnsi="Times New Roman" w:cs="Times New Roman"/>
                <w:b/>
                <w:i/>
                <w:color w:val="auto"/>
              </w:rPr>
            </w:pPr>
            <w:r w:rsidRPr="00DF64C2">
              <w:rPr>
                <w:rFonts w:ascii="Times New Roman" w:hAnsi="Times New Roman" w:cs="Times New Roman"/>
                <w:b/>
                <w:i/>
                <w:color w:val="auto"/>
              </w:rPr>
              <w:t>Годы обучения</w:t>
            </w:r>
          </w:p>
        </w:tc>
      </w:tr>
      <w:tr w:rsidR="00700017" w:rsidRPr="00DF64C2" w:rsidTr="00700017">
        <w:tc>
          <w:tcPr>
            <w:tcW w:w="2561" w:type="pct"/>
            <w:vMerge/>
          </w:tcPr>
          <w:p w:rsidR="00700017" w:rsidRPr="00DF64C2" w:rsidRDefault="00700017" w:rsidP="00700017">
            <w:pPr>
              <w:rPr>
                <w:rFonts w:ascii="Times New Roman" w:hAnsi="Times New Roman" w:cs="Times New Roman"/>
                <w:color w:val="auto"/>
              </w:rPr>
            </w:pPr>
          </w:p>
        </w:tc>
        <w:tc>
          <w:tcPr>
            <w:tcW w:w="488" w:type="pct"/>
          </w:tcPr>
          <w:p w:rsidR="00700017" w:rsidRPr="00DF64C2" w:rsidRDefault="00700017" w:rsidP="00700017">
            <w:pPr>
              <w:jc w:val="center"/>
              <w:rPr>
                <w:rFonts w:ascii="Times New Roman" w:hAnsi="Times New Roman" w:cs="Times New Roman"/>
                <w:i/>
                <w:color w:val="auto"/>
              </w:rPr>
            </w:pPr>
            <w:r w:rsidRPr="00DF64C2">
              <w:rPr>
                <w:rFonts w:ascii="Times New Roman" w:hAnsi="Times New Roman" w:cs="Times New Roman"/>
                <w:i/>
                <w:color w:val="auto"/>
              </w:rPr>
              <w:t xml:space="preserve">1-ый </w:t>
            </w:r>
          </w:p>
        </w:tc>
        <w:tc>
          <w:tcPr>
            <w:tcW w:w="488" w:type="pct"/>
          </w:tcPr>
          <w:p w:rsidR="00700017" w:rsidRPr="00DF64C2" w:rsidRDefault="00700017" w:rsidP="00700017">
            <w:pPr>
              <w:jc w:val="center"/>
              <w:rPr>
                <w:rFonts w:ascii="Times New Roman" w:hAnsi="Times New Roman" w:cs="Times New Roman"/>
                <w:i/>
                <w:color w:val="auto"/>
              </w:rPr>
            </w:pPr>
            <w:r w:rsidRPr="00DF64C2">
              <w:rPr>
                <w:rFonts w:ascii="Times New Roman" w:hAnsi="Times New Roman" w:cs="Times New Roman"/>
                <w:i/>
                <w:color w:val="auto"/>
              </w:rPr>
              <w:t>2-ый</w:t>
            </w:r>
          </w:p>
        </w:tc>
        <w:tc>
          <w:tcPr>
            <w:tcW w:w="488" w:type="pct"/>
          </w:tcPr>
          <w:p w:rsidR="00700017" w:rsidRPr="00DF64C2" w:rsidRDefault="00700017" w:rsidP="00700017">
            <w:pPr>
              <w:jc w:val="center"/>
              <w:rPr>
                <w:rFonts w:ascii="Times New Roman" w:hAnsi="Times New Roman" w:cs="Times New Roman"/>
                <w:i/>
                <w:color w:val="auto"/>
              </w:rPr>
            </w:pPr>
            <w:r w:rsidRPr="00DF64C2">
              <w:rPr>
                <w:rFonts w:ascii="Times New Roman" w:hAnsi="Times New Roman" w:cs="Times New Roman"/>
                <w:i/>
                <w:color w:val="auto"/>
              </w:rPr>
              <w:t>3-ый</w:t>
            </w:r>
          </w:p>
        </w:tc>
        <w:tc>
          <w:tcPr>
            <w:tcW w:w="488" w:type="pct"/>
          </w:tcPr>
          <w:p w:rsidR="00700017" w:rsidRPr="00DF64C2" w:rsidRDefault="00700017" w:rsidP="00700017">
            <w:pPr>
              <w:jc w:val="center"/>
              <w:rPr>
                <w:rFonts w:ascii="Times New Roman" w:hAnsi="Times New Roman" w:cs="Times New Roman"/>
                <w:i/>
                <w:color w:val="auto"/>
              </w:rPr>
            </w:pPr>
            <w:r w:rsidRPr="00DF64C2">
              <w:rPr>
                <w:rFonts w:ascii="Times New Roman" w:hAnsi="Times New Roman" w:cs="Times New Roman"/>
                <w:i/>
                <w:color w:val="auto"/>
              </w:rPr>
              <w:t>4-ый</w:t>
            </w:r>
          </w:p>
        </w:tc>
        <w:tc>
          <w:tcPr>
            <w:tcW w:w="487" w:type="pct"/>
          </w:tcPr>
          <w:p w:rsidR="00700017" w:rsidRPr="00DF64C2" w:rsidRDefault="00700017" w:rsidP="00700017">
            <w:pPr>
              <w:jc w:val="center"/>
              <w:rPr>
                <w:rFonts w:ascii="Times New Roman" w:hAnsi="Times New Roman" w:cs="Times New Roman"/>
                <w:i/>
                <w:color w:val="auto"/>
              </w:rPr>
            </w:pPr>
            <w:r w:rsidRPr="00DF64C2">
              <w:rPr>
                <w:rFonts w:ascii="Times New Roman" w:hAnsi="Times New Roman" w:cs="Times New Roman"/>
                <w:i/>
                <w:color w:val="auto"/>
              </w:rPr>
              <w:t>итого</w:t>
            </w:r>
          </w:p>
        </w:tc>
      </w:tr>
      <w:tr w:rsidR="00700017" w:rsidRPr="00DF64C2" w:rsidTr="00700017">
        <w:tc>
          <w:tcPr>
            <w:tcW w:w="2561"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 xml:space="preserve">Общеинтеллектуальное </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4</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1</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1</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1</w:t>
            </w:r>
          </w:p>
        </w:tc>
        <w:tc>
          <w:tcPr>
            <w:tcW w:w="487"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7</w:t>
            </w:r>
          </w:p>
        </w:tc>
      </w:tr>
      <w:tr w:rsidR="00700017" w:rsidRPr="00DF64C2" w:rsidTr="00700017">
        <w:tc>
          <w:tcPr>
            <w:tcW w:w="2561"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 xml:space="preserve">Общекультурное </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2</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6</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2</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2</w:t>
            </w:r>
          </w:p>
        </w:tc>
        <w:tc>
          <w:tcPr>
            <w:tcW w:w="487"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12</w:t>
            </w:r>
          </w:p>
        </w:tc>
      </w:tr>
      <w:tr w:rsidR="00700017" w:rsidRPr="00DF64C2" w:rsidTr="00700017">
        <w:tc>
          <w:tcPr>
            <w:tcW w:w="2561"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 xml:space="preserve">Социальное </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0</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0</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0</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2</w:t>
            </w:r>
          </w:p>
        </w:tc>
        <w:tc>
          <w:tcPr>
            <w:tcW w:w="487"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2</w:t>
            </w:r>
          </w:p>
        </w:tc>
      </w:tr>
      <w:tr w:rsidR="00700017" w:rsidRPr="00DF64C2" w:rsidTr="00700017">
        <w:tc>
          <w:tcPr>
            <w:tcW w:w="2561"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 xml:space="preserve">Духовно-нравственное   </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1</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1</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5</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1</w:t>
            </w:r>
          </w:p>
        </w:tc>
        <w:tc>
          <w:tcPr>
            <w:tcW w:w="487"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8</w:t>
            </w:r>
          </w:p>
        </w:tc>
      </w:tr>
      <w:tr w:rsidR="00700017" w:rsidRPr="00DF64C2" w:rsidTr="00700017">
        <w:tc>
          <w:tcPr>
            <w:tcW w:w="2561"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Спортивно-оздоровительное</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3</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2</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2</w:t>
            </w:r>
          </w:p>
        </w:tc>
        <w:tc>
          <w:tcPr>
            <w:tcW w:w="488"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4</w:t>
            </w:r>
          </w:p>
        </w:tc>
        <w:tc>
          <w:tcPr>
            <w:tcW w:w="487" w:type="pct"/>
          </w:tcPr>
          <w:p w:rsidR="00700017" w:rsidRPr="00DF64C2" w:rsidRDefault="00700017" w:rsidP="00700017">
            <w:pPr>
              <w:rPr>
                <w:rFonts w:ascii="Times New Roman" w:hAnsi="Times New Roman" w:cs="Times New Roman"/>
                <w:color w:val="auto"/>
              </w:rPr>
            </w:pPr>
            <w:r w:rsidRPr="00DF64C2">
              <w:rPr>
                <w:rFonts w:ascii="Times New Roman" w:hAnsi="Times New Roman" w:cs="Times New Roman"/>
                <w:color w:val="auto"/>
              </w:rPr>
              <w:t>11</w:t>
            </w:r>
          </w:p>
        </w:tc>
      </w:tr>
      <w:tr w:rsidR="00700017" w:rsidRPr="00056A86" w:rsidTr="00700017">
        <w:tc>
          <w:tcPr>
            <w:tcW w:w="2561" w:type="pct"/>
          </w:tcPr>
          <w:p w:rsidR="00700017" w:rsidRPr="00DF64C2" w:rsidRDefault="00700017" w:rsidP="00700017">
            <w:pPr>
              <w:jc w:val="right"/>
              <w:rPr>
                <w:rFonts w:ascii="Times New Roman" w:hAnsi="Times New Roman" w:cs="Times New Roman"/>
                <w:color w:val="auto"/>
              </w:rPr>
            </w:pPr>
          </w:p>
          <w:p w:rsidR="00700017" w:rsidRPr="00DF64C2" w:rsidRDefault="00700017" w:rsidP="00700017">
            <w:pPr>
              <w:jc w:val="right"/>
              <w:rPr>
                <w:rFonts w:ascii="Times New Roman" w:hAnsi="Times New Roman" w:cs="Times New Roman"/>
                <w:color w:val="auto"/>
              </w:rPr>
            </w:pPr>
            <w:r w:rsidRPr="00DF64C2">
              <w:rPr>
                <w:rFonts w:ascii="Times New Roman" w:hAnsi="Times New Roman" w:cs="Times New Roman"/>
                <w:color w:val="auto"/>
              </w:rPr>
              <w:t>Всего:</w:t>
            </w:r>
          </w:p>
        </w:tc>
        <w:tc>
          <w:tcPr>
            <w:tcW w:w="488" w:type="pct"/>
          </w:tcPr>
          <w:p w:rsidR="00700017" w:rsidRPr="00DF64C2" w:rsidRDefault="00700017" w:rsidP="00700017">
            <w:pPr>
              <w:jc w:val="center"/>
              <w:rPr>
                <w:rFonts w:ascii="Times New Roman" w:hAnsi="Times New Roman" w:cs="Times New Roman"/>
                <w:color w:val="auto"/>
              </w:rPr>
            </w:pPr>
            <w:r w:rsidRPr="00DF64C2">
              <w:rPr>
                <w:rFonts w:ascii="Times New Roman" w:hAnsi="Times New Roman" w:cs="Times New Roman"/>
                <w:color w:val="auto"/>
              </w:rPr>
              <w:t>10</w:t>
            </w:r>
          </w:p>
        </w:tc>
        <w:tc>
          <w:tcPr>
            <w:tcW w:w="488" w:type="pct"/>
          </w:tcPr>
          <w:p w:rsidR="00700017" w:rsidRPr="00DF64C2" w:rsidRDefault="00700017" w:rsidP="00700017">
            <w:pPr>
              <w:jc w:val="center"/>
              <w:rPr>
                <w:rFonts w:ascii="Times New Roman" w:hAnsi="Times New Roman" w:cs="Times New Roman"/>
                <w:color w:val="auto"/>
              </w:rPr>
            </w:pPr>
            <w:r w:rsidRPr="00DF64C2">
              <w:rPr>
                <w:rFonts w:ascii="Times New Roman" w:hAnsi="Times New Roman" w:cs="Times New Roman"/>
                <w:color w:val="auto"/>
              </w:rPr>
              <w:t>10</w:t>
            </w:r>
          </w:p>
        </w:tc>
        <w:tc>
          <w:tcPr>
            <w:tcW w:w="488" w:type="pct"/>
          </w:tcPr>
          <w:p w:rsidR="00700017" w:rsidRPr="00DF64C2" w:rsidRDefault="00700017" w:rsidP="00700017">
            <w:pPr>
              <w:jc w:val="center"/>
              <w:rPr>
                <w:rFonts w:ascii="Times New Roman" w:hAnsi="Times New Roman" w:cs="Times New Roman"/>
                <w:color w:val="auto"/>
              </w:rPr>
            </w:pPr>
            <w:r w:rsidRPr="00DF64C2">
              <w:rPr>
                <w:rFonts w:ascii="Times New Roman" w:hAnsi="Times New Roman" w:cs="Times New Roman"/>
                <w:color w:val="auto"/>
              </w:rPr>
              <w:t>10</w:t>
            </w:r>
          </w:p>
        </w:tc>
        <w:tc>
          <w:tcPr>
            <w:tcW w:w="488" w:type="pct"/>
          </w:tcPr>
          <w:p w:rsidR="00700017" w:rsidRPr="00DF64C2" w:rsidRDefault="00700017" w:rsidP="00700017">
            <w:pPr>
              <w:jc w:val="center"/>
              <w:rPr>
                <w:rFonts w:ascii="Times New Roman" w:hAnsi="Times New Roman" w:cs="Times New Roman"/>
                <w:color w:val="auto"/>
              </w:rPr>
            </w:pPr>
            <w:r w:rsidRPr="00DF64C2">
              <w:rPr>
                <w:rFonts w:ascii="Times New Roman" w:hAnsi="Times New Roman" w:cs="Times New Roman"/>
                <w:color w:val="auto"/>
              </w:rPr>
              <w:t>10</w:t>
            </w:r>
          </w:p>
        </w:tc>
        <w:tc>
          <w:tcPr>
            <w:tcW w:w="487" w:type="pct"/>
          </w:tcPr>
          <w:p w:rsidR="00700017" w:rsidRPr="00056A86" w:rsidRDefault="00700017" w:rsidP="00700017">
            <w:pPr>
              <w:jc w:val="center"/>
              <w:rPr>
                <w:rFonts w:ascii="Times New Roman" w:hAnsi="Times New Roman" w:cs="Times New Roman"/>
                <w:color w:val="auto"/>
              </w:rPr>
            </w:pPr>
            <w:r w:rsidRPr="00DF64C2">
              <w:rPr>
                <w:rFonts w:ascii="Times New Roman" w:hAnsi="Times New Roman" w:cs="Times New Roman"/>
                <w:color w:val="auto"/>
              </w:rPr>
              <w:t>40</w:t>
            </w:r>
          </w:p>
        </w:tc>
      </w:tr>
    </w:tbl>
    <w:p w:rsidR="00700017" w:rsidRPr="00056A86" w:rsidRDefault="00700017" w:rsidP="00700017">
      <w:pPr>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План внеурочной деятельности МОУ «</w:t>
      </w:r>
      <w:r w:rsidR="00DF64C2">
        <w:rPr>
          <w:rFonts w:ascii="Times New Roman" w:hAnsi="Times New Roman" w:cs="Times New Roman"/>
          <w:color w:val="auto"/>
          <w:sz w:val="28"/>
          <w:szCs w:val="28"/>
        </w:rPr>
        <w:t xml:space="preserve">Хохловская </w:t>
      </w:r>
      <w:r w:rsidR="00D42FF3">
        <w:rPr>
          <w:rFonts w:ascii="Times New Roman" w:hAnsi="Times New Roman" w:cs="Times New Roman"/>
          <w:color w:val="auto"/>
          <w:sz w:val="28"/>
          <w:szCs w:val="28"/>
        </w:rPr>
        <w:t>СОШ</w:t>
      </w:r>
      <w:r w:rsidRPr="00056A86">
        <w:rPr>
          <w:rFonts w:ascii="Times New Roman" w:hAnsi="Times New Roman" w:cs="Times New Roman"/>
          <w:color w:val="auto"/>
          <w:sz w:val="28"/>
          <w:szCs w:val="28"/>
        </w:rPr>
        <w:t xml:space="preserve">» формируется с учетом запросов и потребностей  обучающихся и их родителей (законных представителей). Прикладывается к образовательной программе на каждый последующий учебный год совместно с перечнем программ внеурочной деятельности. </w:t>
      </w:r>
    </w:p>
    <w:p w:rsidR="00700017" w:rsidRPr="00056A86" w:rsidRDefault="00700017" w:rsidP="00700017">
      <w:pPr>
        <w:pStyle w:val="Default"/>
        <w:rPr>
          <w:rFonts w:ascii="Times New Roman" w:hAnsi="Times New Roman"/>
          <w:b/>
          <w:i/>
          <w:color w:val="auto"/>
          <w:sz w:val="28"/>
          <w:szCs w:val="28"/>
        </w:rPr>
      </w:pPr>
      <w:r w:rsidRPr="00056A86">
        <w:rPr>
          <w:rFonts w:ascii="Times New Roman" w:hAnsi="Times New Roman"/>
          <w:b/>
          <w:i/>
          <w:color w:val="auto"/>
          <w:sz w:val="28"/>
          <w:szCs w:val="28"/>
        </w:rPr>
        <w:t xml:space="preserve">Критерии  эффективности: </w:t>
      </w:r>
    </w:p>
    <w:p w:rsidR="00700017" w:rsidRPr="00056A86" w:rsidRDefault="00700017" w:rsidP="00454D1C">
      <w:pPr>
        <w:widowControl/>
        <w:numPr>
          <w:ilvl w:val="2"/>
          <w:numId w:val="117"/>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продуктивность деятельности;</w:t>
      </w:r>
    </w:p>
    <w:p w:rsidR="00700017" w:rsidRPr="00056A86" w:rsidRDefault="00700017" w:rsidP="00454D1C">
      <w:pPr>
        <w:widowControl/>
        <w:numPr>
          <w:ilvl w:val="2"/>
          <w:numId w:val="117"/>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удовлетворенность участников деятельности ее организацией и результатами.</w:t>
      </w:r>
    </w:p>
    <w:p w:rsidR="00700017" w:rsidRPr="00056A86" w:rsidRDefault="00700017" w:rsidP="00700017">
      <w:pPr>
        <w:ind w:left="680"/>
        <w:jc w:val="center"/>
        <w:rPr>
          <w:rFonts w:ascii="Times New Roman" w:hAnsi="Times New Roman" w:cs="Times New Roman"/>
          <w:b/>
          <w:i/>
          <w:color w:val="auto"/>
          <w:sz w:val="28"/>
          <w:szCs w:val="28"/>
        </w:rPr>
      </w:pPr>
      <w:r w:rsidRPr="00056A86">
        <w:rPr>
          <w:rFonts w:ascii="Times New Roman" w:hAnsi="Times New Roman" w:cs="Times New Roman"/>
          <w:b/>
          <w:i/>
          <w:color w:val="auto"/>
          <w:sz w:val="28"/>
          <w:szCs w:val="28"/>
        </w:rPr>
        <w:t>Продуктивность внеурочной деятельности</w:t>
      </w:r>
    </w:p>
    <w:p w:rsidR="00700017" w:rsidRPr="00056A86" w:rsidRDefault="00700017" w:rsidP="00700017">
      <w:pPr>
        <w:ind w:firstLine="454"/>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Для изучения продуктивности внеурочной деятельности в соответствии с предлагаемыми показателями можно используются такие методы, как беседа, тестирование, анализ результатов участия в мероприятиях состязательного характера (соревнование, конкурс, олимпиада и т.п.), экспертная оценка специалистов, обучающегося, метод незаконченного предложения (неоконченного тезиса) и др.</w:t>
      </w:r>
    </w:p>
    <w:p w:rsidR="00700017" w:rsidRPr="00056A86" w:rsidRDefault="00700017" w:rsidP="00700017">
      <w:pPr>
        <w:pStyle w:val="1"/>
        <w:numPr>
          <w:ilvl w:val="0"/>
          <w:numId w:val="0"/>
        </w:numPr>
        <w:spacing w:before="0" w:after="0"/>
        <w:ind w:firstLine="454"/>
        <w:jc w:val="both"/>
        <w:rPr>
          <w:rFonts w:ascii="Times New Roman" w:hAnsi="Times New Roman"/>
          <w:b w:val="0"/>
          <w:bCs w:val="0"/>
          <w:sz w:val="28"/>
          <w:szCs w:val="28"/>
        </w:rPr>
      </w:pPr>
      <w:r w:rsidRPr="00056A86">
        <w:rPr>
          <w:rFonts w:ascii="Times New Roman" w:hAnsi="Times New Roman"/>
          <w:b w:val="0"/>
          <w:sz w:val="28"/>
          <w:szCs w:val="28"/>
        </w:rPr>
        <w:t>Основной формой фиксирования результатов внеучебных достижений обучающихся с ОВЗ является индивидуальный портфель достижений - комплект документов, представляющий совокупность сертифицированных или несертифицированных индивидуальных достижений учащегося, который  позволяет информационно обеспечивать результативность индивидуального прогресса ученика в широком образовательном контексте, документально демонстрировать динамик</w:t>
      </w:r>
      <w:r w:rsidR="000A2DD6" w:rsidRPr="00056A86">
        <w:rPr>
          <w:rFonts w:ascii="Times New Roman" w:hAnsi="Times New Roman"/>
          <w:b w:val="0"/>
          <w:sz w:val="28"/>
          <w:szCs w:val="28"/>
        </w:rPr>
        <w:t>у</w:t>
      </w:r>
      <w:r w:rsidRPr="00056A86">
        <w:rPr>
          <w:rFonts w:ascii="Times New Roman" w:hAnsi="Times New Roman"/>
          <w:b w:val="0"/>
          <w:sz w:val="28"/>
          <w:szCs w:val="28"/>
        </w:rPr>
        <w:t xml:space="preserve"> образовательных достижений, способностей, интересов, склонностей. </w:t>
      </w:r>
      <w:r w:rsidR="000A2DD6" w:rsidRPr="00056A86">
        <w:rPr>
          <w:rFonts w:ascii="Times New Roman" w:hAnsi="Times New Roman"/>
          <w:b w:val="0"/>
          <w:sz w:val="28"/>
          <w:szCs w:val="28"/>
        </w:rPr>
        <w:t xml:space="preserve"> </w:t>
      </w:r>
    </w:p>
    <w:p w:rsidR="000A2DD6" w:rsidRPr="00056A86" w:rsidRDefault="000A2DD6" w:rsidP="000A2DD6">
      <w:pPr>
        <w:pStyle w:val="af1"/>
        <w:spacing w:before="0" w:after="0"/>
        <w:ind w:firstLine="540"/>
        <w:jc w:val="center"/>
        <w:rPr>
          <w:rFonts w:ascii="Times New Roman" w:hAnsi="Times New Roman"/>
          <w:b/>
          <w:bCs/>
          <w:i/>
          <w:color w:val="auto"/>
          <w:sz w:val="28"/>
          <w:szCs w:val="28"/>
        </w:rPr>
      </w:pPr>
      <w:r w:rsidRPr="00056A86">
        <w:rPr>
          <w:rFonts w:ascii="Times New Roman" w:hAnsi="Times New Roman"/>
          <w:b/>
          <w:bCs/>
          <w:i/>
          <w:color w:val="auto"/>
          <w:sz w:val="28"/>
          <w:szCs w:val="28"/>
        </w:rPr>
        <w:t>Ожидаемые результаты:</w:t>
      </w:r>
    </w:p>
    <w:p w:rsidR="000A2DD6" w:rsidRPr="00056A86" w:rsidRDefault="000A2DD6" w:rsidP="00454D1C">
      <w:pPr>
        <w:widowControl/>
        <w:numPr>
          <w:ilvl w:val="0"/>
          <w:numId w:val="118"/>
        </w:numPr>
        <w:jc w:val="both"/>
        <w:rPr>
          <w:rFonts w:ascii="Times New Roman" w:hAnsi="Times New Roman"/>
          <w:color w:val="auto"/>
          <w:sz w:val="28"/>
          <w:szCs w:val="28"/>
        </w:rPr>
      </w:pPr>
      <w:r w:rsidRPr="00056A86">
        <w:rPr>
          <w:rFonts w:ascii="Times New Roman" w:hAnsi="Times New Roman"/>
          <w:color w:val="auto"/>
          <w:sz w:val="28"/>
          <w:szCs w:val="28"/>
        </w:rPr>
        <w:t xml:space="preserve">развитие индивидуальности каждого ребёнка в процессе самоопределения в системе внеурочной деятельности; </w:t>
      </w:r>
    </w:p>
    <w:p w:rsidR="000A2DD6" w:rsidRPr="00056A86" w:rsidRDefault="000A2DD6" w:rsidP="00454D1C">
      <w:pPr>
        <w:widowControl/>
        <w:numPr>
          <w:ilvl w:val="0"/>
          <w:numId w:val="118"/>
        </w:numPr>
        <w:jc w:val="both"/>
        <w:rPr>
          <w:rFonts w:ascii="Times New Roman" w:hAnsi="Times New Roman"/>
          <w:color w:val="auto"/>
          <w:sz w:val="28"/>
          <w:szCs w:val="28"/>
        </w:rPr>
      </w:pPr>
      <w:r w:rsidRPr="00056A86">
        <w:rPr>
          <w:rFonts w:ascii="Times New Roman" w:hAnsi="Times New Roman"/>
          <w:color w:val="auto"/>
          <w:sz w:val="28"/>
          <w:szCs w:val="28"/>
        </w:rPr>
        <w:lastRenderedPageBreak/>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0A2DD6" w:rsidRPr="00056A86" w:rsidRDefault="000A2DD6" w:rsidP="00454D1C">
      <w:pPr>
        <w:widowControl/>
        <w:numPr>
          <w:ilvl w:val="0"/>
          <w:numId w:val="118"/>
        </w:numPr>
        <w:jc w:val="both"/>
        <w:rPr>
          <w:rFonts w:ascii="Times New Roman" w:hAnsi="Times New Roman"/>
          <w:color w:val="auto"/>
          <w:sz w:val="28"/>
          <w:szCs w:val="28"/>
        </w:rPr>
      </w:pPr>
      <w:r w:rsidRPr="00056A86">
        <w:rPr>
          <w:rFonts w:ascii="Times New Roman" w:hAnsi="Times New Roman"/>
          <w:color w:val="auto"/>
          <w:sz w:val="28"/>
          <w:szCs w:val="28"/>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0A2DD6" w:rsidRPr="00056A86" w:rsidRDefault="000A2DD6" w:rsidP="00454D1C">
      <w:pPr>
        <w:widowControl/>
        <w:numPr>
          <w:ilvl w:val="0"/>
          <w:numId w:val="118"/>
        </w:numPr>
        <w:jc w:val="both"/>
        <w:rPr>
          <w:rFonts w:ascii="Times New Roman" w:hAnsi="Times New Roman"/>
          <w:color w:val="auto"/>
          <w:sz w:val="28"/>
          <w:szCs w:val="28"/>
        </w:rPr>
      </w:pPr>
      <w:r w:rsidRPr="00056A86">
        <w:rPr>
          <w:rFonts w:ascii="Times New Roman" w:hAnsi="Times New Roman"/>
          <w:color w:val="auto"/>
          <w:sz w:val="28"/>
          <w:szCs w:val="28"/>
        </w:rPr>
        <w:t xml:space="preserve">воспитание уважительного отношения к своему краю, школе; </w:t>
      </w:r>
    </w:p>
    <w:p w:rsidR="000A2DD6" w:rsidRPr="00056A86" w:rsidRDefault="000A2DD6" w:rsidP="00454D1C">
      <w:pPr>
        <w:widowControl/>
        <w:numPr>
          <w:ilvl w:val="0"/>
          <w:numId w:val="118"/>
        </w:numPr>
        <w:jc w:val="both"/>
        <w:rPr>
          <w:rFonts w:ascii="Times New Roman" w:hAnsi="Times New Roman"/>
          <w:color w:val="auto"/>
          <w:sz w:val="28"/>
          <w:szCs w:val="28"/>
        </w:rPr>
      </w:pPr>
      <w:r w:rsidRPr="00056A86">
        <w:rPr>
          <w:rFonts w:ascii="Times New Roman" w:hAnsi="Times New Roman"/>
          <w:color w:val="auto"/>
          <w:sz w:val="28"/>
          <w:szCs w:val="28"/>
        </w:rPr>
        <w:t xml:space="preserve">получение школьником опыта самостоятельного социального действия; </w:t>
      </w:r>
    </w:p>
    <w:p w:rsidR="000A2DD6" w:rsidRPr="00056A86" w:rsidRDefault="000A2DD6" w:rsidP="00454D1C">
      <w:pPr>
        <w:widowControl/>
        <w:numPr>
          <w:ilvl w:val="0"/>
          <w:numId w:val="118"/>
        </w:numPr>
        <w:jc w:val="both"/>
        <w:rPr>
          <w:rFonts w:ascii="Times New Roman" w:hAnsi="Times New Roman"/>
          <w:color w:val="auto"/>
          <w:sz w:val="28"/>
          <w:szCs w:val="28"/>
        </w:rPr>
      </w:pPr>
      <w:r w:rsidRPr="00056A86">
        <w:rPr>
          <w:rFonts w:ascii="Times New Roman" w:hAnsi="Times New Roman"/>
          <w:color w:val="auto"/>
          <w:sz w:val="28"/>
          <w:szCs w:val="28"/>
        </w:rPr>
        <w:t xml:space="preserve">формирования коммуникативной, этической, социальной, гражданской компетентности школьников; </w:t>
      </w:r>
    </w:p>
    <w:p w:rsidR="000A2DD6" w:rsidRPr="00056A86" w:rsidRDefault="000A2DD6" w:rsidP="00454D1C">
      <w:pPr>
        <w:widowControl/>
        <w:numPr>
          <w:ilvl w:val="0"/>
          <w:numId w:val="118"/>
        </w:numPr>
        <w:jc w:val="both"/>
        <w:rPr>
          <w:rFonts w:ascii="Times New Roman" w:hAnsi="Times New Roman"/>
          <w:color w:val="auto"/>
          <w:sz w:val="28"/>
          <w:szCs w:val="28"/>
        </w:rPr>
      </w:pPr>
      <w:r w:rsidRPr="00056A86">
        <w:rPr>
          <w:rFonts w:ascii="Times New Roman" w:hAnsi="Times New Roman"/>
          <w:color w:val="auto"/>
          <w:sz w:val="28"/>
          <w:szCs w:val="28"/>
        </w:rPr>
        <w:t xml:space="preserve">воспитание у детей толерантности, навыков здорового образа жизни; </w:t>
      </w:r>
    </w:p>
    <w:p w:rsidR="000A2DD6" w:rsidRPr="00056A86" w:rsidRDefault="000A2DD6" w:rsidP="00454D1C">
      <w:pPr>
        <w:widowControl/>
        <w:numPr>
          <w:ilvl w:val="0"/>
          <w:numId w:val="118"/>
        </w:numPr>
        <w:jc w:val="both"/>
        <w:rPr>
          <w:rFonts w:ascii="Times New Roman" w:hAnsi="Times New Roman"/>
          <w:color w:val="auto"/>
          <w:sz w:val="28"/>
          <w:szCs w:val="28"/>
        </w:rPr>
      </w:pPr>
      <w:r w:rsidRPr="00056A86">
        <w:rPr>
          <w:rFonts w:ascii="Times New Roman" w:hAnsi="Times New Roman"/>
          <w:color w:val="auto"/>
          <w:sz w:val="28"/>
          <w:szCs w:val="28"/>
        </w:rPr>
        <w:t>формирование чувства гражданственности и патриотизма, правовой культуры, осознанного отношения к профессиональному самоопределению.</w:t>
      </w:r>
    </w:p>
    <w:p w:rsidR="000A2DD6" w:rsidRPr="00056A86" w:rsidRDefault="000A2DD6" w:rsidP="000A2DD6">
      <w:pPr>
        <w:ind w:firstLine="709"/>
        <w:jc w:val="both"/>
        <w:rPr>
          <w:rFonts w:ascii="Times New Roman" w:hAnsi="Times New Roman"/>
          <w:bCs/>
          <w:color w:val="auto"/>
          <w:sz w:val="28"/>
          <w:szCs w:val="28"/>
        </w:rPr>
      </w:pPr>
      <w:r w:rsidRPr="00056A86">
        <w:rPr>
          <w:rFonts w:ascii="Times New Roman" w:hAnsi="Times New Roman"/>
          <w:b/>
          <w:bCs/>
          <w:i/>
          <w:color w:val="auto"/>
          <w:sz w:val="28"/>
          <w:szCs w:val="28"/>
        </w:rPr>
        <w:t>Результаты первого уровня</w:t>
      </w:r>
      <w:r w:rsidRPr="00056A86">
        <w:rPr>
          <w:rFonts w:ascii="Times New Roman" w:hAnsi="Times New Roman"/>
          <w:b/>
          <w:bCs/>
          <w:color w:val="auto"/>
          <w:sz w:val="28"/>
          <w:szCs w:val="28"/>
        </w:rPr>
        <w:t xml:space="preserve"> </w:t>
      </w:r>
      <w:r w:rsidRPr="00056A86">
        <w:rPr>
          <w:rFonts w:ascii="Times New Roman" w:hAnsi="Times New Roman"/>
          <w:bCs/>
          <w:color w:val="auto"/>
          <w:sz w:val="28"/>
          <w:szCs w:val="28"/>
        </w:rPr>
        <w:t>(приобретение младшими школьниками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принятиях в обществе нормах отношения к природе, к памятникам истории, природы и культуры, к людям других поколений; о русских народных играх, о правилах конструктивной групповой работы; об основах решения проектных задач,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 способы решения нестандартных задач.</w:t>
      </w:r>
    </w:p>
    <w:p w:rsidR="000A2DD6" w:rsidRPr="00056A86" w:rsidRDefault="000A2DD6" w:rsidP="000A2DD6">
      <w:pPr>
        <w:ind w:firstLine="709"/>
        <w:jc w:val="both"/>
        <w:rPr>
          <w:rFonts w:ascii="Times New Roman" w:hAnsi="Times New Roman"/>
          <w:bCs/>
          <w:color w:val="auto"/>
          <w:sz w:val="28"/>
          <w:szCs w:val="28"/>
        </w:rPr>
      </w:pPr>
      <w:r w:rsidRPr="00056A86">
        <w:rPr>
          <w:rFonts w:ascii="Times New Roman" w:hAnsi="Times New Roman"/>
          <w:b/>
          <w:bCs/>
          <w:i/>
          <w:color w:val="auto"/>
          <w:sz w:val="28"/>
          <w:szCs w:val="28"/>
        </w:rPr>
        <w:t>Результаты второго уровня</w:t>
      </w:r>
      <w:r w:rsidRPr="00056A86">
        <w:rPr>
          <w:rFonts w:ascii="Times New Roman" w:hAnsi="Times New Roman"/>
          <w:b/>
          <w:bCs/>
          <w:color w:val="auto"/>
          <w:sz w:val="28"/>
          <w:szCs w:val="28"/>
        </w:rPr>
        <w:t xml:space="preserve"> </w:t>
      </w:r>
      <w:r w:rsidRPr="00056A86">
        <w:rPr>
          <w:rFonts w:ascii="Times New Roman" w:hAnsi="Times New Roman"/>
          <w:bCs/>
          <w:color w:val="auto"/>
          <w:sz w:val="28"/>
          <w:szCs w:val="28"/>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людям иной этнической или культурной принадлежности, своему собственному здоровью и внутреннему миру.</w:t>
      </w:r>
    </w:p>
    <w:p w:rsidR="000A2DD6" w:rsidRPr="00056A86" w:rsidRDefault="000A2DD6" w:rsidP="000A2DD6">
      <w:pPr>
        <w:ind w:firstLine="709"/>
        <w:jc w:val="both"/>
        <w:rPr>
          <w:rFonts w:ascii="Times New Roman" w:hAnsi="Times New Roman"/>
          <w:bCs/>
          <w:color w:val="auto"/>
          <w:sz w:val="28"/>
          <w:szCs w:val="28"/>
        </w:rPr>
      </w:pPr>
      <w:r w:rsidRPr="00056A86">
        <w:rPr>
          <w:rFonts w:ascii="Times New Roman" w:hAnsi="Times New Roman"/>
          <w:b/>
          <w:bCs/>
          <w:i/>
          <w:color w:val="auto"/>
          <w:sz w:val="28"/>
          <w:szCs w:val="28"/>
        </w:rPr>
        <w:t>Результаты третьего уровня</w:t>
      </w:r>
      <w:r w:rsidRPr="00056A86">
        <w:rPr>
          <w:rFonts w:ascii="Times New Roman" w:hAnsi="Times New Roman"/>
          <w:b/>
          <w:bCs/>
          <w:color w:val="auto"/>
          <w:sz w:val="28"/>
          <w:szCs w:val="28"/>
        </w:rPr>
        <w:t xml:space="preserve"> </w:t>
      </w:r>
      <w:r w:rsidRPr="00056A86">
        <w:rPr>
          <w:rFonts w:ascii="Times New Roman" w:hAnsi="Times New Roman"/>
          <w:bCs/>
          <w:color w:val="auto"/>
          <w:sz w:val="28"/>
          <w:szCs w:val="28"/>
        </w:rPr>
        <w:t>(приобретение школьником опыта самостоятельного социального действия): младший школьник может приобрести опыт исследовательской деятельности; опыт публичного выступления по проблемным вопросам; опыт интервьюирования и проведения опросов общественного мнения; опыт общения с представителями других социальных групп; опыт волонтерской деятельности;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 опыт работы в команде.</w:t>
      </w:r>
    </w:p>
    <w:tbl>
      <w:tblPr>
        <w:tblW w:w="9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0"/>
        <w:gridCol w:w="3523"/>
        <w:gridCol w:w="2147"/>
      </w:tblGrid>
      <w:tr w:rsidR="000A2DD6" w:rsidRPr="00056A86" w:rsidTr="00056A86">
        <w:tc>
          <w:tcPr>
            <w:tcW w:w="3740" w:type="dxa"/>
          </w:tcPr>
          <w:p w:rsidR="000A2DD6" w:rsidRPr="00056A86" w:rsidRDefault="000A2DD6" w:rsidP="00056A86">
            <w:pPr>
              <w:jc w:val="center"/>
              <w:rPr>
                <w:rFonts w:ascii="Times New Roman" w:hAnsi="Times New Roman"/>
                <w:b/>
                <w:color w:val="auto"/>
                <w:lang w:eastAsia="en-US"/>
              </w:rPr>
            </w:pPr>
            <w:r w:rsidRPr="00056A86">
              <w:rPr>
                <w:rFonts w:ascii="Times New Roman" w:hAnsi="Times New Roman"/>
                <w:b/>
                <w:color w:val="auto"/>
                <w:lang w:eastAsia="en-US"/>
              </w:rPr>
              <w:t>Содержание</w:t>
            </w:r>
          </w:p>
        </w:tc>
        <w:tc>
          <w:tcPr>
            <w:tcW w:w="3523" w:type="dxa"/>
          </w:tcPr>
          <w:p w:rsidR="000A2DD6" w:rsidRPr="00056A86" w:rsidRDefault="000A2DD6" w:rsidP="00056A86">
            <w:pPr>
              <w:jc w:val="center"/>
              <w:rPr>
                <w:rFonts w:ascii="Times New Roman" w:hAnsi="Times New Roman"/>
                <w:b/>
                <w:color w:val="auto"/>
                <w:lang w:eastAsia="en-US"/>
              </w:rPr>
            </w:pPr>
            <w:r w:rsidRPr="00056A86">
              <w:rPr>
                <w:rFonts w:ascii="Times New Roman" w:hAnsi="Times New Roman"/>
                <w:b/>
                <w:color w:val="auto"/>
                <w:lang w:eastAsia="en-US"/>
              </w:rPr>
              <w:t>Способ достижения</w:t>
            </w:r>
          </w:p>
        </w:tc>
        <w:tc>
          <w:tcPr>
            <w:tcW w:w="2147" w:type="dxa"/>
          </w:tcPr>
          <w:p w:rsidR="000A2DD6" w:rsidRPr="00056A86" w:rsidRDefault="000A2DD6" w:rsidP="00056A86">
            <w:pPr>
              <w:jc w:val="center"/>
              <w:rPr>
                <w:rFonts w:ascii="Times New Roman" w:hAnsi="Times New Roman"/>
                <w:b/>
                <w:color w:val="auto"/>
                <w:lang w:eastAsia="en-US"/>
              </w:rPr>
            </w:pPr>
            <w:r w:rsidRPr="00056A86">
              <w:rPr>
                <w:rFonts w:ascii="Times New Roman" w:hAnsi="Times New Roman"/>
                <w:b/>
                <w:color w:val="auto"/>
                <w:lang w:eastAsia="en-US"/>
              </w:rPr>
              <w:t>Возможные формы деятельности</w:t>
            </w:r>
          </w:p>
        </w:tc>
      </w:tr>
      <w:tr w:rsidR="000A2DD6" w:rsidRPr="00056A86" w:rsidTr="00056A86">
        <w:trPr>
          <w:trHeight w:val="260"/>
        </w:trPr>
        <w:tc>
          <w:tcPr>
            <w:tcW w:w="9410" w:type="dxa"/>
            <w:gridSpan w:val="3"/>
          </w:tcPr>
          <w:p w:rsidR="000A2DD6" w:rsidRPr="00056A86" w:rsidRDefault="000A2DD6" w:rsidP="00056A86">
            <w:pPr>
              <w:jc w:val="center"/>
              <w:rPr>
                <w:rFonts w:ascii="Times New Roman" w:hAnsi="Times New Roman"/>
                <w:b/>
                <w:color w:val="auto"/>
                <w:lang w:eastAsia="en-US"/>
              </w:rPr>
            </w:pPr>
            <w:r w:rsidRPr="00056A86">
              <w:rPr>
                <w:rFonts w:ascii="Times New Roman" w:hAnsi="Times New Roman"/>
                <w:b/>
                <w:color w:val="auto"/>
                <w:lang w:eastAsia="en-US"/>
              </w:rPr>
              <w:t>Первый уровень результатов</w:t>
            </w:r>
          </w:p>
        </w:tc>
      </w:tr>
      <w:tr w:rsidR="000A2DD6" w:rsidRPr="00056A86" w:rsidTr="00056A86">
        <w:trPr>
          <w:trHeight w:val="273"/>
        </w:trPr>
        <w:tc>
          <w:tcPr>
            <w:tcW w:w="3740" w:type="dxa"/>
          </w:tcPr>
          <w:p w:rsidR="000A2DD6" w:rsidRPr="00056A86" w:rsidRDefault="000A2DD6" w:rsidP="00056A86">
            <w:pPr>
              <w:rPr>
                <w:rFonts w:ascii="Times New Roman" w:hAnsi="Times New Roman"/>
                <w:color w:val="auto"/>
                <w:lang w:eastAsia="en-US"/>
              </w:rPr>
            </w:pPr>
            <w:r w:rsidRPr="00056A86">
              <w:rPr>
                <w:rFonts w:ascii="Times New Roman" w:hAnsi="Times New Roman"/>
                <w:color w:val="auto"/>
                <w:lang w:eastAsia="en-US"/>
              </w:rPr>
              <w:t xml:space="preserve">Приобретение школьником социальных знаний (об </w:t>
            </w:r>
            <w:r w:rsidRPr="00056A86">
              <w:rPr>
                <w:rFonts w:ascii="Times New Roman" w:hAnsi="Times New Roman"/>
                <w:color w:val="auto"/>
                <w:lang w:eastAsia="en-US"/>
              </w:rPr>
              <w:lastRenderedPageBreak/>
              <w:t>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523" w:type="dxa"/>
          </w:tcPr>
          <w:p w:rsidR="000A2DD6" w:rsidRPr="00056A86" w:rsidRDefault="000A2DD6" w:rsidP="00056A86">
            <w:pPr>
              <w:rPr>
                <w:rFonts w:ascii="Times New Roman" w:hAnsi="Times New Roman"/>
                <w:color w:val="auto"/>
                <w:lang w:eastAsia="en-US"/>
              </w:rPr>
            </w:pPr>
            <w:r w:rsidRPr="00056A86">
              <w:rPr>
                <w:rFonts w:ascii="Times New Roman" w:hAnsi="Times New Roman"/>
                <w:color w:val="auto"/>
                <w:lang w:eastAsia="en-US"/>
              </w:rPr>
              <w:lastRenderedPageBreak/>
              <w:t xml:space="preserve">Достигается во взаимодействии с учителем как значимым </w:t>
            </w:r>
            <w:r w:rsidRPr="00056A86">
              <w:rPr>
                <w:rFonts w:ascii="Times New Roman" w:hAnsi="Times New Roman"/>
                <w:color w:val="auto"/>
                <w:lang w:eastAsia="en-US"/>
              </w:rPr>
              <w:lastRenderedPageBreak/>
              <w:t>носителем положительного социального знания и повседневного опыта</w:t>
            </w:r>
          </w:p>
        </w:tc>
        <w:tc>
          <w:tcPr>
            <w:tcW w:w="2147" w:type="dxa"/>
          </w:tcPr>
          <w:p w:rsidR="000A2DD6" w:rsidRPr="00056A86" w:rsidRDefault="000A2DD6" w:rsidP="00056A86">
            <w:pPr>
              <w:rPr>
                <w:rFonts w:ascii="Times New Roman" w:hAnsi="Times New Roman"/>
                <w:color w:val="auto"/>
                <w:lang w:eastAsia="en-US"/>
              </w:rPr>
            </w:pPr>
            <w:r w:rsidRPr="00056A86">
              <w:rPr>
                <w:rFonts w:ascii="Times New Roman" w:hAnsi="Times New Roman"/>
                <w:color w:val="auto"/>
                <w:lang w:eastAsia="en-US"/>
              </w:rPr>
              <w:lastRenderedPageBreak/>
              <w:t>Беседа</w:t>
            </w:r>
          </w:p>
        </w:tc>
      </w:tr>
      <w:tr w:rsidR="000A2DD6" w:rsidRPr="00056A86" w:rsidTr="00056A86">
        <w:tc>
          <w:tcPr>
            <w:tcW w:w="9410" w:type="dxa"/>
            <w:gridSpan w:val="3"/>
          </w:tcPr>
          <w:p w:rsidR="000A2DD6" w:rsidRPr="00056A86" w:rsidRDefault="000A2DD6" w:rsidP="00056A86">
            <w:pPr>
              <w:jc w:val="center"/>
              <w:rPr>
                <w:rFonts w:ascii="Times New Roman" w:hAnsi="Times New Roman"/>
                <w:b/>
                <w:color w:val="auto"/>
                <w:lang w:eastAsia="en-US"/>
              </w:rPr>
            </w:pPr>
            <w:r w:rsidRPr="00056A86">
              <w:rPr>
                <w:rFonts w:ascii="Times New Roman" w:hAnsi="Times New Roman"/>
                <w:b/>
                <w:i/>
                <w:color w:val="auto"/>
                <w:lang w:eastAsia="en-US"/>
              </w:rPr>
              <w:lastRenderedPageBreak/>
              <w:t>Второй уровень результатов</w:t>
            </w:r>
          </w:p>
        </w:tc>
      </w:tr>
      <w:tr w:rsidR="000A2DD6" w:rsidRPr="00056A86" w:rsidTr="00056A86">
        <w:trPr>
          <w:trHeight w:val="2265"/>
        </w:trPr>
        <w:tc>
          <w:tcPr>
            <w:tcW w:w="3740" w:type="dxa"/>
          </w:tcPr>
          <w:p w:rsidR="000A2DD6" w:rsidRPr="00056A86" w:rsidRDefault="000A2DD6" w:rsidP="00056A86">
            <w:pPr>
              <w:rPr>
                <w:rFonts w:ascii="Times New Roman" w:hAnsi="Times New Roman"/>
                <w:b/>
                <w:color w:val="auto"/>
                <w:lang w:eastAsia="en-US"/>
              </w:rPr>
            </w:pPr>
            <w:r w:rsidRPr="00056A86">
              <w:rPr>
                <w:rFonts w:ascii="Times New Roman" w:hAnsi="Times New Roman"/>
                <w:color w:val="auto"/>
                <w:lang w:eastAsia="en-US"/>
              </w:rPr>
              <w:t>Получение школьником опыта переживанияи позитивного отношения к базовымценностям общества (человек, семья, Отечество, природа, мир, знания, труд, культура), ценостного отношения к социальным реальностям в целом</w:t>
            </w:r>
          </w:p>
        </w:tc>
        <w:tc>
          <w:tcPr>
            <w:tcW w:w="3523" w:type="dxa"/>
          </w:tcPr>
          <w:p w:rsidR="000A2DD6" w:rsidRPr="00056A86" w:rsidRDefault="000A2DD6" w:rsidP="00056A86">
            <w:pPr>
              <w:rPr>
                <w:rFonts w:ascii="Times New Roman" w:hAnsi="Times New Roman"/>
                <w:color w:val="auto"/>
                <w:lang w:eastAsia="en-US"/>
              </w:rPr>
            </w:pPr>
            <w:r w:rsidRPr="00056A86">
              <w:rPr>
                <w:rFonts w:ascii="Times New Roman" w:hAnsi="Times New Roman"/>
                <w:color w:val="auto"/>
                <w:lang w:eastAsia="en-US"/>
              </w:rPr>
              <w:t>Достигается во взаимодействии школьников между собой на уровне класса, школы, т.е. в защищенной, дружественной просоциальной среде, где он подтверждает практически приобретенные социальные знания, начинает их ценить (или отвергать)</w:t>
            </w:r>
          </w:p>
        </w:tc>
        <w:tc>
          <w:tcPr>
            <w:tcW w:w="2147" w:type="dxa"/>
          </w:tcPr>
          <w:p w:rsidR="000A2DD6" w:rsidRPr="00056A86" w:rsidRDefault="000A2DD6" w:rsidP="00056A86">
            <w:pPr>
              <w:rPr>
                <w:rFonts w:ascii="Times New Roman" w:hAnsi="Times New Roman"/>
                <w:color w:val="auto"/>
                <w:lang w:eastAsia="en-US"/>
              </w:rPr>
            </w:pPr>
            <w:r w:rsidRPr="00056A86">
              <w:rPr>
                <w:rFonts w:ascii="Times New Roman" w:hAnsi="Times New Roman"/>
                <w:color w:val="auto"/>
                <w:lang w:eastAsia="en-US"/>
              </w:rPr>
              <w:t>Дебаты, тематический диспут</w:t>
            </w:r>
          </w:p>
        </w:tc>
      </w:tr>
      <w:tr w:rsidR="000A2DD6" w:rsidRPr="00056A86" w:rsidTr="00056A86">
        <w:trPr>
          <w:trHeight w:val="117"/>
        </w:trPr>
        <w:tc>
          <w:tcPr>
            <w:tcW w:w="9410" w:type="dxa"/>
            <w:gridSpan w:val="3"/>
          </w:tcPr>
          <w:p w:rsidR="000A2DD6" w:rsidRPr="00056A86" w:rsidRDefault="000A2DD6" w:rsidP="00056A86">
            <w:pPr>
              <w:jc w:val="center"/>
              <w:rPr>
                <w:rFonts w:ascii="Times New Roman" w:hAnsi="Times New Roman"/>
                <w:b/>
                <w:i/>
                <w:color w:val="auto"/>
                <w:lang w:eastAsia="en-US"/>
              </w:rPr>
            </w:pPr>
            <w:r w:rsidRPr="00056A86">
              <w:rPr>
                <w:rFonts w:ascii="Times New Roman" w:hAnsi="Times New Roman"/>
                <w:b/>
                <w:i/>
                <w:color w:val="auto"/>
                <w:lang w:eastAsia="en-US"/>
              </w:rPr>
              <w:t>Третий уровень результатов</w:t>
            </w:r>
          </w:p>
        </w:tc>
      </w:tr>
      <w:tr w:rsidR="000A2DD6" w:rsidRPr="00056A86" w:rsidTr="00056A86">
        <w:trPr>
          <w:trHeight w:val="1751"/>
        </w:trPr>
        <w:tc>
          <w:tcPr>
            <w:tcW w:w="3740" w:type="dxa"/>
          </w:tcPr>
          <w:p w:rsidR="000A2DD6" w:rsidRPr="00056A86" w:rsidRDefault="000A2DD6" w:rsidP="00056A86">
            <w:pPr>
              <w:rPr>
                <w:rFonts w:ascii="Times New Roman" w:hAnsi="Times New Roman"/>
                <w:color w:val="auto"/>
                <w:lang w:eastAsia="en-US"/>
              </w:rPr>
            </w:pPr>
            <w:r w:rsidRPr="00056A86">
              <w:rPr>
                <w:rFonts w:ascii="Times New Roman" w:hAnsi="Times New Roman"/>
                <w:color w:val="auto"/>
                <w:lang w:eastAsia="en-US"/>
              </w:rPr>
              <w:t>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tc>
        <w:tc>
          <w:tcPr>
            <w:tcW w:w="3523" w:type="dxa"/>
          </w:tcPr>
          <w:p w:rsidR="000A2DD6" w:rsidRPr="00056A86" w:rsidRDefault="000A2DD6" w:rsidP="00056A86">
            <w:pPr>
              <w:rPr>
                <w:rFonts w:ascii="Times New Roman" w:hAnsi="Times New Roman"/>
                <w:color w:val="auto"/>
                <w:lang w:eastAsia="en-US"/>
              </w:rPr>
            </w:pPr>
            <w:r w:rsidRPr="00056A86">
              <w:rPr>
                <w:rFonts w:ascii="Times New Roman" w:hAnsi="Times New Roman"/>
                <w:color w:val="auto"/>
                <w:lang w:eastAsia="en-US"/>
              </w:rPr>
              <w:t>Достигается во взаимодействии школьника с социальными субъектами, в открытой общественной среде</w:t>
            </w:r>
          </w:p>
        </w:tc>
        <w:tc>
          <w:tcPr>
            <w:tcW w:w="2147" w:type="dxa"/>
          </w:tcPr>
          <w:p w:rsidR="000A2DD6" w:rsidRPr="00056A86" w:rsidRDefault="000A2DD6" w:rsidP="00056A86">
            <w:pPr>
              <w:rPr>
                <w:rFonts w:ascii="Times New Roman" w:hAnsi="Times New Roman"/>
                <w:color w:val="auto"/>
                <w:lang w:eastAsia="en-US"/>
              </w:rPr>
            </w:pPr>
            <w:r w:rsidRPr="00056A86">
              <w:rPr>
                <w:rFonts w:ascii="Times New Roman" w:hAnsi="Times New Roman"/>
                <w:color w:val="auto"/>
                <w:lang w:eastAsia="en-US"/>
              </w:rPr>
              <w:t>Проблемно-ценностная дискуссия с участием внешних экспертов</w:t>
            </w:r>
          </w:p>
        </w:tc>
      </w:tr>
    </w:tbl>
    <w:p w:rsidR="000A2DD6" w:rsidRPr="00056A86" w:rsidRDefault="000A2DD6" w:rsidP="000A2DD6">
      <w:pPr>
        <w:pStyle w:val="af1"/>
        <w:spacing w:before="0" w:after="0"/>
        <w:ind w:left="795"/>
        <w:jc w:val="center"/>
        <w:rPr>
          <w:rFonts w:ascii="Times New Roman" w:hAnsi="Times New Roman"/>
          <w:b/>
          <w:i/>
          <w:color w:val="auto"/>
          <w:sz w:val="28"/>
          <w:szCs w:val="28"/>
        </w:rPr>
      </w:pPr>
      <w:r w:rsidRPr="00056A86">
        <w:rPr>
          <w:rFonts w:ascii="Times New Roman" w:hAnsi="Times New Roman"/>
          <w:b/>
          <w:i/>
          <w:color w:val="auto"/>
          <w:sz w:val="28"/>
          <w:szCs w:val="28"/>
        </w:rPr>
        <w:t>Удовлетворённость учащихся, родителей (законных представителей), педагогов организацией внеурочной деятельности и её результатами</w:t>
      </w:r>
    </w:p>
    <w:p w:rsidR="000A2DD6" w:rsidRPr="00056A86" w:rsidRDefault="000A2DD6" w:rsidP="000A2DD6">
      <w:pPr>
        <w:ind w:firstLine="550"/>
        <w:jc w:val="both"/>
        <w:rPr>
          <w:rFonts w:ascii="Times New Roman" w:hAnsi="Times New Roman"/>
          <w:color w:val="auto"/>
          <w:sz w:val="28"/>
          <w:szCs w:val="28"/>
        </w:rPr>
      </w:pPr>
      <w:r w:rsidRPr="00056A86">
        <w:rPr>
          <w:rFonts w:ascii="Times New Roman" w:hAnsi="Times New Roman"/>
          <w:color w:val="auto"/>
          <w:sz w:val="28"/>
          <w:szCs w:val="28"/>
        </w:rPr>
        <w:t>Для изучения состояния удовлетворенности детей и взрослых, принимающих участие во внеурочной деятельности используются такие диагностические приемы и методы, как педагогическое наблюдение, беседа, анкетирование, ассоциативный рисунок, цветопись, незаконченный рассказ, неоконченный тезис и др.</w:t>
      </w:r>
    </w:p>
    <w:p w:rsidR="000A2DD6" w:rsidRPr="00056A86" w:rsidRDefault="000A2DD6" w:rsidP="000A2DD6">
      <w:pPr>
        <w:ind w:firstLine="454"/>
        <w:jc w:val="both"/>
        <w:rPr>
          <w:rFonts w:ascii="Times New Roman" w:hAnsi="Times New Roman"/>
          <w:color w:val="auto"/>
          <w:sz w:val="28"/>
          <w:szCs w:val="28"/>
        </w:rPr>
      </w:pPr>
      <w:r w:rsidRPr="00056A86">
        <w:rPr>
          <w:rFonts w:ascii="Times New Roman" w:hAnsi="Times New Roman"/>
          <w:color w:val="auto"/>
          <w:sz w:val="28"/>
          <w:szCs w:val="28"/>
        </w:rPr>
        <w:t>Таким образом, из критериев, показателей и методик анализа и оценки названных ранее, разработан (составлен) диагностико-аналитический инструментарий для изучения и оценки состояния и эффективности действующей в образовательном учреждении системы внеурочной деятельности младших школьников.</w:t>
      </w:r>
    </w:p>
    <w:p w:rsidR="000A2DD6" w:rsidRPr="00056A86" w:rsidRDefault="000A2DD6" w:rsidP="000A2DD6">
      <w:pPr>
        <w:jc w:val="center"/>
        <w:rPr>
          <w:rFonts w:ascii="Times New Roman" w:hAnsi="Times New Roman"/>
          <w:b/>
          <w:i/>
          <w:color w:val="auto"/>
          <w:sz w:val="28"/>
          <w:szCs w:val="28"/>
        </w:rPr>
      </w:pPr>
      <w:r w:rsidRPr="00056A86">
        <w:rPr>
          <w:rFonts w:ascii="Times New Roman" w:hAnsi="Times New Roman"/>
          <w:b/>
          <w:i/>
          <w:color w:val="auto"/>
          <w:sz w:val="28"/>
          <w:szCs w:val="28"/>
        </w:rPr>
        <w:t xml:space="preserve">Диагностико-аналитический инструментарий изучения и оценки состояния и эффективности системы внеурочной деятельности </w:t>
      </w:r>
    </w:p>
    <w:p w:rsidR="000A2DD6" w:rsidRPr="00056A86" w:rsidRDefault="000A2DD6" w:rsidP="000A2DD6">
      <w:pPr>
        <w:jc w:val="center"/>
        <w:rPr>
          <w:rFonts w:ascii="Times New Roman" w:hAnsi="Times New Roman"/>
          <w:b/>
          <w:i/>
          <w:color w:val="auto"/>
          <w:sz w:val="28"/>
          <w:szCs w:val="28"/>
        </w:rPr>
      </w:pPr>
      <w:r w:rsidRPr="00056A86">
        <w:rPr>
          <w:rFonts w:ascii="Times New Roman" w:hAnsi="Times New Roman"/>
          <w:b/>
          <w:i/>
          <w:color w:val="auto"/>
          <w:sz w:val="28"/>
          <w:szCs w:val="28"/>
        </w:rPr>
        <w:t>младших школьников с ОВЗ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2770"/>
        <w:gridCol w:w="2872"/>
        <w:gridCol w:w="2428"/>
      </w:tblGrid>
      <w:tr w:rsidR="000A2DD6" w:rsidRPr="00056A86" w:rsidTr="00056A86">
        <w:tc>
          <w:tcPr>
            <w:tcW w:w="1020" w:type="pct"/>
          </w:tcPr>
          <w:p w:rsidR="000A2DD6" w:rsidRPr="00056A86" w:rsidRDefault="000A2DD6" w:rsidP="00056A86">
            <w:pPr>
              <w:jc w:val="center"/>
              <w:rPr>
                <w:rFonts w:ascii="Times New Roman" w:hAnsi="Times New Roman"/>
                <w:b/>
                <w:i/>
                <w:color w:val="auto"/>
              </w:rPr>
            </w:pPr>
            <w:r w:rsidRPr="00056A86">
              <w:rPr>
                <w:rFonts w:ascii="Times New Roman" w:hAnsi="Times New Roman"/>
                <w:b/>
                <w:i/>
                <w:color w:val="auto"/>
              </w:rPr>
              <w:t>Предмет</w:t>
            </w:r>
          </w:p>
          <w:p w:rsidR="000A2DD6" w:rsidRPr="00056A86" w:rsidRDefault="000A2DD6" w:rsidP="00056A86">
            <w:pPr>
              <w:jc w:val="center"/>
              <w:rPr>
                <w:rFonts w:ascii="Times New Roman" w:hAnsi="Times New Roman"/>
                <w:b/>
                <w:i/>
                <w:color w:val="auto"/>
              </w:rPr>
            </w:pPr>
            <w:r w:rsidRPr="00056A86">
              <w:rPr>
                <w:rFonts w:ascii="Times New Roman" w:hAnsi="Times New Roman"/>
                <w:b/>
                <w:i/>
                <w:color w:val="auto"/>
              </w:rPr>
              <w:t>изучения</w:t>
            </w:r>
          </w:p>
        </w:tc>
        <w:tc>
          <w:tcPr>
            <w:tcW w:w="1366" w:type="pct"/>
          </w:tcPr>
          <w:p w:rsidR="000A2DD6" w:rsidRPr="00056A86" w:rsidRDefault="000A2DD6" w:rsidP="00056A86">
            <w:pPr>
              <w:jc w:val="center"/>
              <w:rPr>
                <w:rFonts w:ascii="Times New Roman" w:hAnsi="Times New Roman"/>
                <w:b/>
                <w:i/>
                <w:color w:val="auto"/>
              </w:rPr>
            </w:pPr>
            <w:r w:rsidRPr="00056A86">
              <w:rPr>
                <w:rFonts w:ascii="Times New Roman" w:hAnsi="Times New Roman"/>
                <w:b/>
                <w:i/>
                <w:color w:val="auto"/>
              </w:rPr>
              <w:t>Критерии</w:t>
            </w:r>
          </w:p>
          <w:p w:rsidR="000A2DD6" w:rsidRPr="00056A86" w:rsidRDefault="000A2DD6" w:rsidP="00056A86">
            <w:pPr>
              <w:jc w:val="center"/>
              <w:rPr>
                <w:rFonts w:ascii="Times New Roman" w:hAnsi="Times New Roman"/>
                <w:b/>
                <w:i/>
                <w:color w:val="auto"/>
              </w:rPr>
            </w:pPr>
            <w:r w:rsidRPr="00056A86">
              <w:rPr>
                <w:rFonts w:ascii="Times New Roman" w:hAnsi="Times New Roman"/>
                <w:b/>
                <w:i/>
                <w:color w:val="auto"/>
              </w:rPr>
              <w:t>анализа и оценки</w:t>
            </w:r>
          </w:p>
        </w:tc>
        <w:tc>
          <w:tcPr>
            <w:tcW w:w="1416" w:type="pct"/>
          </w:tcPr>
          <w:p w:rsidR="000A2DD6" w:rsidRPr="00056A86" w:rsidRDefault="000A2DD6" w:rsidP="00056A86">
            <w:pPr>
              <w:jc w:val="center"/>
              <w:rPr>
                <w:rFonts w:ascii="Times New Roman" w:hAnsi="Times New Roman"/>
                <w:b/>
                <w:i/>
                <w:color w:val="auto"/>
              </w:rPr>
            </w:pPr>
            <w:r w:rsidRPr="00056A86">
              <w:rPr>
                <w:rFonts w:ascii="Times New Roman" w:hAnsi="Times New Roman"/>
                <w:b/>
                <w:i/>
                <w:color w:val="auto"/>
              </w:rPr>
              <w:t>Показатели</w:t>
            </w:r>
          </w:p>
        </w:tc>
        <w:tc>
          <w:tcPr>
            <w:tcW w:w="1197" w:type="pct"/>
          </w:tcPr>
          <w:p w:rsidR="000A2DD6" w:rsidRPr="00056A86" w:rsidRDefault="000A2DD6" w:rsidP="00056A86">
            <w:pPr>
              <w:jc w:val="center"/>
              <w:rPr>
                <w:rFonts w:ascii="Times New Roman" w:hAnsi="Times New Roman"/>
                <w:b/>
                <w:i/>
                <w:color w:val="auto"/>
              </w:rPr>
            </w:pPr>
            <w:r w:rsidRPr="00056A86">
              <w:rPr>
                <w:rFonts w:ascii="Times New Roman" w:hAnsi="Times New Roman"/>
                <w:b/>
                <w:i/>
                <w:color w:val="auto"/>
              </w:rPr>
              <w:t>Приемы и методы</w:t>
            </w:r>
          </w:p>
          <w:p w:rsidR="000A2DD6" w:rsidRPr="00056A86" w:rsidRDefault="000A2DD6" w:rsidP="00056A86">
            <w:pPr>
              <w:jc w:val="center"/>
              <w:rPr>
                <w:rFonts w:ascii="Times New Roman" w:hAnsi="Times New Roman"/>
                <w:b/>
                <w:i/>
                <w:color w:val="auto"/>
              </w:rPr>
            </w:pPr>
            <w:r w:rsidRPr="00056A86">
              <w:rPr>
                <w:rFonts w:ascii="Times New Roman" w:hAnsi="Times New Roman"/>
                <w:b/>
                <w:i/>
                <w:color w:val="auto"/>
              </w:rPr>
              <w:t>изучения</w:t>
            </w:r>
          </w:p>
        </w:tc>
      </w:tr>
      <w:tr w:rsidR="000A2DD6" w:rsidRPr="00056A86" w:rsidTr="00056A86">
        <w:trPr>
          <w:trHeight w:val="74"/>
        </w:trPr>
        <w:tc>
          <w:tcPr>
            <w:tcW w:w="1020" w:type="pct"/>
          </w:tcPr>
          <w:p w:rsidR="000A2DD6" w:rsidRPr="00056A86" w:rsidRDefault="000A2DD6" w:rsidP="00056A86">
            <w:pPr>
              <w:jc w:val="center"/>
              <w:rPr>
                <w:rFonts w:ascii="Times New Roman" w:hAnsi="Times New Roman"/>
                <w:i/>
                <w:color w:val="auto"/>
              </w:rPr>
            </w:pPr>
            <w:r w:rsidRPr="00056A86">
              <w:rPr>
                <w:rFonts w:ascii="Times New Roman" w:hAnsi="Times New Roman"/>
                <w:i/>
                <w:color w:val="auto"/>
              </w:rPr>
              <w:t>1</w:t>
            </w:r>
          </w:p>
        </w:tc>
        <w:tc>
          <w:tcPr>
            <w:tcW w:w="1366" w:type="pct"/>
          </w:tcPr>
          <w:p w:rsidR="000A2DD6" w:rsidRPr="00056A86" w:rsidRDefault="000A2DD6" w:rsidP="00056A86">
            <w:pPr>
              <w:jc w:val="center"/>
              <w:rPr>
                <w:rFonts w:ascii="Times New Roman" w:hAnsi="Times New Roman"/>
                <w:i/>
                <w:color w:val="auto"/>
              </w:rPr>
            </w:pPr>
            <w:r w:rsidRPr="00056A86">
              <w:rPr>
                <w:rFonts w:ascii="Times New Roman" w:hAnsi="Times New Roman"/>
                <w:i/>
                <w:color w:val="auto"/>
              </w:rPr>
              <w:t>2</w:t>
            </w:r>
          </w:p>
        </w:tc>
        <w:tc>
          <w:tcPr>
            <w:tcW w:w="1416" w:type="pct"/>
          </w:tcPr>
          <w:p w:rsidR="000A2DD6" w:rsidRPr="00056A86" w:rsidRDefault="000A2DD6" w:rsidP="00056A86">
            <w:pPr>
              <w:jc w:val="center"/>
              <w:rPr>
                <w:rFonts w:ascii="Times New Roman" w:hAnsi="Times New Roman"/>
                <w:i/>
                <w:color w:val="auto"/>
              </w:rPr>
            </w:pPr>
            <w:r w:rsidRPr="00056A86">
              <w:rPr>
                <w:rFonts w:ascii="Times New Roman" w:hAnsi="Times New Roman"/>
                <w:i/>
                <w:color w:val="auto"/>
              </w:rPr>
              <w:t>3</w:t>
            </w:r>
          </w:p>
        </w:tc>
        <w:tc>
          <w:tcPr>
            <w:tcW w:w="1197" w:type="pct"/>
          </w:tcPr>
          <w:p w:rsidR="000A2DD6" w:rsidRPr="00056A86" w:rsidRDefault="000A2DD6" w:rsidP="00056A86">
            <w:pPr>
              <w:jc w:val="center"/>
              <w:rPr>
                <w:rFonts w:ascii="Times New Roman" w:hAnsi="Times New Roman"/>
                <w:i/>
                <w:color w:val="auto"/>
              </w:rPr>
            </w:pPr>
            <w:r w:rsidRPr="00056A86">
              <w:rPr>
                <w:rFonts w:ascii="Times New Roman" w:hAnsi="Times New Roman"/>
                <w:i/>
                <w:color w:val="auto"/>
              </w:rPr>
              <w:t>4</w:t>
            </w:r>
          </w:p>
        </w:tc>
      </w:tr>
      <w:tr w:rsidR="000A2DD6" w:rsidRPr="00056A86" w:rsidTr="00056A86">
        <w:tc>
          <w:tcPr>
            <w:tcW w:w="1020" w:type="pct"/>
            <w:vMerge w:val="restart"/>
          </w:tcPr>
          <w:p w:rsidR="000A2DD6" w:rsidRPr="00056A86" w:rsidRDefault="000A2DD6" w:rsidP="00056A86">
            <w:pPr>
              <w:rPr>
                <w:rFonts w:ascii="Times New Roman" w:hAnsi="Times New Roman"/>
                <w:b/>
                <w:color w:val="auto"/>
              </w:rPr>
            </w:pPr>
            <w:r w:rsidRPr="00056A86">
              <w:rPr>
                <w:rFonts w:ascii="Times New Roman" w:hAnsi="Times New Roman"/>
                <w:b/>
                <w:color w:val="auto"/>
              </w:rPr>
              <w:t>Состояние системы внеурочной деятельности учащихся</w:t>
            </w:r>
          </w:p>
        </w:tc>
        <w:tc>
          <w:tcPr>
            <w:tcW w:w="1366" w:type="pct"/>
          </w:tcPr>
          <w:p w:rsidR="000A2DD6" w:rsidRPr="00056A86" w:rsidRDefault="000A2DD6" w:rsidP="00454D1C">
            <w:pPr>
              <w:widowControl/>
              <w:numPr>
                <w:ilvl w:val="0"/>
                <w:numId w:val="119"/>
              </w:numPr>
              <w:jc w:val="both"/>
              <w:rPr>
                <w:rFonts w:ascii="Times New Roman" w:hAnsi="Times New Roman"/>
                <w:color w:val="auto"/>
              </w:rPr>
            </w:pPr>
            <w:r w:rsidRPr="00056A86">
              <w:rPr>
                <w:rFonts w:ascii="Times New Roman" w:hAnsi="Times New Roman"/>
                <w:color w:val="auto"/>
              </w:rPr>
              <w:t>Включенность учащихся в систему внеурочной деятельности</w:t>
            </w:r>
          </w:p>
        </w:tc>
        <w:tc>
          <w:tcPr>
            <w:tcW w:w="1416" w:type="pct"/>
          </w:tcPr>
          <w:p w:rsidR="000A2DD6" w:rsidRPr="00056A86" w:rsidRDefault="000A2DD6" w:rsidP="00454D1C">
            <w:pPr>
              <w:widowControl/>
              <w:numPr>
                <w:ilvl w:val="1"/>
                <w:numId w:val="119"/>
              </w:numPr>
              <w:jc w:val="both"/>
              <w:rPr>
                <w:rFonts w:ascii="Times New Roman" w:hAnsi="Times New Roman"/>
                <w:color w:val="auto"/>
              </w:rPr>
            </w:pPr>
            <w:r w:rsidRPr="00056A86">
              <w:rPr>
                <w:rFonts w:ascii="Times New Roman" w:hAnsi="Times New Roman"/>
                <w:color w:val="auto"/>
              </w:rPr>
              <w:t>Охват учащихся программами внеурочной деятельности</w:t>
            </w:r>
          </w:p>
          <w:p w:rsidR="000A2DD6" w:rsidRPr="00056A86" w:rsidRDefault="000A2DD6" w:rsidP="00454D1C">
            <w:pPr>
              <w:widowControl/>
              <w:numPr>
                <w:ilvl w:val="1"/>
                <w:numId w:val="119"/>
              </w:numPr>
              <w:jc w:val="both"/>
              <w:rPr>
                <w:rFonts w:ascii="Times New Roman" w:hAnsi="Times New Roman"/>
                <w:color w:val="auto"/>
              </w:rPr>
            </w:pPr>
            <w:r w:rsidRPr="00056A86">
              <w:rPr>
                <w:rFonts w:ascii="Times New Roman" w:hAnsi="Times New Roman"/>
                <w:color w:val="auto"/>
              </w:rPr>
              <w:t>Сформированность активной позиции учащихся во внеурочной деятельности</w:t>
            </w:r>
          </w:p>
        </w:tc>
        <w:tc>
          <w:tcPr>
            <w:tcW w:w="1197" w:type="pct"/>
          </w:tcPr>
          <w:p w:rsidR="000A2DD6" w:rsidRPr="00056A86" w:rsidRDefault="000A2DD6" w:rsidP="00454D1C">
            <w:pPr>
              <w:widowControl/>
              <w:numPr>
                <w:ilvl w:val="2"/>
                <w:numId w:val="119"/>
              </w:numPr>
              <w:jc w:val="both"/>
              <w:rPr>
                <w:rFonts w:ascii="Times New Roman" w:hAnsi="Times New Roman"/>
                <w:color w:val="auto"/>
              </w:rPr>
            </w:pPr>
            <w:r w:rsidRPr="00056A86">
              <w:rPr>
                <w:rFonts w:ascii="Times New Roman" w:hAnsi="Times New Roman"/>
                <w:color w:val="auto"/>
              </w:rPr>
              <w:t>Статистический анализ участия учащихся во внеурочной деятельности, освоения ими программ дополнительного образования</w:t>
            </w:r>
          </w:p>
          <w:p w:rsidR="000A2DD6" w:rsidRPr="00056A86" w:rsidRDefault="000A2DD6" w:rsidP="00454D1C">
            <w:pPr>
              <w:widowControl/>
              <w:numPr>
                <w:ilvl w:val="2"/>
                <w:numId w:val="119"/>
              </w:numPr>
              <w:jc w:val="both"/>
              <w:rPr>
                <w:rFonts w:ascii="Times New Roman" w:hAnsi="Times New Roman"/>
                <w:color w:val="auto"/>
              </w:rPr>
            </w:pPr>
            <w:r w:rsidRPr="00056A86">
              <w:rPr>
                <w:rFonts w:ascii="Times New Roman" w:hAnsi="Times New Roman"/>
                <w:color w:val="auto"/>
              </w:rPr>
              <w:lastRenderedPageBreak/>
              <w:t>Педагогическое наблюдение</w:t>
            </w:r>
          </w:p>
          <w:p w:rsidR="000A2DD6" w:rsidRPr="00056A86" w:rsidRDefault="000A2DD6" w:rsidP="00454D1C">
            <w:pPr>
              <w:widowControl/>
              <w:numPr>
                <w:ilvl w:val="2"/>
                <w:numId w:val="119"/>
              </w:numPr>
              <w:jc w:val="both"/>
              <w:rPr>
                <w:rFonts w:ascii="Times New Roman" w:hAnsi="Times New Roman"/>
                <w:color w:val="auto"/>
              </w:rPr>
            </w:pPr>
            <w:r w:rsidRPr="00056A86">
              <w:rPr>
                <w:rFonts w:ascii="Times New Roman" w:hAnsi="Times New Roman"/>
                <w:color w:val="auto"/>
              </w:rPr>
              <w:t>Метод незаконченного предложения (недописанного тезиса)</w:t>
            </w:r>
          </w:p>
        </w:tc>
      </w:tr>
      <w:tr w:rsidR="000A2DD6" w:rsidRPr="00056A86" w:rsidTr="00056A86">
        <w:tc>
          <w:tcPr>
            <w:tcW w:w="1020" w:type="pct"/>
            <w:vMerge/>
          </w:tcPr>
          <w:p w:rsidR="000A2DD6" w:rsidRPr="00056A86" w:rsidRDefault="000A2DD6" w:rsidP="00056A86">
            <w:pPr>
              <w:jc w:val="center"/>
              <w:rPr>
                <w:rFonts w:ascii="Times New Roman" w:hAnsi="Times New Roman"/>
                <w:b/>
                <w:color w:val="auto"/>
              </w:rPr>
            </w:pPr>
          </w:p>
        </w:tc>
        <w:tc>
          <w:tcPr>
            <w:tcW w:w="1366" w:type="pct"/>
          </w:tcPr>
          <w:p w:rsidR="000A2DD6" w:rsidRPr="00056A86" w:rsidRDefault="000A2DD6" w:rsidP="00454D1C">
            <w:pPr>
              <w:widowControl/>
              <w:numPr>
                <w:ilvl w:val="0"/>
                <w:numId w:val="119"/>
              </w:numPr>
              <w:jc w:val="both"/>
              <w:rPr>
                <w:rFonts w:ascii="Times New Roman" w:hAnsi="Times New Roman"/>
                <w:color w:val="auto"/>
              </w:rPr>
            </w:pPr>
            <w:r w:rsidRPr="00056A86">
              <w:rPr>
                <w:rFonts w:ascii="Times New Roman" w:hAnsi="Times New Roman"/>
                <w:color w:val="auto"/>
              </w:rPr>
              <w:t>Соответствие содержания и способов организации внеурочной деятельности принципам системы</w:t>
            </w:r>
          </w:p>
        </w:tc>
        <w:tc>
          <w:tcPr>
            <w:tcW w:w="1416" w:type="pct"/>
          </w:tcPr>
          <w:p w:rsidR="000A2DD6" w:rsidRPr="00056A86" w:rsidRDefault="000A2DD6" w:rsidP="00454D1C">
            <w:pPr>
              <w:widowControl/>
              <w:numPr>
                <w:ilvl w:val="2"/>
                <w:numId w:val="119"/>
              </w:numPr>
              <w:jc w:val="both"/>
              <w:rPr>
                <w:rFonts w:ascii="Times New Roman" w:hAnsi="Times New Roman"/>
                <w:color w:val="auto"/>
              </w:rPr>
            </w:pPr>
            <w:r w:rsidRPr="00056A86">
              <w:rPr>
                <w:rFonts w:ascii="Times New Roman" w:hAnsi="Times New Roman"/>
                <w:color w:val="auto"/>
              </w:rPr>
              <w:t>Гуманистическая направленность деятельности</w:t>
            </w:r>
          </w:p>
          <w:p w:rsidR="000A2DD6" w:rsidRPr="00056A86" w:rsidRDefault="000A2DD6" w:rsidP="00454D1C">
            <w:pPr>
              <w:widowControl/>
              <w:numPr>
                <w:ilvl w:val="2"/>
                <w:numId w:val="119"/>
              </w:numPr>
              <w:jc w:val="both"/>
              <w:rPr>
                <w:rFonts w:ascii="Times New Roman" w:hAnsi="Times New Roman"/>
                <w:color w:val="auto"/>
              </w:rPr>
            </w:pPr>
            <w:r w:rsidRPr="00056A86">
              <w:rPr>
                <w:rFonts w:ascii="Times New Roman" w:hAnsi="Times New Roman"/>
                <w:color w:val="auto"/>
              </w:rPr>
              <w:t>Системность организации внеурочной деятельности</w:t>
            </w:r>
          </w:p>
          <w:p w:rsidR="000A2DD6" w:rsidRPr="00056A86" w:rsidRDefault="000A2DD6" w:rsidP="00454D1C">
            <w:pPr>
              <w:widowControl/>
              <w:numPr>
                <w:ilvl w:val="2"/>
                <w:numId w:val="119"/>
              </w:numPr>
              <w:jc w:val="both"/>
              <w:rPr>
                <w:rFonts w:ascii="Times New Roman" w:hAnsi="Times New Roman"/>
                <w:color w:val="auto"/>
              </w:rPr>
            </w:pPr>
            <w:r w:rsidRPr="00056A86">
              <w:rPr>
                <w:rFonts w:ascii="Times New Roman" w:hAnsi="Times New Roman"/>
                <w:color w:val="auto"/>
              </w:rPr>
              <w:t>Вариативность видов (направлений), форм и способов организации внеурочной деятельности</w:t>
            </w:r>
          </w:p>
          <w:p w:rsidR="000A2DD6" w:rsidRPr="00056A86" w:rsidRDefault="000A2DD6" w:rsidP="00454D1C">
            <w:pPr>
              <w:widowControl/>
              <w:numPr>
                <w:ilvl w:val="2"/>
                <w:numId w:val="119"/>
              </w:numPr>
              <w:jc w:val="both"/>
              <w:rPr>
                <w:rFonts w:ascii="Times New Roman" w:hAnsi="Times New Roman"/>
                <w:color w:val="auto"/>
              </w:rPr>
            </w:pPr>
            <w:r w:rsidRPr="00056A86">
              <w:rPr>
                <w:rFonts w:ascii="Times New Roman" w:hAnsi="Times New Roman"/>
                <w:color w:val="auto"/>
              </w:rPr>
              <w:t>Направленность деятельности на развитие и появление творчества детей и взрослых</w:t>
            </w:r>
          </w:p>
          <w:p w:rsidR="000A2DD6" w:rsidRPr="00056A86" w:rsidRDefault="000A2DD6" w:rsidP="00454D1C">
            <w:pPr>
              <w:widowControl/>
              <w:numPr>
                <w:ilvl w:val="2"/>
                <w:numId w:val="119"/>
              </w:numPr>
              <w:jc w:val="both"/>
              <w:rPr>
                <w:rFonts w:ascii="Times New Roman" w:hAnsi="Times New Roman"/>
                <w:color w:val="auto"/>
              </w:rPr>
            </w:pPr>
            <w:r w:rsidRPr="00056A86">
              <w:rPr>
                <w:rFonts w:ascii="Times New Roman" w:hAnsi="Times New Roman"/>
                <w:color w:val="auto"/>
              </w:rPr>
              <w:t>Ориентация внеурочной деятельности на формирование у детей потребности в достижении успеха</w:t>
            </w:r>
          </w:p>
        </w:tc>
        <w:tc>
          <w:tcPr>
            <w:tcW w:w="1197" w:type="pct"/>
          </w:tcPr>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Методы системного анализа (морфологический, структурный, функциональный анализ)</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Метод экспертной оценки</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Методы индивидуальной и групповой самооценки</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Анкетирование</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Педагогическое наблюдение</w:t>
            </w:r>
          </w:p>
        </w:tc>
      </w:tr>
      <w:tr w:rsidR="000A2DD6" w:rsidRPr="00056A86" w:rsidTr="00056A86">
        <w:tc>
          <w:tcPr>
            <w:tcW w:w="1020" w:type="pct"/>
            <w:vMerge/>
          </w:tcPr>
          <w:p w:rsidR="000A2DD6" w:rsidRPr="00056A86" w:rsidRDefault="000A2DD6" w:rsidP="00056A86">
            <w:pPr>
              <w:jc w:val="center"/>
              <w:rPr>
                <w:rFonts w:ascii="Times New Roman" w:hAnsi="Times New Roman"/>
                <w:b/>
                <w:color w:val="auto"/>
              </w:rPr>
            </w:pPr>
          </w:p>
        </w:tc>
        <w:tc>
          <w:tcPr>
            <w:tcW w:w="1366" w:type="pct"/>
          </w:tcPr>
          <w:p w:rsidR="000A2DD6" w:rsidRPr="00056A86" w:rsidRDefault="000A2DD6" w:rsidP="00454D1C">
            <w:pPr>
              <w:widowControl/>
              <w:numPr>
                <w:ilvl w:val="0"/>
                <w:numId w:val="119"/>
              </w:numPr>
              <w:jc w:val="both"/>
              <w:rPr>
                <w:rFonts w:ascii="Times New Roman" w:hAnsi="Times New Roman"/>
                <w:color w:val="auto"/>
              </w:rPr>
            </w:pPr>
            <w:r w:rsidRPr="00056A86">
              <w:rPr>
                <w:rFonts w:ascii="Times New Roman" w:hAnsi="Times New Roman"/>
                <w:color w:val="auto"/>
              </w:rPr>
              <w:t>Ресурсная обеспеченность процесса функционирования системы внеурочной деятельности учащихся</w:t>
            </w:r>
          </w:p>
        </w:tc>
        <w:tc>
          <w:tcPr>
            <w:tcW w:w="1416" w:type="pct"/>
          </w:tcPr>
          <w:p w:rsidR="000A2DD6" w:rsidRPr="00056A86" w:rsidRDefault="000A2DD6" w:rsidP="00454D1C">
            <w:pPr>
              <w:widowControl/>
              <w:numPr>
                <w:ilvl w:val="1"/>
                <w:numId w:val="119"/>
              </w:numPr>
              <w:jc w:val="both"/>
              <w:rPr>
                <w:rFonts w:ascii="Times New Roman" w:hAnsi="Times New Roman"/>
                <w:color w:val="auto"/>
              </w:rPr>
            </w:pPr>
            <w:r w:rsidRPr="00056A86">
              <w:rPr>
                <w:rFonts w:ascii="Times New Roman" w:hAnsi="Times New Roman"/>
                <w:color w:val="auto"/>
              </w:rPr>
              <w:t>Обеспеченность кадровыми ресурсами</w:t>
            </w:r>
          </w:p>
          <w:p w:rsidR="000A2DD6" w:rsidRPr="00056A86" w:rsidRDefault="000A2DD6" w:rsidP="00454D1C">
            <w:pPr>
              <w:widowControl/>
              <w:numPr>
                <w:ilvl w:val="1"/>
                <w:numId w:val="119"/>
              </w:numPr>
              <w:jc w:val="both"/>
              <w:rPr>
                <w:rFonts w:ascii="Times New Roman" w:hAnsi="Times New Roman"/>
                <w:color w:val="auto"/>
              </w:rPr>
            </w:pPr>
            <w:r w:rsidRPr="00056A86">
              <w:rPr>
                <w:rFonts w:ascii="Times New Roman" w:hAnsi="Times New Roman"/>
                <w:color w:val="auto"/>
              </w:rPr>
              <w:t>Обеспеченность информационно-технологическими ресурсами</w:t>
            </w:r>
          </w:p>
          <w:p w:rsidR="000A2DD6" w:rsidRPr="00056A86" w:rsidRDefault="000A2DD6" w:rsidP="00454D1C">
            <w:pPr>
              <w:widowControl/>
              <w:numPr>
                <w:ilvl w:val="1"/>
                <w:numId w:val="119"/>
              </w:numPr>
              <w:jc w:val="both"/>
              <w:rPr>
                <w:rFonts w:ascii="Times New Roman" w:hAnsi="Times New Roman"/>
                <w:color w:val="auto"/>
              </w:rPr>
            </w:pPr>
            <w:r w:rsidRPr="00056A86">
              <w:rPr>
                <w:rFonts w:ascii="Times New Roman" w:hAnsi="Times New Roman"/>
                <w:color w:val="auto"/>
              </w:rPr>
              <w:t>Обеспеченность финансовыми ресурсами</w:t>
            </w:r>
          </w:p>
          <w:p w:rsidR="000A2DD6" w:rsidRPr="00056A86" w:rsidRDefault="000A2DD6" w:rsidP="00454D1C">
            <w:pPr>
              <w:widowControl/>
              <w:numPr>
                <w:ilvl w:val="1"/>
                <w:numId w:val="119"/>
              </w:numPr>
              <w:jc w:val="both"/>
              <w:rPr>
                <w:rFonts w:ascii="Times New Roman" w:hAnsi="Times New Roman"/>
                <w:color w:val="auto"/>
              </w:rPr>
            </w:pPr>
            <w:r w:rsidRPr="00056A86">
              <w:rPr>
                <w:rFonts w:ascii="Times New Roman" w:hAnsi="Times New Roman"/>
                <w:color w:val="auto"/>
              </w:rPr>
              <w:t>Обеспеченность материально-техническими ресурсами</w:t>
            </w:r>
          </w:p>
          <w:p w:rsidR="000A2DD6" w:rsidRPr="00056A86" w:rsidRDefault="000A2DD6" w:rsidP="00454D1C">
            <w:pPr>
              <w:widowControl/>
              <w:numPr>
                <w:ilvl w:val="1"/>
                <w:numId w:val="119"/>
              </w:numPr>
              <w:jc w:val="both"/>
              <w:rPr>
                <w:rFonts w:ascii="Times New Roman" w:hAnsi="Times New Roman"/>
                <w:color w:val="auto"/>
              </w:rPr>
            </w:pPr>
            <w:r w:rsidRPr="00056A86">
              <w:rPr>
                <w:rFonts w:ascii="Times New Roman" w:hAnsi="Times New Roman"/>
                <w:color w:val="auto"/>
              </w:rPr>
              <w:t>Обеспеченность организационно-управленческими ресурсами</w:t>
            </w:r>
          </w:p>
        </w:tc>
        <w:tc>
          <w:tcPr>
            <w:tcW w:w="1197" w:type="pct"/>
          </w:tcPr>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Метод экспертной оценки</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Методы индивидуальной и групповой самооценки</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Анкетирование</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Тестирование</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Педагогическое наблюдение</w:t>
            </w:r>
          </w:p>
        </w:tc>
      </w:tr>
      <w:tr w:rsidR="000A2DD6" w:rsidRPr="00056A86" w:rsidTr="00056A86">
        <w:tc>
          <w:tcPr>
            <w:tcW w:w="1020" w:type="pct"/>
            <w:vMerge w:val="restart"/>
          </w:tcPr>
          <w:p w:rsidR="000A2DD6" w:rsidRPr="00056A86" w:rsidRDefault="000A2DD6" w:rsidP="00056A86">
            <w:pPr>
              <w:rPr>
                <w:rFonts w:ascii="Times New Roman" w:hAnsi="Times New Roman"/>
                <w:b/>
                <w:color w:val="auto"/>
              </w:rPr>
            </w:pPr>
            <w:r w:rsidRPr="00056A86">
              <w:rPr>
                <w:rFonts w:ascii="Times New Roman" w:hAnsi="Times New Roman"/>
                <w:b/>
                <w:color w:val="auto"/>
              </w:rPr>
              <w:t>Эффективность системы внеурочной деятельности</w:t>
            </w:r>
          </w:p>
        </w:tc>
        <w:tc>
          <w:tcPr>
            <w:tcW w:w="1366" w:type="pct"/>
          </w:tcPr>
          <w:p w:rsidR="000A2DD6" w:rsidRPr="00056A86" w:rsidRDefault="000A2DD6" w:rsidP="00454D1C">
            <w:pPr>
              <w:widowControl/>
              <w:numPr>
                <w:ilvl w:val="0"/>
                <w:numId w:val="119"/>
              </w:numPr>
              <w:jc w:val="both"/>
              <w:rPr>
                <w:rFonts w:ascii="Times New Roman" w:hAnsi="Times New Roman"/>
                <w:color w:val="auto"/>
              </w:rPr>
            </w:pPr>
            <w:r w:rsidRPr="00056A86">
              <w:rPr>
                <w:rFonts w:ascii="Times New Roman" w:hAnsi="Times New Roman"/>
                <w:color w:val="auto"/>
              </w:rPr>
              <w:t>Продуктивность внеурочной деятельности</w:t>
            </w:r>
          </w:p>
        </w:tc>
        <w:tc>
          <w:tcPr>
            <w:tcW w:w="1416" w:type="pct"/>
          </w:tcPr>
          <w:p w:rsidR="000A2DD6" w:rsidRPr="00056A86" w:rsidRDefault="000A2DD6" w:rsidP="00454D1C">
            <w:pPr>
              <w:widowControl/>
              <w:numPr>
                <w:ilvl w:val="1"/>
                <w:numId w:val="119"/>
              </w:numPr>
              <w:jc w:val="both"/>
              <w:rPr>
                <w:rFonts w:ascii="Times New Roman" w:hAnsi="Times New Roman"/>
                <w:color w:val="auto"/>
              </w:rPr>
            </w:pPr>
            <w:r w:rsidRPr="00056A86">
              <w:rPr>
                <w:rFonts w:ascii="Times New Roman" w:hAnsi="Times New Roman"/>
                <w:color w:val="auto"/>
              </w:rPr>
              <w:t xml:space="preserve">Знания, умения и навыки, сформированные у школьников в процессе занятий в детских объединениях </w:t>
            </w:r>
            <w:r w:rsidRPr="00056A86">
              <w:rPr>
                <w:rFonts w:ascii="Times New Roman" w:hAnsi="Times New Roman"/>
                <w:color w:val="auto"/>
              </w:rPr>
              <w:lastRenderedPageBreak/>
              <w:t>и в ходе подготовки и проведения внеурочных воспитательных дел</w:t>
            </w:r>
          </w:p>
          <w:p w:rsidR="000A2DD6" w:rsidRPr="00056A86" w:rsidRDefault="000A2DD6" w:rsidP="00454D1C">
            <w:pPr>
              <w:widowControl/>
              <w:numPr>
                <w:ilvl w:val="1"/>
                <w:numId w:val="119"/>
              </w:numPr>
              <w:jc w:val="both"/>
              <w:rPr>
                <w:rFonts w:ascii="Times New Roman" w:hAnsi="Times New Roman"/>
                <w:color w:val="auto"/>
              </w:rPr>
            </w:pPr>
            <w:r w:rsidRPr="00056A86">
              <w:rPr>
                <w:rFonts w:ascii="Times New Roman" w:hAnsi="Times New Roman"/>
                <w:color w:val="auto"/>
              </w:rPr>
              <w:t>Достижения учащихся в культивируемых видах внеурочной деятельности</w:t>
            </w:r>
          </w:p>
          <w:p w:rsidR="000A2DD6" w:rsidRPr="00056A86" w:rsidRDefault="000A2DD6" w:rsidP="00454D1C">
            <w:pPr>
              <w:widowControl/>
              <w:numPr>
                <w:ilvl w:val="1"/>
                <w:numId w:val="119"/>
              </w:numPr>
              <w:jc w:val="both"/>
              <w:rPr>
                <w:rFonts w:ascii="Times New Roman" w:hAnsi="Times New Roman"/>
                <w:color w:val="auto"/>
              </w:rPr>
            </w:pPr>
            <w:r w:rsidRPr="00056A86">
              <w:rPr>
                <w:rFonts w:ascii="Times New Roman" w:hAnsi="Times New Roman"/>
                <w:color w:val="auto"/>
              </w:rPr>
              <w:t>Портфолио младших школьников</w:t>
            </w:r>
          </w:p>
        </w:tc>
        <w:tc>
          <w:tcPr>
            <w:tcW w:w="1197" w:type="pct"/>
          </w:tcPr>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lastRenderedPageBreak/>
              <w:t>Методика «Репка»</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 xml:space="preserve">Анализ освоения учащимися программ дополнительного </w:t>
            </w:r>
            <w:r w:rsidRPr="00056A86">
              <w:rPr>
                <w:rFonts w:ascii="Times New Roman" w:hAnsi="Times New Roman"/>
                <w:color w:val="auto"/>
              </w:rPr>
              <w:lastRenderedPageBreak/>
              <w:t>образования</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Метод незаконченного рассказа (предложения)</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Педагогическое наблюдение</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Анализ содержания «портфеля достижений» учащихся</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Анализ результатов участия детей в мероприятиях состязательного характера</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Метод экспертной оценки</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Метод индивидуальной и групповой оценки</w:t>
            </w:r>
          </w:p>
        </w:tc>
      </w:tr>
      <w:tr w:rsidR="000A2DD6" w:rsidRPr="00056A86" w:rsidTr="00056A86">
        <w:tc>
          <w:tcPr>
            <w:tcW w:w="1020" w:type="pct"/>
            <w:vMerge/>
          </w:tcPr>
          <w:p w:rsidR="000A2DD6" w:rsidRPr="00056A86" w:rsidRDefault="000A2DD6" w:rsidP="00056A86">
            <w:pPr>
              <w:rPr>
                <w:rFonts w:ascii="Times New Roman" w:hAnsi="Times New Roman"/>
                <w:color w:val="auto"/>
              </w:rPr>
            </w:pPr>
          </w:p>
        </w:tc>
        <w:tc>
          <w:tcPr>
            <w:tcW w:w="1366" w:type="pct"/>
          </w:tcPr>
          <w:p w:rsidR="000A2DD6" w:rsidRPr="00056A86" w:rsidRDefault="000A2DD6" w:rsidP="00454D1C">
            <w:pPr>
              <w:widowControl/>
              <w:numPr>
                <w:ilvl w:val="0"/>
                <w:numId w:val="119"/>
              </w:numPr>
              <w:jc w:val="both"/>
              <w:rPr>
                <w:rFonts w:ascii="Times New Roman" w:hAnsi="Times New Roman"/>
                <w:color w:val="auto"/>
              </w:rPr>
            </w:pPr>
            <w:r w:rsidRPr="00056A86">
              <w:rPr>
                <w:rFonts w:ascii="Times New Roman" w:hAnsi="Times New Roman"/>
                <w:color w:val="auto"/>
              </w:rPr>
              <w:t>Удовлетворенность учащихся, родителей и педагогов организацией внеурочной деятельности и ее результатами</w:t>
            </w:r>
          </w:p>
        </w:tc>
        <w:tc>
          <w:tcPr>
            <w:tcW w:w="1416" w:type="pct"/>
          </w:tcPr>
          <w:p w:rsidR="000A2DD6" w:rsidRPr="00056A86" w:rsidRDefault="000A2DD6" w:rsidP="00454D1C">
            <w:pPr>
              <w:widowControl/>
              <w:numPr>
                <w:ilvl w:val="1"/>
                <w:numId w:val="119"/>
              </w:numPr>
              <w:jc w:val="both"/>
              <w:rPr>
                <w:rFonts w:ascii="Times New Roman" w:hAnsi="Times New Roman"/>
                <w:color w:val="auto"/>
              </w:rPr>
            </w:pPr>
            <w:r w:rsidRPr="00056A86">
              <w:rPr>
                <w:rFonts w:ascii="Times New Roman" w:hAnsi="Times New Roman"/>
                <w:color w:val="auto"/>
              </w:rPr>
              <w:t>Удовлетворенность младших школьников участием во внеурочной деятельности</w:t>
            </w:r>
          </w:p>
          <w:p w:rsidR="000A2DD6" w:rsidRPr="00056A86" w:rsidRDefault="000A2DD6" w:rsidP="00454D1C">
            <w:pPr>
              <w:widowControl/>
              <w:numPr>
                <w:ilvl w:val="1"/>
                <w:numId w:val="119"/>
              </w:numPr>
              <w:jc w:val="both"/>
              <w:rPr>
                <w:rFonts w:ascii="Times New Roman" w:hAnsi="Times New Roman"/>
                <w:color w:val="auto"/>
              </w:rPr>
            </w:pPr>
            <w:r w:rsidRPr="00056A86">
              <w:rPr>
                <w:rFonts w:ascii="Times New Roman" w:hAnsi="Times New Roman"/>
                <w:color w:val="auto"/>
              </w:rPr>
              <w:t>Сформированность у родителей чувства удовлетворенности посещением ребенка занятий внеурочной деятельности</w:t>
            </w:r>
          </w:p>
          <w:p w:rsidR="000A2DD6" w:rsidRPr="00056A86" w:rsidRDefault="000A2DD6" w:rsidP="00454D1C">
            <w:pPr>
              <w:widowControl/>
              <w:numPr>
                <w:ilvl w:val="1"/>
                <w:numId w:val="119"/>
              </w:numPr>
              <w:jc w:val="both"/>
              <w:rPr>
                <w:rFonts w:ascii="Times New Roman" w:hAnsi="Times New Roman"/>
                <w:color w:val="auto"/>
              </w:rPr>
            </w:pPr>
            <w:r w:rsidRPr="00056A86">
              <w:rPr>
                <w:rFonts w:ascii="Times New Roman" w:hAnsi="Times New Roman"/>
                <w:color w:val="auto"/>
              </w:rPr>
              <w:t>Удовлетворенность педагогов организацией и ресурсным обеспечением внеурочной деятельности, ее результатами</w:t>
            </w:r>
          </w:p>
        </w:tc>
        <w:tc>
          <w:tcPr>
            <w:tcW w:w="1197" w:type="pct"/>
          </w:tcPr>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Тестирование</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Беседа</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Анкетирование</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Цветопись, ассоциативный рисунок</w:t>
            </w:r>
          </w:p>
          <w:p w:rsidR="000A2DD6" w:rsidRPr="00056A86" w:rsidRDefault="000A2DD6" w:rsidP="00454D1C">
            <w:pPr>
              <w:widowControl/>
              <w:numPr>
                <w:ilvl w:val="3"/>
                <w:numId w:val="119"/>
              </w:numPr>
              <w:jc w:val="both"/>
              <w:rPr>
                <w:rFonts w:ascii="Times New Roman" w:hAnsi="Times New Roman"/>
                <w:color w:val="auto"/>
              </w:rPr>
            </w:pPr>
            <w:r w:rsidRPr="00056A86">
              <w:rPr>
                <w:rFonts w:ascii="Times New Roman" w:hAnsi="Times New Roman"/>
                <w:color w:val="auto"/>
              </w:rPr>
              <w:t>Метод незаконченного рассказа (недописанного тезиса)</w:t>
            </w:r>
          </w:p>
        </w:tc>
      </w:tr>
    </w:tbl>
    <w:p w:rsidR="000A2DD6" w:rsidRPr="00056A86" w:rsidRDefault="000A2DD6" w:rsidP="000A2DD6">
      <w:pPr>
        <w:jc w:val="both"/>
        <w:rPr>
          <w:rFonts w:ascii="Times New Roman" w:eastAsia="@Arial Unicode MS" w:hAnsi="Times New Roman"/>
          <w:b/>
          <w:color w:val="auto"/>
          <w:sz w:val="28"/>
          <w:szCs w:val="28"/>
        </w:rPr>
      </w:pPr>
    </w:p>
    <w:p w:rsidR="001D4F98" w:rsidRDefault="003C21A2" w:rsidP="000A2DD6">
      <w:pPr>
        <w:pStyle w:val="110"/>
        <w:keepNext/>
        <w:keepLines/>
        <w:shd w:val="clear" w:color="auto" w:fill="auto"/>
        <w:tabs>
          <w:tab w:val="left" w:pos="3910"/>
        </w:tabs>
        <w:spacing w:after="0" w:line="240" w:lineRule="auto"/>
        <w:ind w:firstLine="0"/>
        <w:jc w:val="left"/>
        <w:rPr>
          <w:rFonts w:ascii="Times New Roman" w:hAnsi="Times New Roman"/>
          <w:b/>
          <w:bCs/>
          <w:sz w:val="28"/>
          <w:szCs w:val="28"/>
        </w:rPr>
      </w:pPr>
      <w:bookmarkStart w:id="29" w:name="bookmark42"/>
      <w:r>
        <w:rPr>
          <w:rFonts w:ascii="Times New Roman" w:hAnsi="Times New Roman"/>
          <w:b/>
          <w:bCs/>
          <w:sz w:val="28"/>
          <w:szCs w:val="28"/>
        </w:rPr>
        <w:t>3.3.</w:t>
      </w:r>
      <w:r w:rsidR="000A2DD6" w:rsidRPr="00056A86">
        <w:rPr>
          <w:rFonts w:ascii="Times New Roman" w:hAnsi="Times New Roman"/>
          <w:b/>
          <w:bCs/>
          <w:sz w:val="28"/>
          <w:szCs w:val="28"/>
        </w:rPr>
        <w:t xml:space="preserve"> </w:t>
      </w:r>
      <w:r w:rsidR="001D4F98" w:rsidRPr="00056A86">
        <w:rPr>
          <w:rFonts w:ascii="Times New Roman" w:hAnsi="Times New Roman"/>
          <w:b/>
          <w:bCs/>
          <w:sz w:val="28"/>
          <w:szCs w:val="28"/>
        </w:rPr>
        <w:t>Система условий реализации АО</w:t>
      </w:r>
      <w:r w:rsidR="00056A86">
        <w:rPr>
          <w:rFonts w:ascii="Times New Roman" w:hAnsi="Times New Roman"/>
          <w:b/>
          <w:bCs/>
          <w:sz w:val="28"/>
          <w:szCs w:val="28"/>
        </w:rPr>
        <w:t>О</w:t>
      </w:r>
      <w:r w:rsidR="001D4F98" w:rsidRPr="00056A86">
        <w:rPr>
          <w:rFonts w:ascii="Times New Roman" w:hAnsi="Times New Roman"/>
          <w:b/>
          <w:bCs/>
          <w:sz w:val="28"/>
          <w:szCs w:val="28"/>
        </w:rPr>
        <w:t>П НОО</w:t>
      </w:r>
    </w:p>
    <w:p w:rsidR="00056A86" w:rsidRPr="00056A86" w:rsidRDefault="00056A86" w:rsidP="000A2DD6">
      <w:pPr>
        <w:pStyle w:val="110"/>
        <w:keepNext/>
        <w:keepLines/>
        <w:shd w:val="clear" w:color="auto" w:fill="auto"/>
        <w:tabs>
          <w:tab w:val="left" w:pos="3910"/>
        </w:tabs>
        <w:spacing w:after="0" w:line="240" w:lineRule="auto"/>
        <w:ind w:firstLine="0"/>
        <w:jc w:val="left"/>
        <w:rPr>
          <w:rFonts w:ascii="Times New Roman" w:hAnsi="Times New Roman"/>
          <w:sz w:val="28"/>
          <w:szCs w:val="28"/>
        </w:rPr>
      </w:pPr>
    </w:p>
    <w:p w:rsidR="00BE2432" w:rsidRPr="00056A86" w:rsidRDefault="00BE2432" w:rsidP="001D294D">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С целью сохранения единого образовательного пространства страны требования к условиям получения образования обучающимися с ОВЗ, представляют собой систему требований к кадровым, финансовым, материально-техническим и иным условиям реализации адаптированной </w:t>
      </w:r>
      <w:bookmarkStart w:id="30" w:name="bookmark41"/>
      <w:r w:rsidRPr="00056A86">
        <w:rPr>
          <w:rFonts w:ascii="Times New Roman" w:hAnsi="Times New Roman" w:cs="Times New Roman"/>
          <w:color w:val="auto"/>
          <w:kern w:val="0"/>
          <w:sz w:val="28"/>
          <w:szCs w:val="28"/>
          <w:lang w:val="ru-RU" w:eastAsia="ru-RU"/>
        </w:rPr>
        <w:t>основной образовательной программы и достижения планируемых результатов этой категорией обучающихся.</w:t>
      </w:r>
      <w:bookmarkEnd w:id="30"/>
    </w:p>
    <w:p w:rsidR="002F7C4F" w:rsidRPr="00056A86" w:rsidRDefault="002F7C4F" w:rsidP="002F7C4F">
      <w:pPr>
        <w:jc w:val="both"/>
        <w:rPr>
          <w:rFonts w:ascii="Times New Roman" w:eastAsia="@Arial Unicode MS" w:hAnsi="Times New Roman" w:cs="Times New Roman"/>
          <w:b/>
          <w:i/>
          <w:color w:val="auto"/>
          <w:sz w:val="28"/>
          <w:szCs w:val="28"/>
        </w:rPr>
      </w:pPr>
      <w:r w:rsidRPr="00056A86">
        <w:rPr>
          <w:rFonts w:ascii="Times New Roman" w:eastAsia="@Arial Unicode MS" w:hAnsi="Times New Roman" w:cs="Times New Roman"/>
          <w:b/>
          <w:i/>
          <w:color w:val="auto"/>
          <w:sz w:val="28"/>
          <w:szCs w:val="28"/>
        </w:rPr>
        <w:lastRenderedPageBreak/>
        <w:t>Группа общих условий</w:t>
      </w:r>
    </w:p>
    <w:p w:rsidR="002F7C4F" w:rsidRPr="00056A86" w:rsidRDefault="002F7C4F" w:rsidP="002F7C4F">
      <w:pPr>
        <w:pStyle w:val="ad"/>
        <w:spacing w:after="0" w:line="240" w:lineRule="auto"/>
        <w:ind w:left="0"/>
        <w:jc w:val="both"/>
        <w:rPr>
          <w:rFonts w:ascii="Times New Roman" w:hAnsi="Times New Roman"/>
          <w:sz w:val="28"/>
          <w:szCs w:val="28"/>
        </w:rPr>
      </w:pPr>
      <w:r w:rsidRPr="00056A86">
        <w:rPr>
          <w:rFonts w:ascii="Times New Roman" w:hAnsi="Times New Roman"/>
          <w:sz w:val="28"/>
          <w:szCs w:val="28"/>
        </w:rPr>
        <w:t>1) Соблюдение требований к регламентации прав и обязанностей участников образовательного процесса.</w:t>
      </w:r>
    </w:p>
    <w:tbl>
      <w:tblPr>
        <w:tblW w:w="9281" w:type="dxa"/>
        <w:tblInd w:w="10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3190"/>
        <w:gridCol w:w="3190"/>
        <w:gridCol w:w="2901"/>
      </w:tblGrid>
      <w:tr w:rsidR="002F7C4F" w:rsidRPr="00056A86" w:rsidTr="00E0488F">
        <w:tc>
          <w:tcPr>
            <w:tcW w:w="3190" w:type="dxa"/>
            <w:tcBorders>
              <w:top w:val="single" w:sz="12" w:space="0" w:color="auto"/>
              <w:left w:val="single" w:sz="12" w:space="0" w:color="auto"/>
              <w:bottom w:val="single" w:sz="12" w:space="0" w:color="auto"/>
              <w:right w:val="single" w:sz="12" w:space="0" w:color="auto"/>
            </w:tcBorders>
          </w:tcPr>
          <w:p w:rsidR="002F7C4F" w:rsidRPr="00056A86" w:rsidRDefault="002F7C4F" w:rsidP="00E0488F">
            <w:pPr>
              <w:jc w:val="center"/>
              <w:rPr>
                <w:rFonts w:ascii="Times New Roman" w:hAnsi="Times New Roman" w:cs="Times New Roman"/>
                <w:bCs/>
                <w:color w:val="auto"/>
              </w:rPr>
            </w:pPr>
            <w:r w:rsidRPr="00056A86">
              <w:rPr>
                <w:rFonts w:ascii="Times New Roman" w:hAnsi="Times New Roman" w:cs="Times New Roman"/>
                <w:b/>
                <w:bCs/>
                <w:color w:val="auto"/>
              </w:rPr>
              <w:t>Родители</w:t>
            </w:r>
          </w:p>
        </w:tc>
        <w:tc>
          <w:tcPr>
            <w:tcW w:w="3190" w:type="dxa"/>
            <w:tcBorders>
              <w:top w:val="single" w:sz="12" w:space="0" w:color="auto"/>
              <w:left w:val="single" w:sz="12" w:space="0" w:color="auto"/>
              <w:bottom w:val="single" w:sz="12" w:space="0" w:color="auto"/>
              <w:right w:val="single" w:sz="12" w:space="0" w:color="auto"/>
            </w:tcBorders>
          </w:tcPr>
          <w:p w:rsidR="002F7C4F" w:rsidRPr="00056A86" w:rsidRDefault="002F7C4F" w:rsidP="00E0488F">
            <w:pPr>
              <w:jc w:val="center"/>
              <w:rPr>
                <w:rFonts w:ascii="Times New Roman" w:hAnsi="Times New Roman" w:cs="Times New Roman"/>
                <w:bCs/>
                <w:color w:val="auto"/>
              </w:rPr>
            </w:pPr>
            <w:r w:rsidRPr="00056A86">
              <w:rPr>
                <w:rFonts w:ascii="Times New Roman" w:hAnsi="Times New Roman" w:cs="Times New Roman"/>
                <w:b/>
                <w:bCs/>
                <w:color w:val="auto"/>
              </w:rPr>
              <w:t>Ученики</w:t>
            </w:r>
          </w:p>
        </w:tc>
        <w:tc>
          <w:tcPr>
            <w:tcW w:w="2901" w:type="dxa"/>
            <w:tcBorders>
              <w:top w:val="single" w:sz="12" w:space="0" w:color="auto"/>
              <w:left w:val="single" w:sz="12" w:space="0" w:color="auto"/>
              <w:bottom w:val="single" w:sz="12" w:space="0" w:color="auto"/>
              <w:right w:val="single" w:sz="12" w:space="0" w:color="auto"/>
            </w:tcBorders>
          </w:tcPr>
          <w:p w:rsidR="002F7C4F" w:rsidRPr="00056A86" w:rsidRDefault="002F7C4F" w:rsidP="00E0488F">
            <w:pPr>
              <w:jc w:val="center"/>
              <w:rPr>
                <w:rFonts w:ascii="Times New Roman" w:hAnsi="Times New Roman" w:cs="Times New Roman"/>
                <w:bCs/>
                <w:color w:val="auto"/>
              </w:rPr>
            </w:pPr>
            <w:r w:rsidRPr="00056A86">
              <w:rPr>
                <w:rFonts w:ascii="Times New Roman" w:hAnsi="Times New Roman" w:cs="Times New Roman"/>
                <w:b/>
                <w:bCs/>
                <w:color w:val="auto"/>
              </w:rPr>
              <w:t>Учителя</w:t>
            </w:r>
          </w:p>
        </w:tc>
      </w:tr>
      <w:tr w:rsidR="002F7C4F" w:rsidRPr="00056A86" w:rsidTr="00E0488F">
        <w:tc>
          <w:tcPr>
            <w:tcW w:w="9281" w:type="dxa"/>
            <w:gridSpan w:val="3"/>
            <w:tcBorders>
              <w:top w:val="single" w:sz="12" w:space="0" w:color="auto"/>
              <w:left w:val="single" w:sz="12" w:space="0" w:color="auto"/>
              <w:bottom w:val="single" w:sz="12" w:space="0" w:color="auto"/>
              <w:right w:val="single" w:sz="12" w:space="0" w:color="auto"/>
            </w:tcBorders>
            <w:shd w:val="clear" w:color="auto" w:fill="EFD3D2"/>
          </w:tcPr>
          <w:p w:rsidR="002F7C4F" w:rsidRPr="00056A86" w:rsidRDefault="002F7C4F" w:rsidP="00E0488F">
            <w:pPr>
              <w:jc w:val="center"/>
              <w:rPr>
                <w:rFonts w:ascii="Times New Roman" w:hAnsi="Times New Roman" w:cs="Times New Roman"/>
                <w:b/>
                <w:bCs/>
                <w:color w:val="auto"/>
              </w:rPr>
            </w:pPr>
            <w:r w:rsidRPr="00056A86">
              <w:rPr>
                <w:rFonts w:ascii="Times New Roman" w:hAnsi="Times New Roman" w:cs="Times New Roman"/>
                <w:b/>
                <w:bCs/>
                <w:color w:val="auto"/>
              </w:rPr>
              <w:t>имеют право на:</w:t>
            </w:r>
          </w:p>
        </w:tc>
      </w:tr>
      <w:tr w:rsidR="002F7C4F" w:rsidRPr="00056A86" w:rsidTr="00E0488F">
        <w:tc>
          <w:tcPr>
            <w:tcW w:w="3190" w:type="dxa"/>
            <w:tcBorders>
              <w:top w:val="single" w:sz="12" w:space="0" w:color="auto"/>
              <w:left w:val="single" w:sz="12" w:space="0" w:color="auto"/>
              <w:bottom w:val="single" w:sz="12" w:space="0" w:color="auto"/>
              <w:right w:val="single" w:sz="12" w:space="0" w:color="auto"/>
            </w:tcBorders>
          </w:tcPr>
          <w:p w:rsidR="002F7C4F" w:rsidRPr="00056A86" w:rsidRDefault="002F7C4F" w:rsidP="00454D1C">
            <w:pPr>
              <w:pStyle w:val="ad"/>
              <w:numPr>
                <w:ilvl w:val="0"/>
                <w:numId w:val="85"/>
              </w:numPr>
              <w:spacing w:after="0" w:line="240" w:lineRule="auto"/>
              <w:ind w:left="0" w:firstLine="0"/>
              <w:rPr>
                <w:rFonts w:ascii="Times New Roman" w:hAnsi="Times New Roman"/>
                <w:bCs/>
                <w:sz w:val="24"/>
                <w:szCs w:val="24"/>
                <w:u w:val="single"/>
              </w:rPr>
            </w:pPr>
            <w:r w:rsidRPr="00056A86">
              <w:rPr>
                <w:rFonts w:ascii="Times New Roman" w:hAnsi="Times New Roman"/>
                <w:bCs/>
                <w:iCs/>
                <w:sz w:val="24"/>
                <w:szCs w:val="24"/>
              </w:rPr>
              <w:t>информирование</w:t>
            </w:r>
            <w:r w:rsidRPr="00056A86">
              <w:rPr>
                <w:rFonts w:ascii="Times New Roman" w:hAnsi="Times New Roman"/>
                <w:bCs/>
                <w:sz w:val="24"/>
                <w:szCs w:val="24"/>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2F7C4F" w:rsidRPr="00056A86" w:rsidRDefault="002F7C4F" w:rsidP="00454D1C">
            <w:pPr>
              <w:pStyle w:val="ad"/>
              <w:numPr>
                <w:ilvl w:val="0"/>
                <w:numId w:val="85"/>
              </w:numPr>
              <w:spacing w:after="0" w:line="240" w:lineRule="auto"/>
              <w:ind w:left="0" w:firstLine="0"/>
              <w:rPr>
                <w:rFonts w:ascii="Times New Roman" w:hAnsi="Times New Roman"/>
                <w:bCs/>
                <w:sz w:val="24"/>
                <w:szCs w:val="24"/>
                <w:u w:val="single"/>
              </w:rPr>
            </w:pPr>
            <w:r w:rsidRPr="00056A86">
              <w:rPr>
                <w:rFonts w:ascii="Times New Roman" w:hAnsi="Times New Roman"/>
                <w:bCs/>
                <w:iCs/>
                <w:sz w:val="24"/>
                <w:szCs w:val="24"/>
              </w:rPr>
              <w:t>внесение</w:t>
            </w:r>
            <w:r w:rsidRPr="00056A86">
              <w:rPr>
                <w:rFonts w:ascii="Times New Roman" w:hAnsi="Times New Roman"/>
                <w:bCs/>
                <w:sz w:val="24"/>
                <w:szCs w:val="24"/>
              </w:rPr>
              <w:t xml:space="preserve"> предложений, касающихся изменений образовательной программы;</w:t>
            </w:r>
          </w:p>
          <w:p w:rsidR="002F7C4F" w:rsidRPr="00056A86" w:rsidRDefault="002F7C4F" w:rsidP="00454D1C">
            <w:pPr>
              <w:pStyle w:val="ad"/>
              <w:numPr>
                <w:ilvl w:val="0"/>
                <w:numId w:val="85"/>
              </w:numPr>
              <w:spacing w:after="0" w:line="240" w:lineRule="auto"/>
              <w:ind w:left="0" w:firstLine="0"/>
              <w:rPr>
                <w:rFonts w:ascii="Times New Roman" w:hAnsi="Times New Roman"/>
                <w:bCs/>
                <w:sz w:val="24"/>
                <w:szCs w:val="24"/>
                <w:u w:val="single"/>
              </w:rPr>
            </w:pPr>
            <w:r w:rsidRPr="00056A86">
              <w:rPr>
                <w:rFonts w:ascii="Times New Roman" w:hAnsi="Times New Roman"/>
                <w:bCs/>
                <w:iCs/>
                <w:sz w:val="24"/>
                <w:szCs w:val="24"/>
              </w:rPr>
              <w:t xml:space="preserve">участие </w:t>
            </w:r>
            <w:r w:rsidRPr="00056A86">
              <w:rPr>
                <w:rFonts w:ascii="Times New Roman" w:hAnsi="Times New Roman"/>
                <w:bCs/>
                <w:sz w:val="24"/>
                <w:szCs w:val="24"/>
              </w:rPr>
              <w:t>в определении индивидуального образовательного маршрута для своего ребенка;</w:t>
            </w:r>
          </w:p>
          <w:p w:rsidR="002F7C4F" w:rsidRPr="00056A86" w:rsidRDefault="002F7C4F" w:rsidP="00454D1C">
            <w:pPr>
              <w:pStyle w:val="ad"/>
              <w:numPr>
                <w:ilvl w:val="0"/>
                <w:numId w:val="85"/>
              </w:numPr>
              <w:spacing w:after="0" w:line="240" w:lineRule="auto"/>
              <w:ind w:left="0" w:firstLine="0"/>
              <w:rPr>
                <w:rFonts w:ascii="Times New Roman" w:hAnsi="Times New Roman"/>
                <w:bCs/>
                <w:sz w:val="24"/>
                <w:szCs w:val="24"/>
                <w:u w:val="single"/>
              </w:rPr>
            </w:pPr>
            <w:r w:rsidRPr="00056A86">
              <w:rPr>
                <w:rFonts w:ascii="Times New Roman" w:hAnsi="Times New Roman"/>
                <w:bCs/>
                <w:sz w:val="24"/>
                <w:szCs w:val="24"/>
              </w:rPr>
              <w:t>перевод ребенка в другой класс (группу),</w:t>
            </w:r>
          </w:p>
          <w:p w:rsidR="002F7C4F" w:rsidRPr="00056A86" w:rsidRDefault="002F7C4F" w:rsidP="00454D1C">
            <w:pPr>
              <w:pStyle w:val="ad"/>
              <w:numPr>
                <w:ilvl w:val="0"/>
                <w:numId w:val="85"/>
              </w:numPr>
              <w:spacing w:after="0" w:line="240" w:lineRule="auto"/>
              <w:ind w:left="0" w:firstLine="0"/>
              <w:rPr>
                <w:rFonts w:ascii="Times New Roman" w:hAnsi="Times New Roman"/>
                <w:bCs/>
                <w:sz w:val="24"/>
                <w:szCs w:val="24"/>
                <w:u w:val="single"/>
              </w:rPr>
            </w:pPr>
            <w:r w:rsidRPr="00056A86">
              <w:rPr>
                <w:rFonts w:ascii="Times New Roman" w:hAnsi="Times New Roman"/>
                <w:bCs/>
                <w:iCs/>
                <w:sz w:val="24"/>
                <w:szCs w:val="24"/>
              </w:rPr>
              <w:t>консультативную помощь</w:t>
            </w:r>
            <w:r w:rsidRPr="00056A86">
              <w:rPr>
                <w:rFonts w:ascii="Times New Roman" w:hAnsi="Times New Roman"/>
                <w:bCs/>
                <w:sz w:val="24"/>
                <w:szCs w:val="24"/>
              </w:rPr>
              <w:t>;</w:t>
            </w:r>
          </w:p>
          <w:p w:rsidR="002F7C4F" w:rsidRPr="00056A86" w:rsidRDefault="002F7C4F" w:rsidP="00454D1C">
            <w:pPr>
              <w:pStyle w:val="ad"/>
              <w:numPr>
                <w:ilvl w:val="0"/>
                <w:numId w:val="85"/>
              </w:numPr>
              <w:spacing w:after="0" w:line="240" w:lineRule="auto"/>
              <w:ind w:left="0" w:firstLine="0"/>
              <w:rPr>
                <w:rFonts w:ascii="Times New Roman" w:hAnsi="Times New Roman"/>
                <w:bCs/>
                <w:sz w:val="24"/>
                <w:szCs w:val="24"/>
                <w:u w:val="single"/>
              </w:rPr>
            </w:pPr>
            <w:r w:rsidRPr="00056A86">
              <w:rPr>
                <w:rFonts w:ascii="Times New Roman" w:hAnsi="Times New Roman"/>
                <w:bCs/>
                <w:iCs/>
                <w:sz w:val="24"/>
                <w:szCs w:val="24"/>
              </w:rPr>
              <w:t>апелляцию</w:t>
            </w:r>
            <w:r w:rsidRPr="00056A86">
              <w:rPr>
                <w:rFonts w:ascii="Times New Roman" w:hAnsi="Times New Roman"/>
                <w:bCs/>
                <w:sz w:val="24"/>
                <w:szCs w:val="24"/>
              </w:rPr>
              <w:t xml:space="preserve"> в случае несогласия с оценкой образовательных достижений</w:t>
            </w:r>
          </w:p>
        </w:tc>
        <w:tc>
          <w:tcPr>
            <w:tcW w:w="3190" w:type="dxa"/>
            <w:tcBorders>
              <w:top w:val="single" w:sz="12" w:space="0" w:color="auto"/>
              <w:left w:val="single" w:sz="12" w:space="0" w:color="auto"/>
              <w:bottom w:val="single" w:sz="12" w:space="0" w:color="auto"/>
              <w:right w:val="single" w:sz="12" w:space="0" w:color="auto"/>
            </w:tcBorders>
          </w:tcPr>
          <w:p w:rsidR="002F7C4F" w:rsidRPr="00056A86" w:rsidRDefault="002F7C4F" w:rsidP="00454D1C">
            <w:pPr>
              <w:pStyle w:val="ad"/>
              <w:numPr>
                <w:ilvl w:val="0"/>
                <w:numId w:val="85"/>
              </w:numPr>
              <w:spacing w:after="0" w:line="240" w:lineRule="auto"/>
              <w:ind w:left="9" w:hanging="9"/>
              <w:rPr>
                <w:rFonts w:ascii="Times New Roman" w:hAnsi="Times New Roman"/>
                <w:sz w:val="24"/>
                <w:szCs w:val="24"/>
              </w:rPr>
            </w:pPr>
            <w:r w:rsidRPr="00056A86">
              <w:rPr>
                <w:rFonts w:ascii="Times New Roman" w:hAnsi="Times New Roman"/>
                <w:sz w:val="24"/>
                <w:szCs w:val="24"/>
              </w:rPr>
              <w:t>выбор программы дополнительного образования, участия во внешкольных делах класса, школы;</w:t>
            </w:r>
          </w:p>
          <w:p w:rsidR="002F7C4F" w:rsidRPr="00056A86" w:rsidRDefault="002F7C4F" w:rsidP="00454D1C">
            <w:pPr>
              <w:pStyle w:val="ad"/>
              <w:numPr>
                <w:ilvl w:val="0"/>
                <w:numId w:val="85"/>
              </w:numPr>
              <w:spacing w:after="0" w:line="240" w:lineRule="auto"/>
              <w:ind w:left="9" w:hanging="9"/>
              <w:rPr>
                <w:rFonts w:ascii="Times New Roman" w:hAnsi="Times New Roman"/>
                <w:sz w:val="24"/>
                <w:szCs w:val="24"/>
              </w:rPr>
            </w:pPr>
            <w:r w:rsidRPr="00056A86">
              <w:rPr>
                <w:rFonts w:ascii="Times New Roman" w:hAnsi="Times New Roman"/>
                <w:sz w:val="24"/>
                <w:szCs w:val="24"/>
              </w:rPr>
              <w:t>честную и объективную оценку результатов образовательной деятельности;</w:t>
            </w:r>
          </w:p>
          <w:p w:rsidR="002F7C4F" w:rsidRPr="00056A86" w:rsidRDefault="002F7C4F" w:rsidP="00454D1C">
            <w:pPr>
              <w:pStyle w:val="ad"/>
              <w:numPr>
                <w:ilvl w:val="0"/>
                <w:numId w:val="85"/>
              </w:numPr>
              <w:spacing w:after="0" w:line="240" w:lineRule="auto"/>
              <w:ind w:left="9" w:hanging="9"/>
              <w:rPr>
                <w:rFonts w:ascii="Times New Roman" w:hAnsi="Times New Roman"/>
                <w:sz w:val="24"/>
                <w:szCs w:val="24"/>
              </w:rPr>
            </w:pPr>
            <w:r w:rsidRPr="00056A86">
              <w:rPr>
                <w:rFonts w:ascii="Times New Roman" w:hAnsi="Times New Roman"/>
                <w:sz w:val="24"/>
                <w:szCs w:val="24"/>
              </w:rPr>
              <w:t>собственную оценку своих достижений и затруднений;</w:t>
            </w:r>
          </w:p>
          <w:p w:rsidR="002F7C4F" w:rsidRPr="00056A86" w:rsidRDefault="002F7C4F" w:rsidP="00454D1C">
            <w:pPr>
              <w:pStyle w:val="ad"/>
              <w:numPr>
                <w:ilvl w:val="0"/>
                <w:numId w:val="85"/>
              </w:numPr>
              <w:spacing w:after="0" w:line="240" w:lineRule="auto"/>
              <w:ind w:left="9" w:hanging="9"/>
              <w:rPr>
                <w:rFonts w:ascii="Times New Roman" w:hAnsi="Times New Roman"/>
                <w:sz w:val="24"/>
                <w:szCs w:val="24"/>
              </w:rPr>
            </w:pPr>
            <w:r w:rsidRPr="00056A86">
              <w:rPr>
                <w:rFonts w:ascii="Times New Roman" w:hAnsi="Times New Roman"/>
                <w:sz w:val="24"/>
                <w:szCs w:val="24"/>
              </w:rPr>
              <w:t>дополнительное время для освоения трудного материала;</w:t>
            </w:r>
          </w:p>
          <w:p w:rsidR="002F7C4F" w:rsidRPr="00056A86" w:rsidRDefault="002F7C4F" w:rsidP="00454D1C">
            <w:pPr>
              <w:pStyle w:val="ad"/>
              <w:numPr>
                <w:ilvl w:val="0"/>
                <w:numId w:val="85"/>
              </w:numPr>
              <w:spacing w:after="0" w:line="240" w:lineRule="auto"/>
              <w:ind w:left="9" w:hanging="9"/>
              <w:rPr>
                <w:rFonts w:ascii="Times New Roman" w:hAnsi="Times New Roman"/>
                <w:sz w:val="24"/>
                <w:szCs w:val="24"/>
              </w:rPr>
            </w:pPr>
            <w:r w:rsidRPr="00056A86">
              <w:rPr>
                <w:rFonts w:ascii="Times New Roman" w:hAnsi="Times New Roman"/>
                <w:sz w:val="24"/>
                <w:szCs w:val="24"/>
              </w:rPr>
              <w:t>обеспечение учебными пособиями и другими средствами обучения;</w:t>
            </w:r>
          </w:p>
          <w:p w:rsidR="002F7C4F" w:rsidRPr="00056A86" w:rsidRDefault="002F7C4F" w:rsidP="00454D1C">
            <w:pPr>
              <w:pStyle w:val="ad"/>
              <w:numPr>
                <w:ilvl w:val="0"/>
                <w:numId w:val="85"/>
              </w:numPr>
              <w:spacing w:after="0" w:line="240" w:lineRule="auto"/>
              <w:ind w:left="9" w:hanging="9"/>
              <w:rPr>
                <w:rFonts w:ascii="Times New Roman" w:hAnsi="Times New Roman"/>
                <w:sz w:val="24"/>
                <w:szCs w:val="24"/>
              </w:rPr>
            </w:pPr>
            <w:r w:rsidRPr="00056A86">
              <w:rPr>
                <w:rFonts w:ascii="Times New Roman" w:hAnsi="Times New Roman"/>
                <w:sz w:val="24"/>
                <w:szCs w:val="24"/>
              </w:rPr>
              <w:t>социально-психолого-педагогическую поддержку;</w:t>
            </w:r>
          </w:p>
          <w:p w:rsidR="002F7C4F" w:rsidRPr="00056A86" w:rsidRDefault="002F7C4F" w:rsidP="00454D1C">
            <w:pPr>
              <w:pStyle w:val="ad"/>
              <w:numPr>
                <w:ilvl w:val="0"/>
                <w:numId w:val="85"/>
              </w:numPr>
              <w:spacing w:after="0" w:line="240" w:lineRule="auto"/>
              <w:ind w:left="9" w:hanging="9"/>
              <w:rPr>
                <w:rFonts w:ascii="Times New Roman" w:hAnsi="Times New Roman"/>
                <w:sz w:val="24"/>
                <w:szCs w:val="24"/>
              </w:rPr>
            </w:pPr>
            <w:r w:rsidRPr="00056A86">
              <w:rPr>
                <w:rFonts w:ascii="Times New Roman" w:hAnsi="Times New Roman"/>
                <w:sz w:val="24"/>
                <w:szCs w:val="24"/>
              </w:rPr>
              <w:t>комфортные условия обучения;</w:t>
            </w:r>
          </w:p>
          <w:p w:rsidR="002F7C4F" w:rsidRPr="00056A86" w:rsidRDefault="002F7C4F" w:rsidP="00454D1C">
            <w:pPr>
              <w:pStyle w:val="ad"/>
              <w:numPr>
                <w:ilvl w:val="0"/>
                <w:numId w:val="85"/>
              </w:numPr>
              <w:spacing w:after="0" w:line="240" w:lineRule="auto"/>
              <w:ind w:left="9" w:hanging="9"/>
              <w:rPr>
                <w:rFonts w:ascii="Times New Roman" w:hAnsi="Times New Roman"/>
                <w:sz w:val="24"/>
                <w:szCs w:val="24"/>
              </w:rPr>
            </w:pPr>
            <w:r w:rsidRPr="00056A86">
              <w:rPr>
                <w:rFonts w:ascii="Times New Roman" w:hAnsi="Times New Roman"/>
                <w:sz w:val="24"/>
                <w:szCs w:val="24"/>
              </w:rPr>
              <w:t>открытость оценки результатов их образовательной деятельности</w:t>
            </w:r>
          </w:p>
        </w:tc>
        <w:tc>
          <w:tcPr>
            <w:tcW w:w="2901" w:type="dxa"/>
            <w:tcBorders>
              <w:top w:val="single" w:sz="12" w:space="0" w:color="auto"/>
              <w:left w:val="single" w:sz="12" w:space="0" w:color="auto"/>
              <w:bottom w:val="single" w:sz="12" w:space="0" w:color="auto"/>
              <w:right w:val="single" w:sz="12" w:space="0" w:color="auto"/>
            </w:tcBorders>
          </w:tcPr>
          <w:p w:rsidR="002F7C4F" w:rsidRPr="00056A86" w:rsidRDefault="002F7C4F" w:rsidP="00454D1C">
            <w:pPr>
              <w:pStyle w:val="ad"/>
              <w:numPr>
                <w:ilvl w:val="0"/>
                <w:numId w:val="86"/>
              </w:numPr>
              <w:spacing w:after="0" w:line="240" w:lineRule="auto"/>
              <w:ind w:left="22" w:right="-108" w:hanging="6"/>
              <w:rPr>
                <w:rFonts w:ascii="Times New Roman" w:hAnsi="Times New Roman"/>
                <w:sz w:val="24"/>
                <w:szCs w:val="24"/>
              </w:rPr>
            </w:pPr>
            <w:r w:rsidRPr="00056A86">
              <w:rPr>
                <w:rFonts w:ascii="Times New Roman" w:hAnsi="Times New Roman"/>
                <w:sz w:val="24"/>
                <w:szCs w:val="24"/>
              </w:rPr>
              <w:t>выбор учебных пособий;</w:t>
            </w:r>
          </w:p>
          <w:p w:rsidR="002F7C4F" w:rsidRPr="00056A86" w:rsidRDefault="002F7C4F" w:rsidP="00454D1C">
            <w:pPr>
              <w:pStyle w:val="ad"/>
              <w:numPr>
                <w:ilvl w:val="0"/>
                <w:numId w:val="86"/>
              </w:numPr>
              <w:spacing w:after="0" w:line="240" w:lineRule="auto"/>
              <w:ind w:left="22" w:right="-108" w:hanging="6"/>
              <w:rPr>
                <w:rFonts w:ascii="Times New Roman" w:hAnsi="Times New Roman"/>
                <w:sz w:val="24"/>
                <w:szCs w:val="24"/>
              </w:rPr>
            </w:pPr>
            <w:r w:rsidRPr="00056A86">
              <w:rPr>
                <w:rFonts w:ascii="Times New Roman" w:hAnsi="Times New Roman"/>
                <w:sz w:val="24"/>
                <w:szCs w:val="24"/>
              </w:rPr>
              <w:t>информационное и методическое обеспечение;</w:t>
            </w:r>
          </w:p>
          <w:p w:rsidR="002F7C4F" w:rsidRPr="00056A86" w:rsidRDefault="002F7C4F" w:rsidP="00454D1C">
            <w:pPr>
              <w:pStyle w:val="ad"/>
              <w:numPr>
                <w:ilvl w:val="0"/>
                <w:numId w:val="86"/>
              </w:numPr>
              <w:spacing w:after="0" w:line="240" w:lineRule="auto"/>
              <w:ind w:left="22" w:right="-108" w:hanging="6"/>
              <w:rPr>
                <w:rFonts w:ascii="Times New Roman" w:hAnsi="Times New Roman"/>
                <w:sz w:val="24"/>
                <w:szCs w:val="24"/>
              </w:rPr>
            </w:pPr>
            <w:r w:rsidRPr="00056A86">
              <w:rPr>
                <w:rFonts w:ascii="Times New Roman" w:hAnsi="Times New Roman"/>
                <w:sz w:val="24"/>
                <w:szCs w:val="24"/>
              </w:rPr>
              <w:t>выбор образовательных технологий;</w:t>
            </w:r>
          </w:p>
          <w:p w:rsidR="002F7C4F" w:rsidRPr="00056A86" w:rsidRDefault="002F7C4F" w:rsidP="00454D1C">
            <w:pPr>
              <w:pStyle w:val="ad"/>
              <w:numPr>
                <w:ilvl w:val="0"/>
                <w:numId w:val="86"/>
              </w:numPr>
              <w:spacing w:after="0" w:line="240" w:lineRule="auto"/>
              <w:ind w:left="22" w:right="-108" w:hanging="6"/>
              <w:rPr>
                <w:rFonts w:ascii="Times New Roman" w:hAnsi="Times New Roman"/>
                <w:sz w:val="24"/>
                <w:szCs w:val="24"/>
              </w:rPr>
            </w:pPr>
            <w:r w:rsidRPr="00056A86">
              <w:rPr>
                <w:rFonts w:ascii="Times New Roman" w:hAnsi="Times New Roman"/>
                <w:sz w:val="24"/>
                <w:szCs w:val="24"/>
              </w:rPr>
              <w:t>повышение квалификации;</w:t>
            </w:r>
          </w:p>
          <w:p w:rsidR="002F7C4F" w:rsidRPr="00056A86" w:rsidRDefault="002F7C4F" w:rsidP="00454D1C">
            <w:pPr>
              <w:pStyle w:val="ad"/>
              <w:numPr>
                <w:ilvl w:val="0"/>
                <w:numId w:val="86"/>
              </w:numPr>
              <w:spacing w:after="0" w:line="240" w:lineRule="auto"/>
              <w:ind w:left="22" w:right="-108" w:hanging="6"/>
              <w:rPr>
                <w:rFonts w:ascii="Times New Roman" w:hAnsi="Times New Roman"/>
                <w:sz w:val="24"/>
                <w:szCs w:val="24"/>
              </w:rPr>
            </w:pPr>
            <w:r w:rsidRPr="00056A86">
              <w:rPr>
                <w:rFonts w:ascii="Times New Roman" w:hAnsi="Times New Roman"/>
                <w:sz w:val="24"/>
                <w:szCs w:val="24"/>
              </w:rPr>
              <w:t>поддержку деятельности родителями и администрацией</w:t>
            </w:r>
          </w:p>
        </w:tc>
      </w:tr>
      <w:tr w:rsidR="002F7C4F" w:rsidRPr="00056A86" w:rsidTr="00E0488F">
        <w:tc>
          <w:tcPr>
            <w:tcW w:w="3190" w:type="dxa"/>
            <w:tcBorders>
              <w:top w:val="single" w:sz="12" w:space="0" w:color="auto"/>
              <w:left w:val="single" w:sz="12" w:space="0" w:color="auto"/>
              <w:bottom w:val="single" w:sz="12" w:space="0" w:color="auto"/>
              <w:right w:val="single" w:sz="12" w:space="0" w:color="auto"/>
            </w:tcBorders>
            <w:shd w:val="clear" w:color="auto" w:fill="EFD3D2"/>
          </w:tcPr>
          <w:p w:rsidR="002F7C4F" w:rsidRPr="00056A86" w:rsidRDefault="002F7C4F" w:rsidP="00E0488F">
            <w:pPr>
              <w:rPr>
                <w:rFonts w:ascii="Times New Roman" w:hAnsi="Times New Roman" w:cs="Times New Roman"/>
                <w:bCs/>
                <w:color w:val="auto"/>
              </w:rPr>
            </w:pPr>
            <w:r w:rsidRPr="00056A86">
              <w:rPr>
                <w:rFonts w:ascii="Times New Roman" w:hAnsi="Times New Roman" w:cs="Times New Roman"/>
                <w:b/>
                <w:bCs/>
                <w:color w:val="auto"/>
              </w:rPr>
              <w:t xml:space="preserve">несут ответственность за: </w:t>
            </w:r>
          </w:p>
        </w:tc>
        <w:tc>
          <w:tcPr>
            <w:tcW w:w="6091" w:type="dxa"/>
            <w:gridSpan w:val="2"/>
            <w:tcBorders>
              <w:top w:val="single" w:sz="12" w:space="0" w:color="auto"/>
              <w:left w:val="single" w:sz="12" w:space="0" w:color="auto"/>
              <w:bottom w:val="single" w:sz="12" w:space="0" w:color="auto"/>
              <w:right w:val="single" w:sz="12" w:space="0" w:color="auto"/>
            </w:tcBorders>
            <w:shd w:val="clear" w:color="auto" w:fill="EFD3D2"/>
          </w:tcPr>
          <w:p w:rsidR="002F7C4F" w:rsidRPr="00056A86" w:rsidRDefault="002F7C4F" w:rsidP="00E0488F">
            <w:pPr>
              <w:jc w:val="center"/>
              <w:rPr>
                <w:rFonts w:ascii="Times New Roman" w:hAnsi="Times New Roman" w:cs="Times New Roman"/>
                <w:b/>
                <w:color w:val="auto"/>
              </w:rPr>
            </w:pPr>
            <w:r w:rsidRPr="00056A86">
              <w:rPr>
                <w:rFonts w:ascii="Times New Roman" w:hAnsi="Times New Roman" w:cs="Times New Roman"/>
                <w:b/>
                <w:color w:val="auto"/>
              </w:rPr>
              <w:t>обязаны:</w:t>
            </w:r>
          </w:p>
        </w:tc>
      </w:tr>
      <w:tr w:rsidR="002F7C4F" w:rsidRPr="00056A86" w:rsidTr="00E0488F">
        <w:tc>
          <w:tcPr>
            <w:tcW w:w="3190" w:type="dxa"/>
            <w:tcBorders>
              <w:top w:val="single" w:sz="12" w:space="0" w:color="auto"/>
              <w:left w:val="single" w:sz="12" w:space="0" w:color="auto"/>
              <w:bottom w:val="single" w:sz="12" w:space="0" w:color="auto"/>
              <w:right w:val="single" w:sz="12" w:space="0" w:color="auto"/>
            </w:tcBorders>
          </w:tcPr>
          <w:p w:rsidR="002F7C4F" w:rsidRPr="00056A86" w:rsidRDefault="002F7C4F" w:rsidP="00454D1C">
            <w:pPr>
              <w:pStyle w:val="ad"/>
              <w:numPr>
                <w:ilvl w:val="0"/>
                <w:numId w:val="87"/>
              </w:numPr>
              <w:spacing w:after="0" w:line="240" w:lineRule="auto"/>
              <w:ind w:left="0" w:firstLine="0"/>
              <w:rPr>
                <w:rFonts w:ascii="Times New Roman" w:hAnsi="Times New Roman"/>
                <w:bCs/>
                <w:sz w:val="24"/>
                <w:szCs w:val="24"/>
              </w:rPr>
            </w:pPr>
            <w:r w:rsidRPr="00056A86">
              <w:rPr>
                <w:rFonts w:ascii="Times New Roman" w:hAnsi="Times New Roman"/>
                <w:bCs/>
                <w:sz w:val="24"/>
                <w:szCs w:val="24"/>
              </w:rPr>
              <w:t>создание благоприятных условий для выполнения домашней работы;</w:t>
            </w:r>
          </w:p>
          <w:p w:rsidR="002F7C4F" w:rsidRPr="00056A86" w:rsidRDefault="002F7C4F" w:rsidP="00454D1C">
            <w:pPr>
              <w:pStyle w:val="ad"/>
              <w:numPr>
                <w:ilvl w:val="0"/>
                <w:numId w:val="87"/>
              </w:numPr>
              <w:spacing w:after="0" w:line="240" w:lineRule="auto"/>
              <w:ind w:left="0" w:firstLine="0"/>
              <w:rPr>
                <w:rFonts w:ascii="Times New Roman" w:hAnsi="Times New Roman"/>
                <w:bCs/>
                <w:sz w:val="24"/>
                <w:szCs w:val="24"/>
              </w:rPr>
            </w:pPr>
            <w:r w:rsidRPr="00056A86">
              <w:rPr>
                <w:rFonts w:ascii="Times New Roman" w:hAnsi="Times New Roman"/>
                <w:bCs/>
                <w:sz w:val="24"/>
                <w:szCs w:val="24"/>
              </w:rPr>
              <w:t>обеспечение ребенка средствами для успешного обучения и воспитания (спортивной формой, формой для труда, изо);</w:t>
            </w:r>
          </w:p>
          <w:p w:rsidR="002F7C4F" w:rsidRPr="00056A86" w:rsidRDefault="002F7C4F" w:rsidP="00454D1C">
            <w:pPr>
              <w:pStyle w:val="ad"/>
              <w:numPr>
                <w:ilvl w:val="0"/>
                <w:numId w:val="87"/>
              </w:numPr>
              <w:spacing w:after="0" w:line="240" w:lineRule="auto"/>
              <w:ind w:left="0" w:firstLine="0"/>
              <w:rPr>
                <w:rFonts w:ascii="Times New Roman" w:hAnsi="Times New Roman"/>
                <w:bCs/>
                <w:sz w:val="24"/>
                <w:szCs w:val="24"/>
              </w:rPr>
            </w:pPr>
            <w:r w:rsidRPr="00056A86">
              <w:rPr>
                <w:rFonts w:ascii="Times New Roman" w:hAnsi="Times New Roman"/>
                <w:bCs/>
                <w:sz w:val="24"/>
                <w:szCs w:val="24"/>
              </w:rPr>
              <w:t>ликвидацию академических задолженностей;</w:t>
            </w:r>
          </w:p>
          <w:p w:rsidR="002F7C4F" w:rsidRPr="00056A86" w:rsidRDefault="002F7C4F" w:rsidP="00454D1C">
            <w:pPr>
              <w:pStyle w:val="ad"/>
              <w:numPr>
                <w:ilvl w:val="0"/>
                <w:numId w:val="87"/>
              </w:numPr>
              <w:spacing w:after="0" w:line="240" w:lineRule="auto"/>
              <w:ind w:left="0" w:firstLine="0"/>
              <w:rPr>
                <w:rFonts w:ascii="Times New Roman" w:hAnsi="Times New Roman"/>
                <w:bCs/>
                <w:sz w:val="24"/>
                <w:szCs w:val="24"/>
              </w:rPr>
            </w:pPr>
            <w:r w:rsidRPr="00056A86">
              <w:rPr>
                <w:rFonts w:ascii="Times New Roman" w:hAnsi="Times New Roman"/>
                <w:bCs/>
                <w:sz w:val="24"/>
                <w:szCs w:val="24"/>
              </w:rPr>
              <w:t>совместный контроль со школой за обучением ребенка;</w:t>
            </w:r>
          </w:p>
          <w:p w:rsidR="002F7C4F" w:rsidRPr="00056A86" w:rsidRDefault="002F7C4F" w:rsidP="00454D1C">
            <w:pPr>
              <w:pStyle w:val="ad"/>
              <w:numPr>
                <w:ilvl w:val="0"/>
                <w:numId w:val="87"/>
              </w:numPr>
              <w:spacing w:after="0" w:line="240" w:lineRule="auto"/>
              <w:ind w:left="0" w:firstLine="0"/>
              <w:rPr>
                <w:rFonts w:ascii="Times New Roman" w:hAnsi="Times New Roman"/>
                <w:bCs/>
                <w:sz w:val="24"/>
                <w:szCs w:val="24"/>
              </w:rPr>
            </w:pPr>
            <w:r w:rsidRPr="00056A86">
              <w:rPr>
                <w:rFonts w:ascii="Times New Roman" w:hAnsi="Times New Roman"/>
                <w:bCs/>
                <w:sz w:val="24"/>
                <w:szCs w:val="24"/>
              </w:rPr>
              <w:t xml:space="preserve">ущерб, причиненный школе </w:t>
            </w:r>
            <w:r w:rsidRPr="00056A86">
              <w:rPr>
                <w:rFonts w:ascii="Times New Roman" w:hAnsi="Times New Roman"/>
                <w:bCs/>
                <w:i/>
                <w:sz w:val="24"/>
                <w:szCs w:val="24"/>
              </w:rPr>
              <w:t xml:space="preserve"> </w:t>
            </w:r>
            <w:r w:rsidRPr="00056A86">
              <w:rPr>
                <w:rFonts w:ascii="Times New Roman" w:hAnsi="Times New Roman"/>
                <w:bCs/>
                <w:sz w:val="24"/>
                <w:szCs w:val="24"/>
              </w:rPr>
              <w:t xml:space="preserve">по вине ученика </w:t>
            </w:r>
            <w:r w:rsidRPr="00056A86">
              <w:rPr>
                <w:rFonts w:ascii="Times New Roman" w:hAnsi="Times New Roman"/>
                <w:bCs/>
                <w:sz w:val="24"/>
                <w:szCs w:val="24"/>
              </w:rPr>
              <w:lastRenderedPageBreak/>
              <w:t>(материальную ответственность согласно Гражданскому кодексу РФ)</w:t>
            </w:r>
          </w:p>
        </w:tc>
        <w:tc>
          <w:tcPr>
            <w:tcW w:w="3190" w:type="dxa"/>
            <w:tcBorders>
              <w:top w:val="single" w:sz="12" w:space="0" w:color="auto"/>
              <w:left w:val="single" w:sz="12" w:space="0" w:color="auto"/>
              <w:bottom w:val="single" w:sz="12" w:space="0" w:color="auto"/>
              <w:right w:val="single" w:sz="12" w:space="0" w:color="auto"/>
            </w:tcBorders>
          </w:tcPr>
          <w:p w:rsidR="002F7C4F" w:rsidRPr="00056A86" w:rsidRDefault="002F7C4F" w:rsidP="00454D1C">
            <w:pPr>
              <w:pStyle w:val="ad"/>
              <w:numPr>
                <w:ilvl w:val="0"/>
                <w:numId w:val="87"/>
              </w:numPr>
              <w:spacing w:after="0" w:line="240" w:lineRule="auto"/>
              <w:ind w:left="96" w:firstLine="0"/>
              <w:rPr>
                <w:rFonts w:ascii="Times New Roman" w:hAnsi="Times New Roman"/>
                <w:sz w:val="24"/>
                <w:szCs w:val="24"/>
              </w:rPr>
            </w:pPr>
            <w:r w:rsidRPr="00056A86">
              <w:rPr>
                <w:rFonts w:ascii="Times New Roman" w:hAnsi="Times New Roman"/>
                <w:sz w:val="24"/>
                <w:szCs w:val="24"/>
              </w:rPr>
              <w:lastRenderedPageBreak/>
              <w:t>овладеть принятыми в школе правилами поведения;</w:t>
            </w:r>
          </w:p>
          <w:p w:rsidR="002F7C4F" w:rsidRPr="00056A86" w:rsidRDefault="002F7C4F" w:rsidP="00454D1C">
            <w:pPr>
              <w:pStyle w:val="ad"/>
              <w:numPr>
                <w:ilvl w:val="0"/>
                <w:numId w:val="87"/>
              </w:numPr>
              <w:spacing w:after="0" w:line="240" w:lineRule="auto"/>
              <w:ind w:left="96" w:firstLine="0"/>
              <w:rPr>
                <w:rFonts w:ascii="Times New Roman" w:hAnsi="Times New Roman"/>
                <w:sz w:val="24"/>
                <w:szCs w:val="24"/>
              </w:rPr>
            </w:pPr>
            <w:r w:rsidRPr="00056A86">
              <w:rPr>
                <w:rFonts w:ascii="Times New Roman" w:hAnsi="Times New Roman"/>
                <w:sz w:val="24"/>
                <w:szCs w:val="24"/>
              </w:rPr>
              <w:t>иметь необходимые учебные пособия, принадлежности для работы;</w:t>
            </w:r>
          </w:p>
          <w:p w:rsidR="002F7C4F" w:rsidRPr="00056A86" w:rsidRDefault="002F7C4F" w:rsidP="00454D1C">
            <w:pPr>
              <w:pStyle w:val="ad"/>
              <w:numPr>
                <w:ilvl w:val="0"/>
                <w:numId w:val="87"/>
              </w:numPr>
              <w:spacing w:after="0" w:line="240" w:lineRule="auto"/>
              <w:ind w:left="96" w:firstLine="0"/>
              <w:rPr>
                <w:rFonts w:ascii="Times New Roman" w:hAnsi="Times New Roman"/>
                <w:sz w:val="24"/>
                <w:szCs w:val="24"/>
              </w:rPr>
            </w:pPr>
            <w:r w:rsidRPr="00056A86">
              <w:rPr>
                <w:rFonts w:ascii="Times New Roman" w:hAnsi="Times New Roman"/>
                <w:sz w:val="24"/>
                <w:szCs w:val="24"/>
              </w:rPr>
              <w:t>уважать права всех членов школьного коллектива;</w:t>
            </w:r>
          </w:p>
          <w:p w:rsidR="002F7C4F" w:rsidRPr="00056A86" w:rsidRDefault="002F7C4F" w:rsidP="00454D1C">
            <w:pPr>
              <w:pStyle w:val="ad"/>
              <w:numPr>
                <w:ilvl w:val="0"/>
                <w:numId w:val="87"/>
              </w:numPr>
              <w:spacing w:after="0" w:line="240" w:lineRule="auto"/>
              <w:ind w:left="96" w:firstLine="0"/>
              <w:rPr>
                <w:rFonts w:ascii="Times New Roman" w:hAnsi="Times New Roman"/>
                <w:sz w:val="24"/>
                <w:szCs w:val="24"/>
              </w:rPr>
            </w:pPr>
            <w:r w:rsidRPr="00056A86">
              <w:rPr>
                <w:rFonts w:ascii="Times New Roman" w:hAnsi="Times New Roman"/>
                <w:sz w:val="24"/>
                <w:szCs w:val="24"/>
              </w:rPr>
              <w:t>соблюдать правила поведения для учащихся</w:t>
            </w:r>
          </w:p>
          <w:p w:rsidR="002F7C4F" w:rsidRPr="00056A86" w:rsidRDefault="002F7C4F" w:rsidP="00E0488F">
            <w:pPr>
              <w:ind w:left="96"/>
              <w:rPr>
                <w:rFonts w:ascii="Times New Roman" w:hAnsi="Times New Roman" w:cs="Times New Roman"/>
                <w:color w:val="auto"/>
              </w:rPr>
            </w:pPr>
          </w:p>
        </w:tc>
        <w:tc>
          <w:tcPr>
            <w:tcW w:w="2901" w:type="dxa"/>
            <w:tcBorders>
              <w:top w:val="single" w:sz="12" w:space="0" w:color="auto"/>
              <w:left w:val="single" w:sz="12" w:space="0" w:color="auto"/>
              <w:bottom w:val="single" w:sz="12" w:space="0" w:color="auto"/>
              <w:right w:val="single" w:sz="12" w:space="0" w:color="auto"/>
            </w:tcBorders>
          </w:tcPr>
          <w:p w:rsidR="002F7C4F" w:rsidRPr="00056A86" w:rsidRDefault="002F7C4F" w:rsidP="00454D1C">
            <w:pPr>
              <w:pStyle w:val="ad"/>
              <w:numPr>
                <w:ilvl w:val="0"/>
                <w:numId w:val="87"/>
              </w:numPr>
              <w:spacing w:after="0" w:line="240" w:lineRule="auto"/>
              <w:ind w:left="34" w:firstLine="0"/>
              <w:rPr>
                <w:rFonts w:ascii="Times New Roman" w:hAnsi="Times New Roman"/>
                <w:b/>
                <w:sz w:val="24"/>
                <w:szCs w:val="24"/>
              </w:rPr>
            </w:pPr>
            <w:r w:rsidRPr="00056A86">
              <w:rPr>
                <w:rFonts w:ascii="Times New Roman" w:hAnsi="Times New Roman"/>
                <w:sz w:val="24"/>
                <w:szCs w:val="24"/>
              </w:rPr>
              <w:t>соблюдать права учащихся и родителей;</w:t>
            </w:r>
          </w:p>
          <w:p w:rsidR="002F7C4F" w:rsidRPr="00056A86" w:rsidRDefault="002F7C4F" w:rsidP="00454D1C">
            <w:pPr>
              <w:pStyle w:val="ad"/>
              <w:numPr>
                <w:ilvl w:val="0"/>
                <w:numId w:val="87"/>
              </w:numPr>
              <w:spacing w:after="0" w:line="240" w:lineRule="auto"/>
              <w:ind w:left="34" w:firstLine="0"/>
              <w:rPr>
                <w:rFonts w:ascii="Times New Roman" w:hAnsi="Times New Roman"/>
                <w:b/>
                <w:sz w:val="24"/>
                <w:szCs w:val="24"/>
              </w:rPr>
            </w:pPr>
            <w:r w:rsidRPr="00056A86">
              <w:rPr>
                <w:rFonts w:ascii="Times New Roman" w:hAnsi="Times New Roman"/>
                <w:sz w:val="24"/>
                <w:szCs w:val="24"/>
              </w:rPr>
              <w:t>создавать условия, гарантирующие возможность успешной образовательной деятельности всем учащимся;</w:t>
            </w:r>
          </w:p>
          <w:p w:rsidR="002F7C4F" w:rsidRPr="00056A86" w:rsidRDefault="002F7C4F" w:rsidP="00454D1C">
            <w:pPr>
              <w:pStyle w:val="ad"/>
              <w:numPr>
                <w:ilvl w:val="0"/>
                <w:numId w:val="87"/>
              </w:numPr>
              <w:spacing w:after="0" w:line="240" w:lineRule="auto"/>
              <w:ind w:left="34" w:firstLine="0"/>
              <w:rPr>
                <w:rFonts w:ascii="Times New Roman" w:hAnsi="Times New Roman"/>
                <w:b/>
                <w:sz w:val="24"/>
                <w:szCs w:val="24"/>
              </w:rPr>
            </w:pPr>
            <w:r w:rsidRPr="00056A86">
              <w:rPr>
                <w:rFonts w:ascii="Times New Roman" w:hAnsi="Times New Roman"/>
                <w:sz w:val="24"/>
                <w:szCs w:val="24"/>
              </w:rPr>
              <w:t>соблюдать нормы выставления оценок;</w:t>
            </w:r>
          </w:p>
          <w:p w:rsidR="002F7C4F" w:rsidRPr="00056A86" w:rsidRDefault="002F7C4F" w:rsidP="00454D1C">
            <w:pPr>
              <w:pStyle w:val="ad"/>
              <w:numPr>
                <w:ilvl w:val="0"/>
                <w:numId w:val="87"/>
              </w:numPr>
              <w:spacing w:after="0" w:line="240" w:lineRule="auto"/>
              <w:ind w:left="34" w:firstLine="0"/>
              <w:rPr>
                <w:rFonts w:ascii="Times New Roman" w:hAnsi="Times New Roman"/>
                <w:b/>
                <w:sz w:val="24"/>
                <w:szCs w:val="24"/>
              </w:rPr>
            </w:pPr>
            <w:r w:rsidRPr="00056A86">
              <w:rPr>
                <w:rFonts w:ascii="Times New Roman" w:hAnsi="Times New Roman"/>
                <w:sz w:val="24"/>
                <w:szCs w:val="24"/>
              </w:rPr>
              <w:t>систематически информировать родителей о достижениях и проблемах детей;</w:t>
            </w:r>
          </w:p>
          <w:p w:rsidR="002F7C4F" w:rsidRPr="00056A86" w:rsidRDefault="002F7C4F" w:rsidP="00454D1C">
            <w:pPr>
              <w:pStyle w:val="ad"/>
              <w:numPr>
                <w:ilvl w:val="0"/>
                <w:numId w:val="87"/>
              </w:numPr>
              <w:spacing w:after="0" w:line="240" w:lineRule="auto"/>
              <w:ind w:left="34" w:firstLine="0"/>
              <w:rPr>
                <w:rFonts w:ascii="Times New Roman" w:hAnsi="Times New Roman"/>
                <w:b/>
                <w:sz w:val="24"/>
                <w:szCs w:val="24"/>
              </w:rPr>
            </w:pPr>
            <w:r w:rsidRPr="00056A86">
              <w:rPr>
                <w:rFonts w:ascii="Times New Roman" w:hAnsi="Times New Roman"/>
                <w:sz w:val="24"/>
                <w:szCs w:val="24"/>
              </w:rPr>
              <w:t xml:space="preserve">анализировать свою педагогическую деятельность на основе </w:t>
            </w:r>
            <w:r w:rsidRPr="00056A86">
              <w:rPr>
                <w:rFonts w:ascii="Times New Roman" w:hAnsi="Times New Roman"/>
                <w:sz w:val="24"/>
                <w:szCs w:val="24"/>
              </w:rPr>
              <w:lastRenderedPageBreak/>
              <w:t>изучения результатов учебной деятельности учащихся;</w:t>
            </w:r>
          </w:p>
          <w:p w:rsidR="002F7C4F" w:rsidRPr="00056A86" w:rsidRDefault="002F7C4F" w:rsidP="00454D1C">
            <w:pPr>
              <w:pStyle w:val="ad"/>
              <w:numPr>
                <w:ilvl w:val="0"/>
                <w:numId w:val="87"/>
              </w:numPr>
              <w:spacing w:after="0" w:line="240" w:lineRule="auto"/>
              <w:ind w:left="34" w:firstLine="0"/>
              <w:rPr>
                <w:rFonts w:ascii="Times New Roman" w:hAnsi="Times New Roman"/>
                <w:b/>
                <w:sz w:val="24"/>
                <w:szCs w:val="24"/>
              </w:rPr>
            </w:pPr>
            <w:r w:rsidRPr="00056A86">
              <w:rPr>
                <w:rFonts w:ascii="Times New Roman" w:hAnsi="Times New Roman"/>
                <w:sz w:val="24"/>
                <w:szCs w:val="24"/>
              </w:rPr>
              <w:t>повышать профессиональную компетентность</w:t>
            </w:r>
          </w:p>
        </w:tc>
      </w:tr>
    </w:tbl>
    <w:p w:rsidR="002F7C4F" w:rsidRPr="00056A86" w:rsidRDefault="002F7C4F" w:rsidP="002F7C4F">
      <w:pPr>
        <w:pStyle w:val="ad"/>
        <w:spacing w:after="0" w:line="240" w:lineRule="auto"/>
        <w:ind w:left="0"/>
        <w:jc w:val="both"/>
        <w:rPr>
          <w:rFonts w:ascii="Times New Roman" w:hAnsi="Times New Roman"/>
          <w:sz w:val="28"/>
          <w:szCs w:val="28"/>
        </w:rPr>
      </w:pPr>
      <w:r w:rsidRPr="00056A86">
        <w:rPr>
          <w:rFonts w:ascii="Times New Roman" w:hAnsi="Times New Roman"/>
          <w:sz w:val="28"/>
          <w:szCs w:val="28"/>
        </w:rPr>
        <w:lastRenderedPageBreak/>
        <w:t>2) Выполнение системы мер, указанных в СанПиНах.</w:t>
      </w:r>
    </w:p>
    <w:p w:rsidR="002F7C4F" w:rsidRPr="00056A86" w:rsidRDefault="002F7C4F" w:rsidP="002F7C4F">
      <w:pPr>
        <w:pStyle w:val="ad"/>
        <w:spacing w:after="0" w:line="240" w:lineRule="auto"/>
        <w:ind w:left="0"/>
        <w:jc w:val="both"/>
        <w:rPr>
          <w:rFonts w:ascii="Times New Roman" w:hAnsi="Times New Roman"/>
          <w:sz w:val="28"/>
          <w:szCs w:val="28"/>
        </w:rPr>
      </w:pPr>
      <w:r w:rsidRPr="00056A86">
        <w:rPr>
          <w:rFonts w:ascii="Times New Roman" w:hAnsi="Times New Roman"/>
          <w:sz w:val="28"/>
          <w:szCs w:val="28"/>
        </w:rPr>
        <w:t>3)Отказ от мер, нарушающих права детей на качественное образование.</w:t>
      </w:r>
    </w:p>
    <w:p w:rsidR="002F7C4F" w:rsidRPr="00056A86" w:rsidRDefault="002F7C4F" w:rsidP="002F7C4F">
      <w:pPr>
        <w:jc w:val="center"/>
        <w:rPr>
          <w:rFonts w:ascii="Times New Roman" w:hAnsi="Times New Roman" w:cs="Times New Roman"/>
          <w:b/>
          <w:i/>
          <w:color w:val="auto"/>
          <w:sz w:val="28"/>
          <w:szCs w:val="28"/>
        </w:rPr>
      </w:pPr>
      <w:r w:rsidRPr="00056A86">
        <w:rPr>
          <w:rFonts w:ascii="Times New Roman" w:hAnsi="Times New Roman" w:cs="Times New Roman"/>
          <w:b/>
          <w:i/>
          <w:color w:val="auto"/>
          <w:sz w:val="28"/>
          <w:szCs w:val="28"/>
        </w:rPr>
        <w:t>Кадровые условия  реализации</w:t>
      </w:r>
    </w:p>
    <w:p w:rsidR="002F7C4F" w:rsidRPr="00056A86" w:rsidRDefault="002F7C4F" w:rsidP="002F7C4F">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Style w:val="17"/>
          <w:color w:val="auto"/>
          <w:kern w:val="0"/>
          <w:sz w:val="28"/>
          <w:szCs w:val="28"/>
          <w:lang w:val="ru-RU" w:eastAsia="ru-RU"/>
        </w:rPr>
        <w:t>Кадровое обеспечение</w:t>
      </w:r>
      <w:r w:rsidRPr="00056A86">
        <w:rPr>
          <w:rFonts w:ascii="Times New Roman" w:hAnsi="Times New Roman" w:cs="Times New Roman"/>
          <w:color w:val="auto"/>
          <w:kern w:val="0"/>
          <w:sz w:val="28"/>
          <w:szCs w:val="28"/>
          <w:lang w:val="ru-RU" w:eastAsia="ru-RU"/>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ОВЗ в системе школьного образования.</w:t>
      </w:r>
    </w:p>
    <w:p w:rsidR="002F7C4F" w:rsidRPr="00056A86" w:rsidRDefault="002F7C4F" w:rsidP="002F7C4F">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В штат специалистов образовательной организации, реализующей адаптированную образовательную программу начального общего образования обучающихся с ОВЗ  входят  учителя, учитель-логопед, педагог-психолог, специалисты по </w:t>
      </w:r>
      <w:r w:rsidR="00186557" w:rsidRPr="00056A86">
        <w:rPr>
          <w:rFonts w:ascii="Times New Roman" w:hAnsi="Times New Roman" w:cs="Times New Roman"/>
          <w:color w:val="auto"/>
          <w:kern w:val="0"/>
          <w:sz w:val="28"/>
          <w:szCs w:val="28"/>
          <w:lang w:val="ru-RU" w:eastAsia="ru-RU"/>
        </w:rPr>
        <w:t xml:space="preserve"> </w:t>
      </w:r>
      <w:r w:rsidRPr="00056A86">
        <w:rPr>
          <w:rFonts w:ascii="Times New Roman" w:hAnsi="Times New Roman" w:cs="Times New Roman"/>
          <w:color w:val="auto"/>
          <w:kern w:val="0"/>
          <w:sz w:val="28"/>
          <w:szCs w:val="28"/>
          <w:lang w:val="ru-RU" w:eastAsia="ru-RU"/>
        </w:rPr>
        <w:t>физкультуре</w:t>
      </w:r>
      <w:r w:rsidR="00186557" w:rsidRPr="00056A86">
        <w:rPr>
          <w:rFonts w:ascii="Times New Roman" w:hAnsi="Times New Roman" w:cs="Times New Roman"/>
          <w:color w:val="auto"/>
          <w:kern w:val="0"/>
          <w:sz w:val="28"/>
          <w:szCs w:val="28"/>
          <w:lang w:val="ru-RU" w:eastAsia="ru-RU"/>
        </w:rPr>
        <w:t xml:space="preserve"> для работы с детьми спецмедгруппы</w:t>
      </w:r>
      <w:r w:rsidRPr="00056A86">
        <w:rPr>
          <w:rFonts w:ascii="Times New Roman" w:hAnsi="Times New Roman" w:cs="Times New Roman"/>
          <w:color w:val="auto"/>
          <w:kern w:val="0"/>
          <w:sz w:val="28"/>
          <w:szCs w:val="28"/>
          <w:lang w:val="ru-RU" w:eastAsia="ru-RU"/>
        </w:rPr>
        <w:t>, социальные педагоги, музыкальный работник, медицинские работники.</w:t>
      </w:r>
    </w:p>
    <w:p w:rsidR="002F7C4F" w:rsidRPr="00056A86" w:rsidRDefault="002F7C4F" w:rsidP="002F7C4F">
      <w:pPr>
        <w:shd w:val="clear" w:color="auto" w:fill="FFFFFF"/>
        <w:autoSpaceDE w:val="0"/>
        <w:autoSpaceDN w:val="0"/>
        <w:adjustRightInd w:val="0"/>
        <w:ind w:firstLine="720"/>
        <w:jc w:val="both"/>
        <w:rPr>
          <w:rFonts w:ascii="Times New Roman" w:hAnsi="Times New Roman" w:cs="Times New Roman"/>
          <w:i/>
          <w:color w:val="auto"/>
          <w:sz w:val="28"/>
          <w:szCs w:val="28"/>
        </w:rPr>
      </w:pPr>
      <w:r w:rsidRPr="00056A86">
        <w:rPr>
          <w:rFonts w:ascii="Times New Roman" w:hAnsi="Times New Roman" w:cs="Times New Roman"/>
          <w:i/>
          <w:color w:val="auto"/>
          <w:sz w:val="28"/>
          <w:szCs w:val="28"/>
        </w:rPr>
        <w:t>Кадровые условия</w:t>
      </w:r>
    </w:p>
    <w:p w:rsidR="002F7C4F" w:rsidRPr="00056A86" w:rsidRDefault="002F7C4F" w:rsidP="002F7C4F">
      <w:pPr>
        <w:ind w:firstLine="720"/>
        <w:jc w:val="both"/>
        <w:rPr>
          <w:rFonts w:ascii="Times New Roman" w:hAnsi="Times New Roman" w:cs="Times New Roman"/>
          <w:color w:val="auto"/>
        </w:rPr>
      </w:pPr>
      <w:r w:rsidRPr="00056A86">
        <w:rPr>
          <w:rFonts w:ascii="Times New Roman" w:hAnsi="Times New Roman" w:cs="Times New Roman"/>
          <w:color w:val="auto"/>
          <w:sz w:val="28"/>
          <w:szCs w:val="28"/>
        </w:rPr>
        <w:t>МОУ «</w:t>
      </w:r>
      <w:r w:rsidR="00DF64C2">
        <w:rPr>
          <w:rFonts w:ascii="Times New Roman" w:hAnsi="Times New Roman" w:cs="Times New Roman"/>
          <w:color w:val="auto"/>
          <w:sz w:val="28"/>
          <w:szCs w:val="28"/>
        </w:rPr>
        <w:t>Хохловская</w:t>
      </w:r>
      <w:r w:rsidR="00D42FF3">
        <w:rPr>
          <w:rFonts w:ascii="Times New Roman" w:hAnsi="Times New Roman" w:cs="Times New Roman"/>
          <w:color w:val="auto"/>
          <w:sz w:val="28"/>
          <w:szCs w:val="28"/>
        </w:rPr>
        <w:t xml:space="preserve"> СОШ</w:t>
      </w:r>
      <w:r w:rsidRPr="00056A86">
        <w:rPr>
          <w:rFonts w:ascii="Times New Roman" w:hAnsi="Times New Roman" w:cs="Times New Roman"/>
          <w:color w:val="auto"/>
          <w:sz w:val="28"/>
          <w:szCs w:val="28"/>
        </w:rPr>
        <w:t>»</w:t>
      </w:r>
      <w:r w:rsidRPr="00056A86">
        <w:rPr>
          <w:rFonts w:ascii="Times New Roman" w:hAnsi="Times New Roman" w:cs="Times New Roman"/>
          <w:color w:val="auto"/>
        </w:rPr>
        <w:t xml:space="preserve"> </w:t>
      </w:r>
      <w:r w:rsidRPr="00056A86">
        <w:rPr>
          <w:rFonts w:ascii="Times New Roman" w:hAnsi="Times New Roman" w:cs="Times New Roman"/>
          <w:color w:val="auto"/>
          <w:sz w:val="28"/>
          <w:szCs w:val="28"/>
        </w:rPr>
        <w:t>полностью укомплектована педагогическими, руководящими и иными работниками. Уровень квалификации педагогических и иных работников школы соответствует квалификационным характеристикам  по соответствующей должности.</w:t>
      </w:r>
    </w:p>
    <w:p w:rsidR="002F7C4F" w:rsidRPr="00056A86" w:rsidRDefault="00DF64C2" w:rsidP="00DF64C2">
      <w:pPr>
        <w:shd w:val="clear" w:color="auto" w:fill="FFFFFF"/>
        <w:adjustRightInd w:val="0"/>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2F7C4F" w:rsidRPr="00056A86">
        <w:rPr>
          <w:rFonts w:ascii="Times New Roman" w:hAnsi="Times New Roman" w:cs="Times New Roman"/>
          <w:color w:val="auto"/>
          <w:sz w:val="28"/>
          <w:szCs w:val="28"/>
        </w:rPr>
        <w:t>Все педагоги начальных классов школы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804"/>
      </w:tblGrid>
      <w:tr w:rsidR="002F7C4F" w:rsidRPr="00056A86" w:rsidTr="00E0488F">
        <w:trPr>
          <w:trHeight w:val="284"/>
        </w:trPr>
        <w:tc>
          <w:tcPr>
            <w:tcW w:w="3227" w:type="dxa"/>
          </w:tcPr>
          <w:p w:rsidR="002F7C4F" w:rsidRPr="00056A86" w:rsidRDefault="002F7C4F" w:rsidP="00E0488F">
            <w:pPr>
              <w:adjustRightInd w:val="0"/>
              <w:ind w:firstLine="426"/>
              <w:jc w:val="both"/>
              <w:rPr>
                <w:rFonts w:ascii="Times New Roman" w:hAnsi="Times New Roman" w:cs="Times New Roman"/>
                <w:color w:val="auto"/>
              </w:rPr>
            </w:pPr>
            <w:r w:rsidRPr="00056A86">
              <w:rPr>
                <w:rFonts w:ascii="Times New Roman" w:hAnsi="Times New Roman" w:cs="Times New Roman"/>
                <w:b/>
                <w:color w:val="auto"/>
              </w:rPr>
              <w:t> </w:t>
            </w:r>
          </w:p>
        </w:tc>
        <w:tc>
          <w:tcPr>
            <w:tcW w:w="6804" w:type="dxa"/>
          </w:tcPr>
          <w:p w:rsidR="002F7C4F" w:rsidRPr="00056A86" w:rsidRDefault="002F7C4F" w:rsidP="00E0488F">
            <w:pPr>
              <w:ind w:firstLine="426"/>
              <w:jc w:val="both"/>
              <w:rPr>
                <w:rFonts w:ascii="Times New Roman" w:hAnsi="Times New Roman" w:cs="Times New Roman"/>
                <w:b/>
                <w:color w:val="auto"/>
              </w:rPr>
            </w:pPr>
            <w:r w:rsidRPr="00056A86">
              <w:rPr>
                <w:rFonts w:ascii="Times New Roman" w:hAnsi="Times New Roman" w:cs="Times New Roman"/>
                <w:b/>
                <w:color w:val="auto"/>
              </w:rPr>
              <w:t>Компетентности учителя начальной школы</w:t>
            </w:r>
          </w:p>
        </w:tc>
      </w:tr>
      <w:tr w:rsidR="002F7C4F" w:rsidRPr="00056A86" w:rsidTr="00E0488F">
        <w:tc>
          <w:tcPr>
            <w:tcW w:w="3227" w:type="dxa"/>
          </w:tcPr>
          <w:p w:rsidR="002F7C4F" w:rsidRPr="00056A86" w:rsidRDefault="002F7C4F" w:rsidP="00E0488F">
            <w:pPr>
              <w:rPr>
                <w:rFonts w:ascii="Times New Roman" w:hAnsi="Times New Roman" w:cs="Times New Roman"/>
                <w:color w:val="auto"/>
              </w:rPr>
            </w:pPr>
            <w:r w:rsidRPr="00056A86">
              <w:rPr>
                <w:rFonts w:ascii="Times New Roman" w:hAnsi="Times New Roman" w:cs="Times New Roman"/>
                <w:color w:val="auto"/>
              </w:rPr>
              <w:t>Требованиями к результатам освоения основных образовательных программ:</w:t>
            </w:r>
          </w:p>
        </w:tc>
        <w:tc>
          <w:tcPr>
            <w:tcW w:w="6804" w:type="dxa"/>
          </w:tcPr>
          <w:p w:rsidR="002F7C4F" w:rsidRPr="00056A86" w:rsidRDefault="002F7C4F" w:rsidP="00E0488F">
            <w:pPr>
              <w:jc w:val="both"/>
              <w:rPr>
                <w:rFonts w:ascii="Times New Roman" w:hAnsi="Times New Roman" w:cs="Times New Roman"/>
                <w:color w:val="auto"/>
              </w:rPr>
            </w:pPr>
            <w:r w:rsidRPr="00056A86">
              <w:rPr>
                <w:rFonts w:ascii="Times New Roman" w:hAnsi="Times New Roman" w:cs="Times New Roman"/>
                <w:color w:val="auto"/>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2F7C4F" w:rsidRPr="00056A86" w:rsidTr="00E0488F">
        <w:tc>
          <w:tcPr>
            <w:tcW w:w="3227" w:type="dxa"/>
          </w:tcPr>
          <w:p w:rsidR="002F7C4F" w:rsidRPr="00056A86" w:rsidRDefault="002F7C4F" w:rsidP="00E0488F">
            <w:pPr>
              <w:rPr>
                <w:rFonts w:ascii="Times New Roman" w:hAnsi="Times New Roman" w:cs="Times New Roman"/>
                <w:color w:val="auto"/>
              </w:rPr>
            </w:pPr>
            <w:r w:rsidRPr="00056A86">
              <w:rPr>
                <w:rFonts w:ascii="Times New Roman" w:hAnsi="Times New Roman" w:cs="Times New Roman"/>
                <w:color w:val="auto"/>
              </w:rPr>
              <w:t>Требованиями к структуре основных образовательных программ:</w:t>
            </w:r>
          </w:p>
        </w:tc>
        <w:tc>
          <w:tcPr>
            <w:tcW w:w="6804" w:type="dxa"/>
          </w:tcPr>
          <w:p w:rsidR="002F7C4F" w:rsidRPr="00056A86" w:rsidRDefault="002F7C4F" w:rsidP="00E0488F">
            <w:pPr>
              <w:jc w:val="both"/>
              <w:rPr>
                <w:rFonts w:ascii="Times New Roman" w:hAnsi="Times New Roman" w:cs="Times New Roman"/>
                <w:color w:val="auto"/>
              </w:rPr>
            </w:pPr>
            <w:r w:rsidRPr="00056A86">
              <w:rPr>
                <w:rFonts w:ascii="Times New Roman" w:hAnsi="Times New Roman" w:cs="Times New Roman"/>
                <w:color w:val="auto"/>
              </w:rPr>
              <w:t>Проектировать рабочие учебные программы по предметам, внеурочной деятельности, проектировать работу классного руководителя</w:t>
            </w:r>
          </w:p>
        </w:tc>
      </w:tr>
      <w:tr w:rsidR="002F7C4F" w:rsidRPr="00056A86" w:rsidTr="00E0488F">
        <w:tc>
          <w:tcPr>
            <w:tcW w:w="3227" w:type="dxa"/>
          </w:tcPr>
          <w:p w:rsidR="002F7C4F" w:rsidRPr="00056A86" w:rsidRDefault="002F7C4F" w:rsidP="00E0488F">
            <w:pPr>
              <w:rPr>
                <w:rFonts w:ascii="Times New Roman" w:hAnsi="Times New Roman" w:cs="Times New Roman"/>
                <w:color w:val="auto"/>
              </w:rPr>
            </w:pPr>
            <w:r w:rsidRPr="00056A86">
              <w:rPr>
                <w:rFonts w:ascii="Times New Roman" w:hAnsi="Times New Roman" w:cs="Times New Roman"/>
                <w:color w:val="auto"/>
              </w:rPr>
              <w:t>Требованиями к условиям реализации основных образовательных программ:</w:t>
            </w:r>
          </w:p>
        </w:tc>
        <w:tc>
          <w:tcPr>
            <w:tcW w:w="6804" w:type="dxa"/>
          </w:tcPr>
          <w:p w:rsidR="002F7C4F" w:rsidRPr="00056A86" w:rsidRDefault="002F7C4F" w:rsidP="00E0488F">
            <w:pPr>
              <w:jc w:val="both"/>
              <w:rPr>
                <w:rFonts w:ascii="Times New Roman" w:hAnsi="Times New Roman" w:cs="Times New Roman"/>
                <w:color w:val="auto"/>
              </w:rPr>
            </w:pPr>
            <w:r w:rsidRPr="00056A86">
              <w:rPr>
                <w:rFonts w:ascii="Times New Roman" w:hAnsi="Times New Roman" w:cs="Times New Roman"/>
                <w:color w:val="auto"/>
              </w:rPr>
              <w:t>Способность эффективно использовать материально – технические, информационно- методические, ИКТ и иные ресурсы реализации основной образовательной программы начального общего образования</w:t>
            </w:r>
          </w:p>
        </w:tc>
      </w:tr>
    </w:tbl>
    <w:p w:rsidR="00591CC2" w:rsidRPr="00056A86" w:rsidRDefault="00591CC2" w:rsidP="00591CC2">
      <w:pPr>
        <w:jc w:val="both"/>
        <w:rPr>
          <w:rFonts w:ascii="Times New Roman" w:hAnsi="Times New Roman" w:cs="Times New Roman"/>
          <w:color w:val="auto"/>
        </w:rPr>
      </w:pPr>
      <w:r w:rsidRPr="00056A86">
        <w:rPr>
          <w:rFonts w:ascii="Times New Roman" w:hAnsi="Times New Roman" w:cs="Times New Roman"/>
          <w:color w:val="auto"/>
          <w:sz w:val="28"/>
          <w:szCs w:val="28"/>
        </w:rPr>
        <w:t xml:space="preserve">         Финансовое обеспечение реализации основной образовательной программы  общего образования МОУ «</w:t>
      </w:r>
      <w:r w:rsidR="00DF64C2">
        <w:rPr>
          <w:rFonts w:ascii="Times New Roman" w:hAnsi="Times New Roman" w:cs="Times New Roman"/>
          <w:color w:val="auto"/>
          <w:sz w:val="28"/>
          <w:szCs w:val="28"/>
        </w:rPr>
        <w:t xml:space="preserve">Хохловская </w:t>
      </w:r>
      <w:r w:rsidR="00D42FF3">
        <w:rPr>
          <w:rFonts w:ascii="Times New Roman" w:hAnsi="Times New Roman" w:cs="Times New Roman"/>
          <w:color w:val="auto"/>
          <w:sz w:val="28"/>
          <w:szCs w:val="28"/>
        </w:rPr>
        <w:t xml:space="preserve"> СОШ</w:t>
      </w:r>
      <w:r w:rsidRPr="00056A86">
        <w:rPr>
          <w:rFonts w:ascii="Times New Roman" w:hAnsi="Times New Roman" w:cs="Times New Roman"/>
          <w:color w:val="auto"/>
          <w:sz w:val="28"/>
          <w:szCs w:val="28"/>
        </w:rPr>
        <w:t>»</w:t>
      </w:r>
      <w:r w:rsidRPr="00056A86">
        <w:rPr>
          <w:rFonts w:ascii="Times New Roman" w:hAnsi="Times New Roman" w:cs="Times New Roman"/>
          <w:color w:val="auto"/>
        </w:rPr>
        <w:t xml:space="preserve"> </w:t>
      </w:r>
      <w:r w:rsidRPr="00056A86">
        <w:rPr>
          <w:rFonts w:ascii="Times New Roman" w:hAnsi="Times New Roman" w:cs="Times New Roman"/>
          <w:color w:val="auto"/>
          <w:sz w:val="28"/>
          <w:szCs w:val="28"/>
        </w:rPr>
        <w:t>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591CC2" w:rsidRPr="00056A86" w:rsidRDefault="00591CC2" w:rsidP="00591CC2">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          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отражают их материально-техническое </w:t>
      </w:r>
      <w:r w:rsidRPr="00056A86">
        <w:rPr>
          <w:rFonts w:ascii="Times New Roman" w:hAnsi="Times New Roman" w:cs="Times New Roman"/>
          <w:color w:val="auto"/>
          <w:sz w:val="28"/>
          <w:szCs w:val="28"/>
        </w:rPr>
        <w:lastRenderedPageBreak/>
        <w:t>обеспечение, наличие и состояние имущества, квалификацию и опыт работников.</w:t>
      </w:r>
    </w:p>
    <w:p w:rsidR="00591CC2" w:rsidRPr="00056A86" w:rsidRDefault="00591CC2" w:rsidP="00591CC2">
      <w:pPr>
        <w:tabs>
          <w:tab w:val="left" w:pos="360"/>
          <w:tab w:val="left" w:pos="540"/>
        </w:tabs>
        <w:ind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Структура и объем финансирования реализации АО</w:t>
      </w:r>
      <w:r w:rsidRPr="00056A86">
        <w:rPr>
          <w:rFonts w:ascii="Times New Roman" w:hAnsi="Times New Roman" w:cs="Times New Roman"/>
          <w:iCs/>
          <w:color w:val="auto"/>
          <w:sz w:val="28"/>
          <w:szCs w:val="28"/>
        </w:rPr>
        <w:t>ОП НОО</w:t>
      </w:r>
      <w:r w:rsidRPr="00056A86">
        <w:rPr>
          <w:rFonts w:ascii="Times New Roman" w:hAnsi="Times New Roman" w:cs="Times New Roman"/>
          <w:color w:val="auto"/>
          <w:sz w:val="28"/>
          <w:szCs w:val="28"/>
        </w:rPr>
        <w:t xml:space="preserve"> осуществляется на основе принципа нормативного подушевого финансирования.  </w:t>
      </w:r>
    </w:p>
    <w:p w:rsidR="002F7C4F" w:rsidRPr="00056A86" w:rsidRDefault="002F7C4F" w:rsidP="002F7C4F">
      <w:pPr>
        <w:ind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Принципом совершенствования экономических механизмов в сфере образования, в соответствии с Комплексной  модернизацией  образования  принимается  бюджетное финансирование,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2F7C4F" w:rsidRPr="00056A86" w:rsidRDefault="002F7C4F" w:rsidP="002F7C4F">
      <w:pPr>
        <w:tabs>
          <w:tab w:val="left" w:pos="360"/>
        </w:tabs>
        <w:ind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Таким образом,  финансовые условия обеспечивают школе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w:t>
      </w:r>
      <w:r w:rsidRPr="00056A86">
        <w:rPr>
          <w:rFonts w:ascii="Times New Roman" w:hAnsi="Times New Roman" w:cs="Times New Roman"/>
          <w:iCs/>
          <w:color w:val="auto"/>
          <w:sz w:val="28"/>
          <w:szCs w:val="28"/>
        </w:rPr>
        <w:t>ОП НОО</w:t>
      </w:r>
      <w:r w:rsidRPr="00056A86">
        <w:rPr>
          <w:rFonts w:ascii="Times New Roman" w:hAnsi="Times New Roman" w:cs="Times New Roman"/>
          <w:color w:val="auto"/>
          <w:sz w:val="28"/>
          <w:szCs w:val="28"/>
        </w:rPr>
        <w:t xml:space="preserve"> осуществляется в объеме установленных нормативов финансирования государственного </w:t>
      </w:r>
      <w:r w:rsidR="00186557" w:rsidRPr="00056A86">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У</w:t>
      </w:r>
      <w:r w:rsidR="00186557" w:rsidRPr="00056A86">
        <w:rPr>
          <w:rFonts w:ascii="Times New Roman" w:hAnsi="Times New Roman" w:cs="Times New Roman"/>
          <w:color w:val="auto"/>
          <w:sz w:val="28"/>
          <w:szCs w:val="28"/>
        </w:rPr>
        <w:t>чреждения</w:t>
      </w:r>
      <w:r w:rsidRPr="00056A86">
        <w:rPr>
          <w:rFonts w:ascii="Times New Roman" w:hAnsi="Times New Roman" w:cs="Times New Roman"/>
          <w:color w:val="auto"/>
          <w:sz w:val="28"/>
          <w:szCs w:val="28"/>
        </w:rPr>
        <w:t>.</w:t>
      </w:r>
    </w:p>
    <w:p w:rsidR="002F7C4F" w:rsidRPr="00056A86" w:rsidRDefault="002F7C4F" w:rsidP="002F7C4F">
      <w:pPr>
        <w:shd w:val="clear" w:color="auto" w:fill="FFFFFF"/>
        <w:tabs>
          <w:tab w:val="left" w:pos="569"/>
          <w:tab w:val="left" w:leader="underscore" w:pos="11496"/>
        </w:tabs>
        <w:ind w:left="-119" w:firstLine="68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 Данные финансовые условия обеспечивают необходимое качество реализации образовательной программы и эффективно стимулируют его повышение.</w:t>
      </w:r>
    </w:p>
    <w:p w:rsidR="002F7C4F" w:rsidRPr="00056A86" w:rsidRDefault="002F7C4F" w:rsidP="002F7C4F">
      <w:pPr>
        <w:ind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Школа обеспечена наличием в начальной школе: </w:t>
      </w:r>
      <w:r w:rsidR="00DF64C2">
        <w:rPr>
          <w:rFonts w:ascii="Times New Roman" w:hAnsi="Times New Roman" w:cs="Times New Roman"/>
          <w:color w:val="auto"/>
          <w:sz w:val="28"/>
          <w:szCs w:val="28"/>
        </w:rPr>
        <w:t>4</w:t>
      </w:r>
      <w:r w:rsidRPr="00056A86">
        <w:rPr>
          <w:rFonts w:ascii="Times New Roman" w:hAnsi="Times New Roman" w:cs="Times New Roman"/>
          <w:color w:val="auto"/>
          <w:sz w:val="28"/>
          <w:szCs w:val="28"/>
        </w:rPr>
        <w:t xml:space="preserve"> оборудованных кабинетов начальных классов, </w:t>
      </w:r>
      <w:r w:rsidR="00935D17">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оборудованных спортивных</w:t>
      </w:r>
      <w:r w:rsidR="00935D17">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 xml:space="preserve"> и столовых залов, библиотекой</w:t>
      </w:r>
      <w:r w:rsidR="00935D17">
        <w:rPr>
          <w:rFonts w:ascii="Times New Roman" w:hAnsi="Times New Roman" w:cs="Times New Roman"/>
          <w:color w:val="auto"/>
          <w:sz w:val="28"/>
          <w:szCs w:val="28"/>
        </w:rPr>
        <w:t>.</w:t>
      </w:r>
    </w:p>
    <w:p w:rsidR="002F7C4F" w:rsidRPr="00056A86" w:rsidRDefault="002F7C4F" w:rsidP="002F7C4F">
      <w:pPr>
        <w:ind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При реализации О</w:t>
      </w:r>
      <w:r w:rsidRPr="00056A86">
        <w:rPr>
          <w:rFonts w:ascii="Times New Roman" w:hAnsi="Times New Roman" w:cs="Times New Roman"/>
          <w:iCs/>
          <w:color w:val="auto"/>
          <w:sz w:val="28"/>
          <w:szCs w:val="28"/>
        </w:rPr>
        <w:t>ОП НОО</w:t>
      </w:r>
      <w:r w:rsidRPr="00056A86">
        <w:rPr>
          <w:rFonts w:ascii="Times New Roman" w:hAnsi="Times New Roman" w:cs="Times New Roman"/>
          <w:color w:val="auto"/>
          <w:sz w:val="28"/>
          <w:szCs w:val="28"/>
        </w:rPr>
        <w:t xml:space="preserve"> </w:t>
      </w:r>
      <w:r w:rsidR="00053E34" w:rsidRPr="00056A86">
        <w:rPr>
          <w:rFonts w:ascii="Times New Roman" w:hAnsi="Times New Roman" w:cs="Times New Roman"/>
          <w:color w:val="auto"/>
          <w:sz w:val="28"/>
          <w:szCs w:val="28"/>
        </w:rPr>
        <w:t xml:space="preserve">для детей с ОВЗ </w:t>
      </w:r>
      <w:r w:rsidRPr="00056A86">
        <w:rPr>
          <w:rFonts w:ascii="Times New Roman" w:hAnsi="Times New Roman" w:cs="Times New Roman"/>
          <w:color w:val="auto"/>
          <w:sz w:val="28"/>
          <w:szCs w:val="28"/>
        </w:rPr>
        <w:t>предусматриваются специально организованные места, постоянно доступные младшим школьникам и предназначенные для:</w:t>
      </w:r>
    </w:p>
    <w:p w:rsidR="002F7C4F" w:rsidRPr="00056A86" w:rsidRDefault="002F7C4F" w:rsidP="00454D1C">
      <w:pPr>
        <w:widowControl/>
        <w:numPr>
          <w:ilvl w:val="0"/>
          <w:numId w:val="97"/>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общения (классные  комнаты, </w:t>
      </w:r>
      <w:r w:rsidR="00935D17">
        <w:rPr>
          <w:rFonts w:ascii="Times New Roman" w:hAnsi="Times New Roman" w:cs="Times New Roman"/>
          <w:color w:val="auto"/>
          <w:sz w:val="28"/>
          <w:szCs w:val="28"/>
        </w:rPr>
        <w:t xml:space="preserve">  пришкольный участок);</w:t>
      </w:r>
    </w:p>
    <w:p w:rsidR="002F7C4F" w:rsidRPr="00056A86" w:rsidRDefault="002F7C4F" w:rsidP="00454D1C">
      <w:pPr>
        <w:widowControl/>
        <w:numPr>
          <w:ilvl w:val="0"/>
          <w:numId w:val="97"/>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подвижных занятий (спортивный зал, спортивн</w:t>
      </w:r>
      <w:r w:rsidR="00935D17">
        <w:rPr>
          <w:rFonts w:ascii="Times New Roman" w:hAnsi="Times New Roman" w:cs="Times New Roman"/>
          <w:color w:val="auto"/>
          <w:sz w:val="28"/>
          <w:szCs w:val="28"/>
        </w:rPr>
        <w:t>ая  площадка);</w:t>
      </w:r>
    </w:p>
    <w:p w:rsidR="002F7C4F" w:rsidRPr="00056A86" w:rsidRDefault="00935D17" w:rsidP="00454D1C">
      <w:pPr>
        <w:widowControl/>
        <w:numPr>
          <w:ilvl w:val="0"/>
          <w:numId w:val="97"/>
        </w:numPr>
        <w:jc w:val="both"/>
        <w:rPr>
          <w:rFonts w:ascii="Times New Roman" w:hAnsi="Times New Roman" w:cs="Times New Roman"/>
          <w:color w:val="auto"/>
          <w:sz w:val="28"/>
          <w:szCs w:val="28"/>
        </w:rPr>
      </w:pPr>
      <w:r>
        <w:rPr>
          <w:rFonts w:ascii="Times New Roman" w:hAnsi="Times New Roman" w:cs="Times New Roman"/>
          <w:color w:val="auto"/>
          <w:sz w:val="28"/>
          <w:szCs w:val="28"/>
        </w:rPr>
        <w:t>индивидуальной работы (учебные кабинеты</w:t>
      </w:r>
      <w:r w:rsidR="002F7C4F" w:rsidRPr="00056A86">
        <w:rPr>
          <w:rFonts w:ascii="Times New Roman" w:hAnsi="Times New Roman" w:cs="Times New Roman"/>
          <w:color w:val="auto"/>
          <w:sz w:val="28"/>
          <w:szCs w:val="28"/>
        </w:rPr>
        <w:t>).</w:t>
      </w:r>
    </w:p>
    <w:p w:rsidR="002F7C4F" w:rsidRPr="00056A86" w:rsidRDefault="002F7C4F" w:rsidP="002F7C4F">
      <w:pPr>
        <w:ind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Во всех помещениях школы, где  осуществляется образовательный процесс, есть доступ педагогов и обучающихся к информационной среде учреждения и к глобальной информационной среде (проложена школьная локальная сеть).</w:t>
      </w:r>
    </w:p>
    <w:p w:rsidR="002F7C4F" w:rsidRPr="00056A86" w:rsidRDefault="002F7C4F" w:rsidP="002F7C4F">
      <w:pPr>
        <w:ind w:firstLine="426"/>
        <w:jc w:val="both"/>
        <w:rPr>
          <w:rFonts w:ascii="Times New Roman" w:hAnsi="Times New Roman" w:cs="Times New Roman"/>
          <w:color w:val="auto"/>
          <w:sz w:val="28"/>
          <w:szCs w:val="28"/>
        </w:rPr>
      </w:pPr>
      <w:r w:rsidRPr="00056A86">
        <w:rPr>
          <w:rFonts w:ascii="Times New Roman" w:hAnsi="Times New Roman" w:cs="Times New Roman"/>
          <w:b/>
          <w:i/>
          <w:color w:val="auto"/>
          <w:sz w:val="28"/>
          <w:szCs w:val="28"/>
        </w:rPr>
        <w:t>Каждый класс</w:t>
      </w:r>
      <w:r w:rsidRPr="00056A86">
        <w:rPr>
          <w:rFonts w:ascii="Times New Roman" w:hAnsi="Times New Roman" w:cs="Times New Roman"/>
          <w:color w:val="auto"/>
          <w:sz w:val="28"/>
          <w:szCs w:val="28"/>
        </w:rPr>
        <w:t xml:space="preserve">  начальной школы имеет закрепленное за ним учебное помещение (кабинет), учебное пространство которого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 а также АРМ учителя.</w:t>
      </w:r>
    </w:p>
    <w:p w:rsidR="002F7C4F" w:rsidRPr="00056A86" w:rsidRDefault="002F7C4F" w:rsidP="002F7C4F">
      <w:pPr>
        <w:ind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Для организации всех видов деятельности младших школьников</w:t>
      </w:r>
      <w:r w:rsidR="00E478DA" w:rsidRPr="00056A86">
        <w:rPr>
          <w:rFonts w:ascii="Times New Roman" w:hAnsi="Times New Roman" w:cs="Times New Roman"/>
          <w:color w:val="auto"/>
          <w:sz w:val="28"/>
          <w:szCs w:val="28"/>
        </w:rPr>
        <w:t xml:space="preserve"> с ОВЗ</w:t>
      </w:r>
      <w:r w:rsidRPr="00056A86">
        <w:rPr>
          <w:rFonts w:ascii="Times New Roman" w:hAnsi="Times New Roman" w:cs="Times New Roman"/>
          <w:color w:val="auto"/>
          <w:sz w:val="28"/>
          <w:szCs w:val="28"/>
        </w:rPr>
        <w:t xml:space="preserve"> в рамках </w:t>
      </w:r>
      <w:r w:rsidR="00E478DA" w:rsidRPr="00056A86">
        <w:rPr>
          <w:rFonts w:ascii="Times New Roman" w:hAnsi="Times New Roman" w:cs="Times New Roman"/>
          <w:color w:val="auto"/>
          <w:sz w:val="28"/>
          <w:szCs w:val="28"/>
        </w:rPr>
        <w:t>А</w:t>
      </w:r>
      <w:r w:rsidRPr="00056A86">
        <w:rPr>
          <w:rFonts w:ascii="Times New Roman" w:hAnsi="Times New Roman" w:cs="Times New Roman"/>
          <w:color w:val="auto"/>
          <w:sz w:val="28"/>
          <w:szCs w:val="28"/>
        </w:rPr>
        <w:t>О</w:t>
      </w:r>
      <w:r w:rsidRPr="00056A86">
        <w:rPr>
          <w:rFonts w:ascii="Times New Roman" w:hAnsi="Times New Roman" w:cs="Times New Roman"/>
          <w:iCs/>
          <w:color w:val="auto"/>
          <w:sz w:val="28"/>
          <w:szCs w:val="28"/>
        </w:rPr>
        <w:t>ОП НОО</w:t>
      </w:r>
      <w:r w:rsidRPr="00056A86">
        <w:rPr>
          <w:rFonts w:ascii="Times New Roman" w:hAnsi="Times New Roman" w:cs="Times New Roman"/>
          <w:color w:val="auto"/>
          <w:sz w:val="28"/>
          <w:szCs w:val="28"/>
        </w:rPr>
        <w:t xml:space="preserve"> класс (группа)  имеет  </w:t>
      </w:r>
      <w:r w:rsidRPr="00056A86">
        <w:rPr>
          <w:rFonts w:ascii="Times New Roman" w:hAnsi="Times New Roman" w:cs="Times New Roman"/>
          <w:i/>
          <w:color w:val="auto"/>
          <w:sz w:val="28"/>
          <w:szCs w:val="28"/>
        </w:rPr>
        <w:t>частичный доступ</w:t>
      </w:r>
      <w:r w:rsidRPr="00056A86">
        <w:rPr>
          <w:rFonts w:ascii="Times New Roman" w:hAnsi="Times New Roman" w:cs="Times New Roman"/>
          <w:color w:val="auto"/>
          <w:sz w:val="28"/>
          <w:szCs w:val="28"/>
        </w:rPr>
        <w:t xml:space="preserve"> по расписанию в следующие помещения:</w:t>
      </w:r>
    </w:p>
    <w:p w:rsidR="002F7C4F" w:rsidRPr="00056A86" w:rsidRDefault="002F7C4F" w:rsidP="00454D1C">
      <w:pPr>
        <w:widowControl/>
        <w:numPr>
          <w:ilvl w:val="0"/>
          <w:numId w:val="90"/>
        </w:num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библиотеку </w:t>
      </w:r>
    </w:p>
    <w:p w:rsidR="002F7C4F" w:rsidRPr="00056A86" w:rsidRDefault="00935D17" w:rsidP="00454D1C">
      <w:pPr>
        <w:widowControl/>
        <w:numPr>
          <w:ilvl w:val="0"/>
          <w:numId w:val="90"/>
        </w:numPr>
        <w:jc w:val="both"/>
        <w:rPr>
          <w:rFonts w:ascii="Times New Roman" w:hAnsi="Times New Roman" w:cs="Times New Roman"/>
          <w:color w:val="auto"/>
          <w:sz w:val="28"/>
          <w:szCs w:val="28"/>
        </w:rPr>
      </w:pPr>
      <w:r>
        <w:rPr>
          <w:rFonts w:ascii="Times New Roman" w:hAnsi="Times New Roman" w:cs="Times New Roman"/>
          <w:color w:val="auto"/>
          <w:sz w:val="28"/>
          <w:szCs w:val="28"/>
        </w:rPr>
        <w:t>спортивный зал.</w:t>
      </w:r>
    </w:p>
    <w:p w:rsidR="002F7C4F" w:rsidRPr="00056A86" w:rsidRDefault="002F7C4F" w:rsidP="002F7C4F">
      <w:pPr>
        <w:pStyle w:val="ad"/>
        <w:widowControl w:val="0"/>
        <w:shd w:val="clear" w:color="auto" w:fill="FFFFFF"/>
        <w:tabs>
          <w:tab w:val="left" w:pos="749"/>
          <w:tab w:val="left" w:leader="underscore" w:pos="11237"/>
        </w:tabs>
        <w:autoSpaceDE w:val="0"/>
        <w:autoSpaceDN w:val="0"/>
        <w:adjustRightInd w:val="0"/>
        <w:spacing w:after="0" w:line="240" w:lineRule="auto"/>
        <w:ind w:left="0" w:firstLine="426"/>
        <w:jc w:val="both"/>
        <w:rPr>
          <w:rFonts w:ascii="Times New Roman" w:hAnsi="Times New Roman"/>
          <w:sz w:val="28"/>
          <w:szCs w:val="28"/>
        </w:rPr>
      </w:pPr>
      <w:r w:rsidRPr="00056A86">
        <w:rPr>
          <w:rFonts w:ascii="Times New Roman" w:hAnsi="Times New Roman"/>
          <w:sz w:val="28"/>
          <w:szCs w:val="28"/>
        </w:rPr>
        <w:t xml:space="preserve">Материально-технические условия  </w:t>
      </w:r>
      <w:r w:rsidRPr="00056A86">
        <w:rPr>
          <w:rFonts w:ascii="Times New Roman" w:hAnsi="Times New Roman"/>
          <w:b/>
          <w:sz w:val="28"/>
          <w:szCs w:val="28"/>
        </w:rPr>
        <w:t>соответствуют возрастным особенностям</w:t>
      </w:r>
      <w:r w:rsidRPr="00056A86">
        <w:rPr>
          <w:rFonts w:ascii="Times New Roman" w:hAnsi="Times New Roman"/>
          <w:sz w:val="28"/>
          <w:szCs w:val="28"/>
        </w:rPr>
        <w:t xml:space="preserve">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w:t>
      </w:r>
      <w:r w:rsidRPr="00056A86">
        <w:rPr>
          <w:rFonts w:ascii="Times New Roman" w:hAnsi="Times New Roman"/>
          <w:sz w:val="28"/>
          <w:szCs w:val="28"/>
        </w:rPr>
        <w:lastRenderedPageBreak/>
        <w:t>здоровья, развитию профессионального, социального и творческого опыта обучающихся и др.).</w:t>
      </w:r>
    </w:p>
    <w:p w:rsidR="002F7C4F" w:rsidRPr="00056A86" w:rsidRDefault="002F7C4F" w:rsidP="002F7C4F">
      <w:pPr>
        <w:tabs>
          <w:tab w:val="left" w:pos="360"/>
        </w:tabs>
        <w:ind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Материально- технические </w:t>
      </w:r>
      <w:r w:rsidRPr="00056A86">
        <w:rPr>
          <w:rFonts w:ascii="Times New Roman" w:hAnsi="Times New Roman" w:cs="Times New Roman"/>
          <w:b/>
          <w:i/>
          <w:color w:val="auto"/>
          <w:sz w:val="28"/>
          <w:szCs w:val="28"/>
        </w:rPr>
        <w:t>условия обеспечивают:</w:t>
      </w:r>
    </w:p>
    <w:p w:rsidR="002F7C4F" w:rsidRPr="00056A86" w:rsidRDefault="002F7C4F" w:rsidP="00454D1C">
      <w:pPr>
        <w:widowControl/>
        <w:numPr>
          <w:ilvl w:val="0"/>
          <w:numId w:val="88"/>
        </w:numPr>
        <w:tabs>
          <w:tab w:val="clear" w:pos="1212"/>
          <w:tab w:val="num" w:pos="-142"/>
          <w:tab w:val="left" w:pos="360"/>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Возможность достижения обучающимися установленных Стандартом требований к результатам освоения </w:t>
      </w:r>
      <w:r w:rsidR="00E478DA" w:rsidRPr="00056A86">
        <w:rPr>
          <w:rFonts w:ascii="Times New Roman" w:hAnsi="Times New Roman" w:cs="Times New Roman"/>
          <w:color w:val="auto"/>
          <w:sz w:val="28"/>
          <w:szCs w:val="28"/>
        </w:rPr>
        <w:t>А</w:t>
      </w:r>
      <w:r w:rsidRPr="00056A86">
        <w:rPr>
          <w:rFonts w:ascii="Times New Roman" w:hAnsi="Times New Roman" w:cs="Times New Roman"/>
          <w:color w:val="auto"/>
          <w:sz w:val="28"/>
          <w:szCs w:val="28"/>
        </w:rPr>
        <w:t>О</w:t>
      </w:r>
      <w:r w:rsidRPr="00056A86">
        <w:rPr>
          <w:rFonts w:ascii="Times New Roman" w:hAnsi="Times New Roman" w:cs="Times New Roman"/>
          <w:iCs/>
          <w:color w:val="auto"/>
          <w:sz w:val="28"/>
          <w:szCs w:val="28"/>
        </w:rPr>
        <w:t>ОП НОО</w:t>
      </w:r>
      <w:r w:rsidRPr="00056A86">
        <w:rPr>
          <w:rFonts w:ascii="Times New Roman" w:hAnsi="Times New Roman" w:cs="Times New Roman"/>
          <w:color w:val="auto"/>
          <w:sz w:val="28"/>
          <w:szCs w:val="28"/>
        </w:rPr>
        <w:t>;</w:t>
      </w:r>
    </w:p>
    <w:p w:rsidR="002F7C4F" w:rsidRPr="00056A86" w:rsidRDefault="002F7C4F" w:rsidP="00454D1C">
      <w:pPr>
        <w:widowControl/>
        <w:numPr>
          <w:ilvl w:val="0"/>
          <w:numId w:val="88"/>
        </w:numPr>
        <w:tabs>
          <w:tab w:val="clear" w:pos="1212"/>
          <w:tab w:val="num" w:pos="-142"/>
          <w:tab w:val="left" w:pos="360"/>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Соблюдение:</w:t>
      </w:r>
    </w:p>
    <w:p w:rsidR="002F7C4F" w:rsidRPr="00056A86" w:rsidRDefault="002F7C4F" w:rsidP="00454D1C">
      <w:pPr>
        <w:widowControl/>
        <w:numPr>
          <w:ilvl w:val="0"/>
          <w:numId w:val="91"/>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санитарно-гигиенических норм образовательного процесса  (требования к  водоснабжению, воздушно-тепловому режиму, канализации, освещению);</w:t>
      </w:r>
    </w:p>
    <w:p w:rsidR="002F7C4F" w:rsidRPr="00056A86" w:rsidRDefault="002F7C4F" w:rsidP="00454D1C">
      <w:pPr>
        <w:widowControl/>
        <w:numPr>
          <w:ilvl w:val="0"/>
          <w:numId w:val="91"/>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санитарно-бытовых условий (наличие оборудованных  гардеробов, санузлов);</w:t>
      </w:r>
    </w:p>
    <w:p w:rsidR="002F7C4F" w:rsidRPr="00056A86" w:rsidRDefault="002F7C4F" w:rsidP="00454D1C">
      <w:pPr>
        <w:widowControl/>
        <w:numPr>
          <w:ilvl w:val="0"/>
          <w:numId w:val="91"/>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социально-бытовых условий (наличие оборудованного рабочего места, учительской);</w:t>
      </w:r>
    </w:p>
    <w:p w:rsidR="002F7C4F" w:rsidRPr="00056A86" w:rsidRDefault="002F7C4F" w:rsidP="00454D1C">
      <w:pPr>
        <w:widowControl/>
        <w:numPr>
          <w:ilvl w:val="0"/>
          <w:numId w:val="91"/>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пожарной и электробезопасности;</w:t>
      </w:r>
    </w:p>
    <w:p w:rsidR="002F7C4F" w:rsidRPr="00056A86" w:rsidRDefault="002F7C4F" w:rsidP="00454D1C">
      <w:pPr>
        <w:widowControl/>
        <w:numPr>
          <w:ilvl w:val="0"/>
          <w:numId w:val="91"/>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требований охраны труда;</w:t>
      </w:r>
    </w:p>
    <w:p w:rsidR="002F7C4F" w:rsidRPr="00056A86" w:rsidRDefault="002F7C4F" w:rsidP="00454D1C">
      <w:pPr>
        <w:widowControl/>
        <w:numPr>
          <w:ilvl w:val="0"/>
          <w:numId w:val="91"/>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своевременных сроков и  необходимых объемов текущего и капитального ремонта.</w:t>
      </w:r>
    </w:p>
    <w:p w:rsidR="002F7C4F" w:rsidRPr="00056A86" w:rsidRDefault="002F7C4F" w:rsidP="002F7C4F">
      <w:pPr>
        <w:tabs>
          <w:tab w:val="left" w:pos="360"/>
        </w:tabs>
        <w:ind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Материально</w:t>
      </w:r>
      <w:r w:rsidR="00E478DA" w:rsidRPr="00056A86">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 техническое и информационное оснащение   образовательного  процесса   о</w:t>
      </w:r>
      <w:r w:rsidRPr="00056A86">
        <w:rPr>
          <w:rFonts w:ascii="Times New Roman" w:hAnsi="Times New Roman" w:cs="Times New Roman"/>
          <w:b/>
          <w:color w:val="auto"/>
          <w:sz w:val="28"/>
          <w:szCs w:val="28"/>
        </w:rPr>
        <w:t>беспечивает возможность:</w:t>
      </w:r>
    </w:p>
    <w:p w:rsidR="002F7C4F" w:rsidRPr="00056A86" w:rsidRDefault="002F7C4F" w:rsidP="00454D1C">
      <w:pPr>
        <w:widowControl/>
        <w:numPr>
          <w:ilvl w:val="0"/>
          <w:numId w:val="92"/>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создание и использование информации;</w:t>
      </w:r>
    </w:p>
    <w:p w:rsidR="002F7C4F" w:rsidRPr="00056A86" w:rsidRDefault="002F7C4F" w:rsidP="00454D1C">
      <w:pPr>
        <w:widowControl/>
        <w:numPr>
          <w:ilvl w:val="0"/>
          <w:numId w:val="92"/>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создание материальных объектов;</w:t>
      </w:r>
    </w:p>
    <w:p w:rsidR="002F7C4F" w:rsidRPr="00056A86" w:rsidRDefault="002F7C4F" w:rsidP="00454D1C">
      <w:pPr>
        <w:widowControl/>
        <w:numPr>
          <w:ilvl w:val="0"/>
          <w:numId w:val="92"/>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физического   развития, участие в спортивных соревнованиях;</w:t>
      </w:r>
    </w:p>
    <w:p w:rsidR="002F7C4F" w:rsidRPr="00056A86" w:rsidRDefault="002F7C4F" w:rsidP="00454D1C">
      <w:pPr>
        <w:widowControl/>
        <w:numPr>
          <w:ilvl w:val="0"/>
          <w:numId w:val="92"/>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размещение своих материалов и работ на информационном сайте школы;</w:t>
      </w:r>
    </w:p>
    <w:p w:rsidR="002F7C4F" w:rsidRPr="00056A86" w:rsidRDefault="002F7C4F" w:rsidP="00454D1C">
      <w:pPr>
        <w:widowControl/>
        <w:numPr>
          <w:ilvl w:val="0"/>
          <w:numId w:val="92"/>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проведение массовых мероприятий, собраний, представлений;</w:t>
      </w:r>
    </w:p>
    <w:p w:rsidR="002F7C4F" w:rsidRPr="00056A86" w:rsidRDefault="002F7C4F" w:rsidP="00454D1C">
      <w:pPr>
        <w:widowControl/>
        <w:numPr>
          <w:ilvl w:val="0"/>
          <w:numId w:val="92"/>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организация отдыха и питания.</w:t>
      </w:r>
    </w:p>
    <w:p w:rsidR="002F7C4F" w:rsidRPr="00056A86" w:rsidRDefault="00E478DA" w:rsidP="002F7C4F">
      <w:pPr>
        <w:jc w:val="center"/>
        <w:rPr>
          <w:rFonts w:ascii="Times New Roman" w:hAnsi="Times New Roman" w:cs="Times New Roman"/>
          <w:i/>
          <w:color w:val="auto"/>
          <w:sz w:val="28"/>
          <w:szCs w:val="28"/>
        </w:rPr>
      </w:pPr>
      <w:r w:rsidRPr="00056A86">
        <w:rPr>
          <w:rFonts w:ascii="Times New Roman" w:hAnsi="Times New Roman" w:cs="Times New Roman"/>
          <w:b/>
          <w:i/>
          <w:color w:val="auto"/>
          <w:sz w:val="28"/>
          <w:szCs w:val="28"/>
        </w:rPr>
        <w:t>Учебно-</w:t>
      </w:r>
      <w:r w:rsidR="002F7C4F" w:rsidRPr="00056A86">
        <w:rPr>
          <w:rFonts w:ascii="Times New Roman" w:hAnsi="Times New Roman" w:cs="Times New Roman"/>
          <w:b/>
          <w:i/>
          <w:color w:val="auto"/>
          <w:sz w:val="28"/>
          <w:szCs w:val="28"/>
        </w:rPr>
        <w:t>методическое и информационное обеспечение реализации основной образовательной программы</w:t>
      </w:r>
    </w:p>
    <w:p w:rsidR="002F7C4F" w:rsidRPr="00056A86" w:rsidRDefault="002F7C4F" w:rsidP="002F7C4F">
      <w:pPr>
        <w:ind w:firstLine="426"/>
        <w:jc w:val="both"/>
        <w:rPr>
          <w:rFonts w:ascii="Times New Roman" w:hAnsi="Times New Roman" w:cs="Times New Roman"/>
          <w:b/>
          <w:color w:val="auto"/>
          <w:sz w:val="28"/>
          <w:szCs w:val="28"/>
        </w:rPr>
      </w:pPr>
      <w:r w:rsidRPr="00056A86">
        <w:rPr>
          <w:rFonts w:ascii="Times New Roman" w:hAnsi="Times New Roman" w:cs="Times New Roman"/>
          <w:color w:val="auto"/>
          <w:sz w:val="28"/>
          <w:szCs w:val="28"/>
        </w:rPr>
        <w:t xml:space="preserve">Учебно-методическое обеспечение обязательной части </w:t>
      </w:r>
      <w:r w:rsidR="00AD2A7D" w:rsidRPr="00056A86">
        <w:rPr>
          <w:rFonts w:ascii="Times New Roman" w:hAnsi="Times New Roman" w:cs="Times New Roman"/>
          <w:color w:val="auto"/>
          <w:sz w:val="28"/>
          <w:szCs w:val="28"/>
        </w:rPr>
        <w:t>А</w:t>
      </w:r>
      <w:r w:rsidRPr="00056A86">
        <w:rPr>
          <w:rFonts w:ascii="Times New Roman" w:hAnsi="Times New Roman" w:cs="Times New Roman"/>
          <w:color w:val="auto"/>
          <w:sz w:val="28"/>
          <w:szCs w:val="28"/>
        </w:rPr>
        <w:t>ООП включает в себя: учебники, учебные пособия, справочники, хрестоматии, цифровые образовательные ресурсы, методические пособия для учителей.</w:t>
      </w:r>
    </w:p>
    <w:p w:rsidR="002F7C4F" w:rsidRPr="00056A86" w:rsidRDefault="002F7C4F" w:rsidP="002F7C4F">
      <w:pPr>
        <w:tabs>
          <w:tab w:val="left" w:pos="360"/>
        </w:tabs>
        <w:ind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Учебно-методическое и информационное обеспечение  включает:</w:t>
      </w:r>
    </w:p>
    <w:p w:rsidR="002F7C4F" w:rsidRPr="00056A86" w:rsidRDefault="002F7C4F" w:rsidP="00454D1C">
      <w:pPr>
        <w:widowControl/>
        <w:numPr>
          <w:ilvl w:val="0"/>
          <w:numId w:val="89"/>
        </w:numPr>
        <w:tabs>
          <w:tab w:val="left" w:pos="360"/>
          <w:tab w:val="num" w:pos="426"/>
        </w:tabs>
        <w:ind w:left="0"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Параметры комплектности  оснащения образовательного процесса с учетом  достижений целей и планируемых результатов;</w:t>
      </w:r>
    </w:p>
    <w:p w:rsidR="002F7C4F" w:rsidRPr="00056A86" w:rsidRDefault="002F7C4F" w:rsidP="00454D1C">
      <w:pPr>
        <w:widowControl/>
        <w:numPr>
          <w:ilvl w:val="0"/>
          <w:numId w:val="89"/>
        </w:numPr>
        <w:tabs>
          <w:tab w:val="left" w:pos="360"/>
          <w:tab w:val="num" w:pos="426"/>
        </w:tabs>
        <w:ind w:left="0" w:firstLine="426"/>
        <w:jc w:val="both"/>
        <w:rPr>
          <w:rFonts w:ascii="Times New Roman" w:hAnsi="Times New Roman" w:cs="Times New Roman"/>
          <w:b/>
          <w:color w:val="auto"/>
          <w:sz w:val="28"/>
          <w:szCs w:val="28"/>
        </w:rPr>
      </w:pPr>
      <w:r w:rsidRPr="00056A86">
        <w:rPr>
          <w:rFonts w:ascii="Times New Roman" w:hAnsi="Times New Roman" w:cs="Times New Roman"/>
          <w:color w:val="auto"/>
          <w:sz w:val="28"/>
          <w:szCs w:val="28"/>
        </w:rPr>
        <w:t>Параметры качества   обеспечения образовательного процесса с учетом достижения целей и планируемых результатов;</w:t>
      </w:r>
    </w:p>
    <w:p w:rsidR="002F7C4F" w:rsidRPr="00056A86" w:rsidRDefault="002F7C4F" w:rsidP="002F7C4F">
      <w:pPr>
        <w:tabs>
          <w:tab w:val="left" w:pos="220"/>
          <w:tab w:val="left" w:pos="360"/>
          <w:tab w:val="left" w:pos="540"/>
          <w:tab w:val="left" w:pos="720"/>
        </w:tabs>
        <w:autoSpaceDE w:val="0"/>
        <w:autoSpaceDN w:val="0"/>
        <w:adjustRightInd w:val="0"/>
        <w:ind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Школа 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w:t>
      </w:r>
      <w:r w:rsidR="00AD2A7D" w:rsidRPr="00056A86">
        <w:rPr>
          <w:rFonts w:ascii="Times New Roman" w:hAnsi="Times New Roman" w:cs="Times New Roman"/>
          <w:color w:val="auto"/>
          <w:sz w:val="28"/>
          <w:szCs w:val="28"/>
        </w:rPr>
        <w:t>А</w:t>
      </w:r>
      <w:r w:rsidRPr="00056A86">
        <w:rPr>
          <w:rFonts w:ascii="Times New Roman" w:hAnsi="Times New Roman" w:cs="Times New Roman"/>
          <w:color w:val="auto"/>
          <w:sz w:val="28"/>
          <w:szCs w:val="28"/>
        </w:rPr>
        <w:t>О</w:t>
      </w:r>
      <w:r w:rsidRPr="00056A86">
        <w:rPr>
          <w:rFonts w:ascii="Times New Roman" w:hAnsi="Times New Roman" w:cs="Times New Roman"/>
          <w:iCs/>
          <w:color w:val="auto"/>
          <w:sz w:val="28"/>
          <w:szCs w:val="28"/>
        </w:rPr>
        <w:t>ОП НОО</w:t>
      </w:r>
      <w:r w:rsidRPr="00056A86">
        <w:rPr>
          <w:rFonts w:ascii="Times New Roman" w:hAnsi="Times New Roman" w:cs="Times New Roman"/>
          <w:color w:val="auto"/>
          <w:sz w:val="28"/>
          <w:szCs w:val="28"/>
        </w:rPr>
        <w:t xml:space="preserve">. </w:t>
      </w:r>
    </w:p>
    <w:p w:rsidR="002F7C4F" w:rsidRPr="00056A86" w:rsidRDefault="002F7C4F" w:rsidP="002F7C4F">
      <w:pPr>
        <w:ind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Учебно-методическое обеспечение  основано  на использовании в учебном процессе   УМК </w:t>
      </w:r>
      <w:r w:rsidR="00935D17">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«Школа России»</w:t>
      </w:r>
      <w:r w:rsidR="00E478DA" w:rsidRPr="00056A86">
        <w:rPr>
          <w:rFonts w:ascii="Times New Roman" w:hAnsi="Times New Roman" w:cs="Times New Roman"/>
          <w:color w:val="auto"/>
          <w:sz w:val="28"/>
          <w:szCs w:val="28"/>
        </w:rPr>
        <w:t>.</w:t>
      </w:r>
    </w:p>
    <w:p w:rsidR="002F7C4F" w:rsidRPr="00056A86" w:rsidRDefault="002F7C4F" w:rsidP="002F7C4F">
      <w:pPr>
        <w:pStyle w:val="ad"/>
        <w:spacing w:after="0" w:line="240" w:lineRule="auto"/>
        <w:ind w:left="142" w:firstLine="566"/>
        <w:jc w:val="both"/>
        <w:rPr>
          <w:rFonts w:ascii="Times New Roman" w:hAnsi="Times New Roman"/>
          <w:sz w:val="28"/>
          <w:szCs w:val="28"/>
        </w:rPr>
      </w:pPr>
      <w:r w:rsidRPr="00056A86">
        <w:rPr>
          <w:rFonts w:ascii="Times New Roman" w:hAnsi="Times New Roman"/>
          <w:sz w:val="28"/>
          <w:szCs w:val="28"/>
        </w:rPr>
        <w:t xml:space="preserve">Эффективность реализации </w:t>
      </w:r>
      <w:r w:rsidR="00AD2A7D" w:rsidRPr="00056A86">
        <w:rPr>
          <w:rFonts w:ascii="Times New Roman" w:hAnsi="Times New Roman"/>
          <w:sz w:val="28"/>
          <w:szCs w:val="28"/>
        </w:rPr>
        <w:t>А</w:t>
      </w:r>
      <w:r w:rsidRPr="00056A86">
        <w:rPr>
          <w:rFonts w:ascii="Times New Roman" w:hAnsi="Times New Roman"/>
          <w:sz w:val="28"/>
          <w:szCs w:val="28"/>
        </w:rPr>
        <w:t xml:space="preserve">ООП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w:t>
      </w:r>
      <w:r w:rsidR="00AD2A7D" w:rsidRPr="00056A86">
        <w:rPr>
          <w:rFonts w:ascii="Times New Roman" w:hAnsi="Times New Roman"/>
          <w:sz w:val="28"/>
          <w:szCs w:val="28"/>
        </w:rPr>
        <w:t>А</w:t>
      </w:r>
      <w:r w:rsidRPr="00056A86">
        <w:rPr>
          <w:rFonts w:ascii="Times New Roman" w:hAnsi="Times New Roman"/>
          <w:sz w:val="28"/>
          <w:szCs w:val="28"/>
        </w:rPr>
        <w:t xml:space="preserve">ООП информации, ограничивать доступ к </w:t>
      </w:r>
      <w:r w:rsidRPr="00056A86">
        <w:rPr>
          <w:rFonts w:ascii="Times New Roman" w:hAnsi="Times New Roman"/>
          <w:sz w:val="28"/>
          <w:szCs w:val="28"/>
        </w:rPr>
        <w:lastRenderedPageBreak/>
        <w:t>информации, несовместимой с задачами духовно-нравственного развития, обеспечивать необходимый электронный документооборот.</w:t>
      </w:r>
    </w:p>
    <w:p w:rsidR="002F7C4F" w:rsidRPr="00056A86" w:rsidRDefault="002F7C4F" w:rsidP="002F7C4F">
      <w:pPr>
        <w:ind w:firstLine="426"/>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Для эффективного </w:t>
      </w:r>
      <w:r w:rsidRPr="00056A86">
        <w:rPr>
          <w:rFonts w:ascii="Times New Roman" w:hAnsi="Times New Roman" w:cs="Times New Roman"/>
          <w:b/>
          <w:i/>
          <w:color w:val="auto"/>
          <w:sz w:val="28"/>
          <w:szCs w:val="28"/>
        </w:rPr>
        <w:t>информационного обеспечения</w:t>
      </w:r>
      <w:r w:rsidRPr="00056A86">
        <w:rPr>
          <w:rFonts w:ascii="Times New Roman" w:hAnsi="Times New Roman" w:cs="Times New Roman"/>
          <w:color w:val="auto"/>
          <w:sz w:val="28"/>
          <w:szCs w:val="28"/>
        </w:rPr>
        <w:t xml:space="preserve"> реализации </w:t>
      </w:r>
      <w:r w:rsidR="00AD2A7D" w:rsidRPr="00056A86">
        <w:rPr>
          <w:rFonts w:ascii="Times New Roman" w:hAnsi="Times New Roman" w:cs="Times New Roman"/>
          <w:color w:val="auto"/>
          <w:sz w:val="28"/>
          <w:szCs w:val="28"/>
        </w:rPr>
        <w:t>А</w:t>
      </w:r>
      <w:r w:rsidRPr="00056A86">
        <w:rPr>
          <w:rFonts w:ascii="Times New Roman" w:hAnsi="Times New Roman" w:cs="Times New Roman"/>
          <w:color w:val="auto"/>
          <w:sz w:val="28"/>
          <w:szCs w:val="28"/>
        </w:rPr>
        <w:t xml:space="preserve">ООП НОО  в   школе  сформирована </w:t>
      </w:r>
      <w:r w:rsidRPr="00056A86">
        <w:rPr>
          <w:rFonts w:ascii="Times New Roman" w:hAnsi="Times New Roman" w:cs="Times New Roman"/>
          <w:b/>
          <w:i/>
          <w:color w:val="auto"/>
          <w:sz w:val="28"/>
          <w:szCs w:val="28"/>
        </w:rPr>
        <w:t>информационная среда</w:t>
      </w:r>
      <w:r w:rsidRPr="00056A86">
        <w:rPr>
          <w:rFonts w:ascii="Times New Roman" w:hAnsi="Times New Roman" w:cs="Times New Roman"/>
          <w:b/>
          <w:color w:val="auto"/>
          <w:sz w:val="28"/>
          <w:szCs w:val="28"/>
        </w:rPr>
        <w:t xml:space="preserve"> </w:t>
      </w:r>
      <w:r w:rsidRPr="00056A86">
        <w:rPr>
          <w:rFonts w:ascii="Times New Roman" w:hAnsi="Times New Roman" w:cs="Times New Roman"/>
          <w:color w:val="auto"/>
          <w:sz w:val="28"/>
          <w:szCs w:val="28"/>
        </w:rPr>
        <w:t>образовательного учреждения, предоставляющая возможности для следующего:</w:t>
      </w:r>
    </w:p>
    <w:p w:rsidR="002F7C4F" w:rsidRPr="00056A86" w:rsidRDefault="002F7C4F" w:rsidP="00454D1C">
      <w:pPr>
        <w:widowControl/>
        <w:numPr>
          <w:ilvl w:val="0"/>
          <w:numId w:val="93"/>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планирования образовательного процесса с использованием ИКТ;</w:t>
      </w:r>
    </w:p>
    <w:p w:rsidR="002F7C4F" w:rsidRPr="00056A86" w:rsidRDefault="002F7C4F" w:rsidP="00454D1C">
      <w:pPr>
        <w:widowControl/>
        <w:numPr>
          <w:ilvl w:val="0"/>
          <w:numId w:val="93"/>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размещения и  сохранения материалов образовательного процесса, в том числе  работ обучающихся и педагогов (в том числе  на сайте школы);</w:t>
      </w:r>
    </w:p>
    <w:p w:rsidR="002F7C4F" w:rsidRPr="00056A86" w:rsidRDefault="002F7C4F" w:rsidP="00454D1C">
      <w:pPr>
        <w:widowControl/>
        <w:numPr>
          <w:ilvl w:val="0"/>
          <w:numId w:val="93"/>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фиксации хода образовательного процесса и результатов освоения  ООП (в том числе  на сайте школы);</w:t>
      </w:r>
    </w:p>
    <w:p w:rsidR="002F7C4F" w:rsidRPr="00056A86" w:rsidRDefault="002F7C4F" w:rsidP="00454D1C">
      <w:pPr>
        <w:widowControl/>
        <w:numPr>
          <w:ilvl w:val="0"/>
          <w:numId w:val="93"/>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ведения делопроизводства с использованием ИКТ;</w:t>
      </w:r>
    </w:p>
    <w:p w:rsidR="002F7C4F" w:rsidRPr="00056A86" w:rsidRDefault="002F7C4F" w:rsidP="00454D1C">
      <w:pPr>
        <w:widowControl/>
        <w:numPr>
          <w:ilvl w:val="0"/>
          <w:numId w:val="93"/>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контролируемого доступа участников образовательного процесса к информационным образовательным ресурсам сети интернет;</w:t>
      </w:r>
    </w:p>
    <w:p w:rsidR="002F7C4F" w:rsidRPr="00056A86" w:rsidRDefault="002F7C4F" w:rsidP="00454D1C">
      <w:pPr>
        <w:widowControl/>
        <w:numPr>
          <w:ilvl w:val="0"/>
          <w:numId w:val="93"/>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управления образовательным процессом в школе с использованием ИКТ;</w:t>
      </w:r>
    </w:p>
    <w:p w:rsidR="002F7C4F" w:rsidRPr="00056A86" w:rsidRDefault="002F7C4F" w:rsidP="00454D1C">
      <w:pPr>
        <w:widowControl/>
        <w:numPr>
          <w:ilvl w:val="0"/>
          <w:numId w:val="93"/>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перехода на систему цифровой отчетности ОУ, обеспечивающей прозрачность и публичность результатов их образовательной деятельности;</w:t>
      </w:r>
    </w:p>
    <w:p w:rsidR="002F7C4F" w:rsidRPr="00056A86" w:rsidRDefault="002F7C4F" w:rsidP="00454D1C">
      <w:pPr>
        <w:widowControl/>
        <w:numPr>
          <w:ilvl w:val="0"/>
          <w:numId w:val="93"/>
        </w:numPr>
        <w:tabs>
          <w:tab w:val="left" w:pos="360"/>
        </w:tabs>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обеспечения прозрачности образовательного процесса для родителей и общества (информация на сайте школы).</w:t>
      </w:r>
    </w:p>
    <w:p w:rsidR="00AD2A7D" w:rsidRPr="00056A86" w:rsidRDefault="00AD2A7D" w:rsidP="00AD2A7D">
      <w:pPr>
        <w:pStyle w:val="a8"/>
        <w:widowControl w:val="0"/>
        <w:autoSpaceDE/>
        <w:spacing w:line="240" w:lineRule="auto"/>
        <w:ind w:firstLine="0"/>
        <w:jc w:val="center"/>
        <w:rPr>
          <w:rFonts w:ascii="Times New Roman" w:hAnsi="Times New Roman" w:cs="Times New Roman"/>
          <w:i/>
          <w:color w:val="auto"/>
          <w:kern w:val="0"/>
          <w:sz w:val="28"/>
          <w:szCs w:val="28"/>
          <w:lang w:val="ru-RU" w:eastAsia="ru-RU"/>
        </w:rPr>
      </w:pPr>
      <w:r w:rsidRPr="00056A86">
        <w:rPr>
          <w:rFonts w:ascii="Times New Roman" w:hAnsi="Times New Roman" w:cs="Times New Roman"/>
          <w:i/>
          <w:color w:val="auto"/>
          <w:kern w:val="0"/>
          <w:sz w:val="28"/>
          <w:szCs w:val="28"/>
          <w:lang w:val="ru-RU" w:eastAsia="ru-RU"/>
        </w:rPr>
        <w:t>Требования к учебникам, рабочим тетрадям и специальным дидактическим материалам</w:t>
      </w:r>
    </w:p>
    <w:p w:rsidR="00AD2A7D" w:rsidRPr="00056A86" w:rsidRDefault="00AD2A7D" w:rsidP="00AD2A7D">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Учет особых образовательных потребностей обучающихся с ОВЗ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w:t>
      </w:r>
      <w:r w:rsidRPr="00056A86">
        <w:rPr>
          <w:rFonts w:ascii="Times New Roman" w:hAnsi="Times New Roman" w:cs="Times New Roman"/>
          <w:color w:val="auto"/>
          <w:kern w:val="0"/>
          <w:sz w:val="28"/>
          <w:szCs w:val="28"/>
          <w:lang w:val="ru-RU" w:eastAsia="ru-RU"/>
        </w:rPr>
        <w:softHyphen/>
        <w:t>ходимо использование рабочих тетрадей на печатной основе, включая Про</w:t>
      </w:r>
      <w:r w:rsidRPr="00056A86">
        <w:rPr>
          <w:rFonts w:ascii="Times New Roman" w:hAnsi="Times New Roman" w:cs="Times New Roman"/>
          <w:color w:val="auto"/>
          <w:kern w:val="0"/>
          <w:sz w:val="28"/>
          <w:szCs w:val="28"/>
          <w:lang w:val="ru-RU" w:eastAsia="ru-RU"/>
        </w:rPr>
        <w:softHyphen/>
        <w:t>писи.</w:t>
      </w:r>
    </w:p>
    <w:p w:rsidR="00AD2A7D" w:rsidRPr="00056A86" w:rsidRDefault="00AD2A7D" w:rsidP="00AD2A7D">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Особые образовательные потребности обучающихся с ОВЗ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AD2A7D" w:rsidRPr="00056A86" w:rsidRDefault="00AD2A7D" w:rsidP="00AD2A7D">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Освоение содержательной области «Филология»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AD2A7D" w:rsidRPr="00056A86" w:rsidRDefault="00AD2A7D" w:rsidP="00AD2A7D">
      <w:pPr>
        <w:pStyle w:val="a8"/>
        <w:widowControl w:val="0"/>
        <w:tabs>
          <w:tab w:val="right" w:pos="9366"/>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Освоение содержательной области «Математика»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AD2A7D" w:rsidRPr="00056A86" w:rsidRDefault="00AD2A7D" w:rsidP="00AD2A7D">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Формирование доступных представлений о мире и практики взаимодействия с окружающим миром в рамках содержательной области «Обществознание и естествознание (Окружающий мир)» происходит с использованием традиционных дидактических средств, с применением видео, </w:t>
      </w:r>
      <w:r w:rsidRPr="00056A86">
        <w:rPr>
          <w:rFonts w:ascii="Times New Roman" w:hAnsi="Times New Roman" w:cs="Times New Roman"/>
          <w:color w:val="auto"/>
          <w:kern w:val="0"/>
          <w:sz w:val="28"/>
          <w:szCs w:val="28"/>
          <w:lang w:val="ru-RU" w:eastAsia="ru-RU"/>
        </w:rPr>
        <w:lastRenderedPageBreak/>
        <w:t>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ОВЗ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AD2A7D" w:rsidRPr="00056A86" w:rsidRDefault="00AD2A7D" w:rsidP="00AD2A7D">
      <w:pPr>
        <w:ind w:firstLine="700"/>
        <w:jc w:val="both"/>
        <w:rPr>
          <w:rFonts w:ascii="Times New Roman" w:hAnsi="Times New Roman" w:cs="Times New Roman"/>
          <w:b/>
          <w:i/>
          <w:color w:val="auto"/>
          <w:sz w:val="28"/>
          <w:szCs w:val="28"/>
        </w:rPr>
      </w:pPr>
      <w:r w:rsidRPr="00056A86">
        <w:rPr>
          <w:rFonts w:ascii="Times New Roman" w:hAnsi="Times New Roman" w:cs="Times New Roman"/>
          <w:color w:val="auto"/>
          <w:sz w:val="28"/>
          <w:szCs w:val="28"/>
        </w:rPr>
        <w:t>Специальный учебный и дидактический материал необходим для образования обучающихся с ОВЗ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w:t>
      </w:r>
    </w:p>
    <w:p w:rsidR="00D27EFF" w:rsidRPr="00056A86" w:rsidRDefault="00D27EFF" w:rsidP="00D27EFF">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Для овладения образовательной областью «Технологии» обучающимся с ОВЗ  обеспечено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w:t>
      </w:r>
    </w:p>
    <w:p w:rsidR="00D27EFF" w:rsidRPr="00056A86" w:rsidRDefault="00D27EFF" w:rsidP="00D27EFF">
      <w:pPr>
        <w:pStyle w:val="a8"/>
        <w:widowControl w:val="0"/>
        <w:tabs>
          <w:tab w:val="left" w:pos="4506"/>
        </w:tabs>
        <w:autoSpaceDE/>
        <w:spacing w:line="240" w:lineRule="auto"/>
        <w:ind w:firstLine="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D27EFF" w:rsidRPr="00056A86" w:rsidRDefault="00D27EFF" w:rsidP="00D27EFF">
      <w:pPr>
        <w:pStyle w:val="a8"/>
        <w:widowControl w:val="0"/>
        <w:tabs>
          <w:tab w:val="left" w:pos="4506"/>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Овладение обучающимися с ОВЗ образовательной областью «Физическая культура» предполагает коррекцию двигательных навыков в процессе музыкально-ритмической и спортивной деятельности. Для этого обеспечено наличие специальных предметов (лент, мячи, шары, обручи и др.); фонотеки с записями различных музыкальных произведений.</w:t>
      </w:r>
    </w:p>
    <w:p w:rsidR="00D27EFF" w:rsidRPr="00056A86" w:rsidRDefault="00D27EFF" w:rsidP="00D27EFF">
      <w:pPr>
        <w:pStyle w:val="a8"/>
        <w:widowControl w:val="0"/>
        <w:tabs>
          <w:tab w:val="left" w:pos="4506"/>
        </w:tabs>
        <w:autoSpaceDE/>
        <w:spacing w:line="240" w:lineRule="auto"/>
        <w:ind w:firstLine="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           Оборудование спортивного зала включает наличие необходимого спортивного инвентаря для овладения различными видами физкультурно</w:t>
      </w:r>
      <w:r w:rsidRPr="00056A86">
        <w:rPr>
          <w:rFonts w:ascii="Times New Roman" w:hAnsi="Times New Roman" w:cs="Times New Roman"/>
          <w:color w:val="auto"/>
          <w:kern w:val="0"/>
          <w:sz w:val="28"/>
          <w:szCs w:val="28"/>
          <w:lang w:val="ru-RU" w:eastAsia="ru-RU"/>
        </w:rPr>
        <w:softHyphen/>
        <w:t>спортивной деятельности.</w:t>
      </w:r>
    </w:p>
    <w:p w:rsidR="00D27EFF" w:rsidRPr="00056A86" w:rsidRDefault="00D27EFF" w:rsidP="00D27EFF">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Материально-техническое обеспечение коррекционно-развивающих курсов (занятий) включает обеспечение кабинета логопеда, психолога и зала для проведений занятий.</w:t>
      </w:r>
    </w:p>
    <w:p w:rsidR="00D27EFF" w:rsidRPr="00056A86" w:rsidRDefault="00D27EFF" w:rsidP="00D27EFF">
      <w:pPr>
        <w:pStyle w:val="a8"/>
        <w:widowControl w:val="0"/>
        <w:tabs>
          <w:tab w:val="left" w:pos="4506"/>
        </w:tabs>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Материально-техническое оснащение кабинета логопеда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(компьютер с программным обеспечением; магнитная доска).</w:t>
      </w:r>
    </w:p>
    <w:p w:rsidR="00D27EFF" w:rsidRPr="00056A86" w:rsidRDefault="00D27EFF" w:rsidP="00D27EFF">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lastRenderedPageBreak/>
        <w:t>Материально-техническое оснащение кабинета 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D27EFF" w:rsidRPr="00056A86" w:rsidRDefault="00D27EFF" w:rsidP="00D27EFF">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Материально-техническое обеспечение зала для проведений занятий включает: специальное оборудование (хореографические станки; настенные зеркала); дидактическое оборудование (мячи; ленты; дождики, шары, обручи); технические средства обучения; экранно-звуковые пособия.</w:t>
      </w:r>
    </w:p>
    <w:p w:rsidR="00D27EFF" w:rsidRPr="00056A86" w:rsidRDefault="00D27EFF" w:rsidP="00D27EFF">
      <w:pPr>
        <w:pStyle w:val="a8"/>
        <w:widowControl w:val="0"/>
        <w:autoSpaceDE/>
        <w:spacing w:line="240" w:lineRule="auto"/>
        <w:ind w:firstLine="0"/>
        <w:jc w:val="center"/>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D27EFF" w:rsidRPr="00056A86" w:rsidRDefault="00D27EFF" w:rsidP="00D27EFF">
      <w:pPr>
        <w:pStyle w:val="a8"/>
        <w:widowControl w:val="0"/>
        <w:autoSpaceDE/>
        <w:spacing w:line="240" w:lineRule="auto"/>
        <w:ind w:firstLine="70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Материально-техническое обеспечение ориентировано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ОВЗ.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ОВЗ.</w:t>
      </w:r>
    </w:p>
    <w:p w:rsidR="00D27EFF" w:rsidRPr="00056A86" w:rsidRDefault="00D27EFF" w:rsidP="00D27EFF">
      <w:pPr>
        <w:pStyle w:val="a8"/>
        <w:widowControl w:val="0"/>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Материально-техническое обеспечение школьного образования обучающихся с ОВЗ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D27EFF" w:rsidRPr="00056A86" w:rsidRDefault="00D27EFF" w:rsidP="00454D1C">
      <w:pPr>
        <w:pStyle w:val="a8"/>
        <w:widowControl w:val="0"/>
        <w:numPr>
          <w:ilvl w:val="0"/>
          <w:numId w:val="21"/>
        </w:numPr>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 организации пространства, в котором обучается ребенок с ОВЗ;</w:t>
      </w:r>
    </w:p>
    <w:p w:rsidR="00D27EFF" w:rsidRPr="00056A86" w:rsidRDefault="00D27EFF" w:rsidP="00454D1C">
      <w:pPr>
        <w:pStyle w:val="a8"/>
        <w:widowControl w:val="0"/>
        <w:numPr>
          <w:ilvl w:val="0"/>
          <w:numId w:val="21"/>
        </w:numPr>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 xml:space="preserve"> организации временного режима обучения;</w:t>
      </w:r>
    </w:p>
    <w:p w:rsidR="00D27EFF" w:rsidRPr="00056A86" w:rsidRDefault="00D27EFF" w:rsidP="00454D1C">
      <w:pPr>
        <w:pStyle w:val="a8"/>
        <w:widowControl w:val="0"/>
        <w:numPr>
          <w:ilvl w:val="0"/>
          <w:numId w:val="21"/>
        </w:numPr>
        <w:autoSpaceDE/>
        <w:spacing w:line="240" w:lineRule="auto"/>
        <w:ind w:firstLine="72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техническим средствам обучения,</w:t>
      </w:r>
      <w:r w:rsidRPr="00056A86">
        <w:rPr>
          <w:rFonts w:ascii="Times New Roman" w:hAnsi="Times New Roman" w:cs="Times New Roman"/>
          <w:color w:val="auto"/>
          <w:kern w:val="0"/>
          <w:sz w:val="28"/>
          <w:szCs w:val="28"/>
          <w:lang w:val="ru-RU" w:eastAsia="ru-RU"/>
        </w:rPr>
        <w:tab/>
        <w:t>включая компьютерные инструменты обучения, ориентированные на удовлетворение особых образовательных потребностей обучающихся с ОВЗ;</w:t>
      </w:r>
    </w:p>
    <w:p w:rsidR="00D27EFF" w:rsidRPr="00056A86" w:rsidRDefault="00D27EFF" w:rsidP="00D27EFF">
      <w:pPr>
        <w:pStyle w:val="a8"/>
        <w:widowControl w:val="0"/>
        <w:autoSpaceDE/>
        <w:spacing w:line="240" w:lineRule="auto"/>
        <w:ind w:firstLine="0"/>
        <w:rPr>
          <w:rFonts w:ascii="Times New Roman" w:hAnsi="Times New Roman" w:cs="Times New Roman"/>
          <w:color w:val="auto"/>
          <w:kern w:val="0"/>
          <w:sz w:val="28"/>
          <w:szCs w:val="28"/>
          <w:lang w:val="ru-RU" w:eastAsia="ru-RU"/>
        </w:rPr>
      </w:pPr>
      <w:r w:rsidRPr="00056A86">
        <w:rPr>
          <w:rFonts w:ascii="Times New Roman" w:hAnsi="Times New Roman" w:cs="Times New Roman"/>
          <w:color w:val="auto"/>
          <w:kern w:val="0"/>
          <w:sz w:val="28"/>
          <w:szCs w:val="28"/>
          <w:lang w:val="ru-RU" w:eastAsia="ru-RU"/>
        </w:rPr>
        <w:t>специальным учебникам, рабочим</w:t>
      </w:r>
      <w:r w:rsidRPr="00056A86">
        <w:rPr>
          <w:rFonts w:ascii="Times New Roman" w:hAnsi="Times New Roman" w:cs="Times New Roman"/>
          <w:color w:val="auto"/>
          <w:kern w:val="0"/>
          <w:sz w:val="28"/>
          <w:szCs w:val="28"/>
          <w:lang w:val="ru-RU" w:eastAsia="ru-RU"/>
        </w:rPr>
        <w:tab/>
        <w:t>тетрадям, дидактическим материалам, отвечающим особым образовательным потребностям обучающихся с ОВЗ и позволяющих реализовывать выбранный вариант программы.</w:t>
      </w:r>
    </w:p>
    <w:p w:rsidR="002F7C4F" w:rsidRPr="00056A86" w:rsidRDefault="002F7C4F" w:rsidP="002F7C4F">
      <w:pPr>
        <w:shd w:val="clear" w:color="auto" w:fill="FFFFFF"/>
        <w:jc w:val="center"/>
        <w:rPr>
          <w:rFonts w:ascii="Times New Roman" w:hAnsi="Times New Roman" w:cs="Times New Roman"/>
          <w:b/>
          <w:i/>
          <w:iCs/>
          <w:color w:val="auto"/>
          <w:sz w:val="28"/>
          <w:szCs w:val="28"/>
        </w:rPr>
      </w:pPr>
      <w:r w:rsidRPr="00056A86">
        <w:rPr>
          <w:rFonts w:ascii="Times New Roman" w:hAnsi="Times New Roman" w:cs="Times New Roman"/>
          <w:b/>
          <w:i/>
          <w:iCs/>
          <w:color w:val="auto"/>
          <w:sz w:val="28"/>
          <w:szCs w:val="28"/>
        </w:rPr>
        <w:t>Психолого-педагогическое обеспечение</w:t>
      </w:r>
    </w:p>
    <w:p w:rsidR="00077166" w:rsidRPr="00056A86" w:rsidRDefault="00077166" w:rsidP="00077166">
      <w:pPr>
        <w:ind w:firstLine="708"/>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Для достижения целей</w:t>
      </w:r>
      <w:r w:rsidRPr="00056A86">
        <w:rPr>
          <w:rFonts w:ascii="Times New Roman" w:hAnsi="Times New Roman" w:cs="Times New Roman"/>
          <w:b/>
          <w:color w:val="auto"/>
          <w:sz w:val="28"/>
          <w:szCs w:val="28"/>
        </w:rPr>
        <w:t xml:space="preserve"> </w:t>
      </w:r>
      <w:r w:rsidRPr="00056A86">
        <w:rPr>
          <w:rFonts w:ascii="Times New Roman" w:hAnsi="Times New Roman" w:cs="Times New Roman"/>
          <w:color w:val="auto"/>
          <w:sz w:val="28"/>
          <w:szCs w:val="28"/>
        </w:rPr>
        <w:t xml:space="preserve">начального общего образования  и создания условий для охраны и укрепления физического и психического здоровья детей,   для сохранения и поддержки индивидуальности каждого ребенка, обучение навыкам общения и сотрудничества,   формирование желания учиться и основ умения учиться - постоянно расширять границы своих возможностей в образовательном </w:t>
      </w:r>
      <w:r w:rsidRPr="00056A86">
        <w:rPr>
          <w:rFonts w:ascii="Times New Roman" w:hAnsi="Times New Roman" w:cs="Times New Roman"/>
          <w:color w:val="auto"/>
          <w:sz w:val="28"/>
          <w:szCs w:val="28"/>
        </w:rPr>
        <w:lastRenderedPageBreak/>
        <w:t xml:space="preserve">учреждении сформирована система условий реализации основной образовательной программы. </w:t>
      </w:r>
    </w:p>
    <w:p w:rsidR="002F7C4F" w:rsidRPr="00056A86" w:rsidRDefault="002F7C4F" w:rsidP="002F7C4F">
      <w:pPr>
        <w:pStyle w:val="HTML"/>
        <w:ind w:firstLine="919"/>
        <w:jc w:val="both"/>
        <w:rPr>
          <w:rFonts w:ascii="Times New Roman" w:hAnsi="Times New Roman"/>
          <w:sz w:val="28"/>
          <w:szCs w:val="28"/>
        </w:rPr>
      </w:pPr>
      <w:r w:rsidRPr="00056A86">
        <w:rPr>
          <w:rFonts w:ascii="Times New Roman" w:hAnsi="Times New Roman"/>
          <w:b/>
          <w:i/>
          <w:sz w:val="28"/>
          <w:szCs w:val="28"/>
        </w:rPr>
        <w:t>Цель работы:</w:t>
      </w:r>
      <w:r w:rsidRPr="00056A86">
        <w:rPr>
          <w:rFonts w:ascii="Times New Roman" w:hAnsi="Times New Roman"/>
          <w:b/>
          <w:sz w:val="28"/>
          <w:szCs w:val="28"/>
        </w:rPr>
        <w:t xml:space="preserve"> </w:t>
      </w:r>
      <w:r w:rsidRPr="00056A86">
        <w:rPr>
          <w:rFonts w:ascii="Times New Roman" w:hAnsi="Times New Roman"/>
          <w:sz w:val="28"/>
          <w:szCs w:val="28"/>
        </w:rPr>
        <w:t>осуществление психологического сопровождения на всех этапах учебно-воспитательного процесса.</w:t>
      </w:r>
    </w:p>
    <w:p w:rsidR="002F7C4F" w:rsidRPr="00056A86" w:rsidRDefault="002F7C4F" w:rsidP="002F7C4F">
      <w:pPr>
        <w:pStyle w:val="HTML"/>
        <w:ind w:firstLine="919"/>
        <w:jc w:val="both"/>
        <w:rPr>
          <w:rFonts w:ascii="Times New Roman" w:hAnsi="Times New Roman"/>
          <w:sz w:val="28"/>
          <w:szCs w:val="28"/>
        </w:rPr>
      </w:pPr>
      <w:r w:rsidRPr="00056A86">
        <w:rPr>
          <w:rFonts w:ascii="Times New Roman" w:hAnsi="Times New Roman"/>
          <w:b/>
          <w:i/>
          <w:sz w:val="28"/>
          <w:szCs w:val="28"/>
        </w:rPr>
        <w:t>Психолого-педагогическое сопровождение учебно-воспитательного процесса</w:t>
      </w:r>
      <w:r w:rsidRPr="00056A86">
        <w:rPr>
          <w:rFonts w:ascii="Times New Roman" w:hAnsi="Times New Roman"/>
          <w:b/>
          <w:sz w:val="28"/>
          <w:szCs w:val="28"/>
        </w:rPr>
        <w:t xml:space="preserve"> -</w:t>
      </w:r>
      <w:r w:rsidRPr="00056A86">
        <w:rPr>
          <w:rFonts w:ascii="Times New Roman" w:hAnsi="Times New Roman"/>
          <w:sz w:val="28"/>
          <w:szCs w:val="28"/>
        </w:rPr>
        <w:t xml:space="preserve"> это особый вид поддержки и помощи ребенку в решении задач развития, обучения, воспитания и социализации.</w:t>
      </w:r>
    </w:p>
    <w:p w:rsidR="002F7C4F" w:rsidRPr="00056A86" w:rsidRDefault="002F7C4F" w:rsidP="002F7C4F">
      <w:pPr>
        <w:pStyle w:val="HTML"/>
        <w:ind w:firstLine="919"/>
        <w:jc w:val="both"/>
        <w:rPr>
          <w:rFonts w:ascii="Times New Roman" w:hAnsi="Times New Roman"/>
          <w:sz w:val="28"/>
          <w:szCs w:val="28"/>
        </w:rPr>
      </w:pPr>
      <w:r w:rsidRPr="00056A86">
        <w:rPr>
          <w:rFonts w:ascii="Times New Roman" w:hAnsi="Times New Roman"/>
          <w:sz w:val="28"/>
          <w:szCs w:val="28"/>
        </w:rPr>
        <w:t>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 изменений в его структуре и содержании.</w:t>
      </w:r>
    </w:p>
    <w:p w:rsidR="002F7C4F" w:rsidRPr="00056A86" w:rsidRDefault="002F7C4F" w:rsidP="002F7C4F">
      <w:pPr>
        <w:pStyle w:val="HTML"/>
        <w:ind w:firstLine="919"/>
        <w:jc w:val="both"/>
        <w:rPr>
          <w:rFonts w:ascii="Times New Roman" w:hAnsi="Times New Roman"/>
          <w:sz w:val="28"/>
          <w:szCs w:val="28"/>
        </w:rPr>
      </w:pPr>
      <w:r w:rsidRPr="00056A86">
        <w:rPr>
          <w:rFonts w:ascii="Times New Roman" w:hAnsi="Times New Roman"/>
          <w:sz w:val="28"/>
          <w:szCs w:val="28"/>
        </w:rPr>
        <w:t xml:space="preserve">Ответственность системы </w:t>
      </w:r>
      <w:r w:rsidRPr="00056A86">
        <w:rPr>
          <w:rFonts w:ascii="Times New Roman" w:hAnsi="Times New Roman"/>
          <w:i/>
          <w:sz w:val="28"/>
          <w:szCs w:val="28"/>
        </w:rPr>
        <w:t>психолого-педагогического сопровождения</w:t>
      </w:r>
      <w:r w:rsidRPr="00056A86">
        <w:rPr>
          <w:rFonts w:ascii="Times New Roman" w:hAnsi="Times New Roman"/>
          <w:b/>
          <w:sz w:val="28"/>
          <w:szCs w:val="28"/>
        </w:rPr>
        <w:t xml:space="preserve"> </w:t>
      </w:r>
      <w:r w:rsidRPr="00056A86">
        <w:rPr>
          <w:rFonts w:ascii="Times New Roman" w:hAnsi="Times New Roman"/>
          <w:sz w:val="28"/>
          <w:szCs w:val="28"/>
        </w:rPr>
        <w:t>включает в себя задачи обеспечения успешной социализации, сохранения и укрепления здоровья, защиты прав детей и подростков.</w:t>
      </w:r>
    </w:p>
    <w:p w:rsidR="002F7C4F" w:rsidRPr="00056A86" w:rsidRDefault="002F7C4F" w:rsidP="002F7C4F">
      <w:pPr>
        <w:pStyle w:val="HTML"/>
        <w:ind w:firstLine="919"/>
        <w:jc w:val="both"/>
        <w:rPr>
          <w:rFonts w:ascii="Times New Roman" w:hAnsi="Times New Roman"/>
          <w:i/>
          <w:sz w:val="28"/>
          <w:szCs w:val="28"/>
        </w:rPr>
      </w:pPr>
      <w:r w:rsidRPr="00056A86">
        <w:rPr>
          <w:rFonts w:ascii="Times New Roman" w:hAnsi="Times New Roman"/>
          <w:sz w:val="28"/>
          <w:szCs w:val="28"/>
        </w:rPr>
        <w:t xml:space="preserve">В условиях модернизации образования </w:t>
      </w:r>
      <w:r w:rsidRPr="00056A86">
        <w:rPr>
          <w:rFonts w:ascii="Times New Roman" w:hAnsi="Times New Roman"/>
          <w:i/>
          <w:sz w:val="28"/>
          <w:szCs w:val="28"/>
        </w:rPr>
        <w:t>психолого-педагогическое сопровождение предполагает:</w:t>
      </w:r>
    </w:p>
    <w:p w:rsidR="002F7C4F" w:rsidRPr="00056A86" w:rsidRDefault="002F7C4F" w:rsidP="00454D1C">
      <w:pPr>
        <w:pStyle w:val="HTML"/>
        <w:numPr>
          <w:ilvl w:val="0"/>
          <w:numId w:val="94"/>
        </w:numPr>
        <w:tabs>
          <w:tab w:val="clear" w:pos="1832"/>
        </w:tabs>
        <w:suppressAutoHyphens/>
        <w:jc w:val="both"/>
        <w:rPr>
          <w:rFonts w:ascii="Times New Roman" w:hAnsi="Times New Roman"/>
          <w:sz w:val="28"/>
          <w:szCs w:val="28"/>
        </w:rPr>
      </w:pPr>
      <w:r w:rsidRPr="00056A86">
        <w:rPr>
          <w:rFonts w:ascii="Times New Roman" w:hAnsi="Times New Roman"/>
          <w:sz w:val="28"/>
          <w:szCs w:val="28"/>
        </w:rPr>
        <w:t>защиту прав личности обучающегося, обеспечение его психологической  и физической безопасности, педагогическую поддержку и</w:t>
      </w:r>
    </w:p>
    <w:p w:rsidR="002F7C4F" w:rsidRPr="00056A86" w:rsidRDefault="002F7C4F" w:rsidP="00454D1C">
      <w:pPr>
        <w:pStyle w:val="HTML"/>
        <w:numPr>
          <w:ilvl w:val="0"/>
          <w:numId w:val="94"/>
        </w:numPr>
        <w:tabs>
          <w:tab w:val="clear" w:pos="1832"/>
        </w:tabs>
        <w:suppressAutoHyphens/>
        <w:jc w:val="both"/>
        <w:rPr>
          <w:rFonts w:ascii="Times New Roman" w:hAnsi="Times New Roman"/>
          <w:sz w:val="28"/>
          <w:szCs w:val="28"/>
        </w:rPr>
      </w:pPr>
      <w:r w:rsidRPr="00056A86">
        <w:rPr>
          <w:rFonts w:ascii="Times New Roman" w:hAnsi="Times New Roman"/>
          <w:sz w:val="28"/>
          <w:szCs w:val="28"/>
        </w:rPr>
        <w:t>содействие ребенку в проблемных ситуациях;</w:t>
      </w:r>
    </w:p>
    <w:p w:rsidR="002F7C4F" w:rsidRPr="00056A86" w:rsidRDefault="002F7C4F" w:rsidP="00454D1C">
      <w:pPr>
        <w:pStyle w:val="HTML"/>
        <w:numPr>
          <w:ilvl w:val="0"/>
          <w:numId w:val="94"/>
        </w:numPr>
        <w:tabs>
          <w:tab w:val="clear" w:pos="1832"/>
        </w:tabs>
        <w:suppressAutoHyphens/>
        <w:jc w:val="both"/>
        <w:rPr>
          <w:rFonts w:ascii="Times New Roman" w:hAnsi="Times New Roman"/>
          <w:sz w:val="28"/>
          <w:szCs w:val="28"/>
        </w:rPr>
      </w:pPr>
      <w:r w:rsidRPr="00056A86">
        <w:rPr>
          <w:rFonts w:ascii="Times New Roman" w:hAnsi="Times New Roman"/>
          <w:sz w:val="28"/>
          <w:szCs w:val="28"/>
        </w:rPr>
        <w:t>квалифицированную   комплексную   диагностику   возможностей  и способностей ребенка начиная с раннего возраста;</w:t>
      </w:r>
    </w:p>
    <w:p w:rsidR="002F7C4F" w:rsidRPr="00056A86" w:rsidRDefault="002F7C4F" w:rsidP="00454D1C">
      <w:pPr>
        <w:pStyle w:val="HTML"/>
        <w:numPr>
          <w:ilvl w:val="0"/>
          <w:numId w:val="94"/>
        </w:numPr>
        <w:tabs>
          <w:tab w:val="clear" w:pos="1832"/>
        </w:tabs>
        <w:suppressAutoHyphens/>
        <w:jc w:val="both"/>
        <w:rPr>
          <w:rFonts w:ascii="Times New Roman" w:hAnsi="Times New Roman"/>
          <w:sz w:val="28"/>
          <w:szCs w:val="28"/>
        </w:rPr>
      </w:pPr>
      <w:r w:rsidRPr="00056A86">
        <w:rPr>
          <w:rFonts w:ascii="Times New Roman" w:hAnsi="Times New Roman"/>
          <w:sz w:val="28"/>
          <w:szCs w:val="28"/>
        </w:rPr>
        <w:t>реализацию  программ преодоления трудностей в обучении, участие специалистов   системы   сопровождения  в  разработке  образовательных программ, адекватных возможностям и особенностям учащихся;</w:t>
      </w:r>
    </w:p>
    <w:p w:rsidR="002F7C4F" w:rsidRPr="00056A86" w:rsidRDefault="002F7C4F" w:rsidP="00454D1C">
      <w:pPr>
        <w:pStyle w:val="HTML"/>
        <w:numPr>
          <w:ilvl w:val="0"/>
          <w:numId w:val="94"/>
        </w:numPr>
        <w:tabs>
          <w:tab w:val="clear" w:pos="1832"/>
        </w:tabs>
        <w:suppressAutoHyphens/>
        <w:jc w:val="both"/>
        <w:rPr>
          <w:rFonts w:ascii="Times New Roman" w:hAnsi="Times New Roman"/>
          <w:sz w:val="28"/>
          <w:szCs w:val="28"/>
        </w:rPr>
      </w:pPr>
      <w:r w:rsidRPr="00056A86">
        <w:rPr>
          <w:rFonts w:ascii="Times New Roman" w:hAnsi="Times New Roman"/>
          <w:sz w:val="28"/>
          <w:szCs w:val="28"/>
        </w:rPr>
        <w:t>участие  специалистов  сопровождения в психолого-педагогической экспертизе  профессиональной  деятельности  педагогов  образовательных учреждений,  образовательных  программ и проектов, учебно-методических пособий и иных средств обучения;</w:t>
      </w:r>
    </w:p>
    <w:p w:rsidR="002F7C4F" w:rsidRPr="00056A86" w:rsidRDefault="002F7C4F" w:rsidP="00454D1C">
      <w:pPr>
        <w:pStyle w:val="HTML"/>
        <w:numPr>
          <w:ilvl w:val="0"/>
          <w:numId w:val="94"/>
        </w:numPr>
        <w:tabs>
          <w:tab w:val="clear" w:pos="1832"/>
        </w:tabs>
        <w:suppressAutoHyphens/>
        <w:jc w:val="both"/>
        <w:rPr>
          <w:rFonts w:ascii="Times New Roman" w:hAnsi="Times New Roman"/>
          <w:sz w:val="28"/>
          <w:szCs w:val="28"/>
        </w:rPr>
      </w:pPr>
      <w:r w:rsidRPr="00056A86">
        <w:rPr>
          <w:rFonts w:ascii="Times New Roman" w:hAnsi="Times New Roman"/>
          <w:sz w:val="28"/>
          <w:szCs w:val="28"/>
        </w:rPr>
        <w:t>психологическую  помощь  семьям  детей групп особого внимания и др.</w:t>
      </w:r>
    </w:p>
    <w:p w:rsidR="002F7C4F" w:rsidRPr="00056A86" w:rsidRDefault="002F7C4F" w:rsidP="002F7C4F">
      <w:pPr>
        <w:pStyle w:val="HTML"/>
        <w:ind w:firstLine="919"/>
        <w:jc w:val="both"/>
        <w:rPr>
          <w:rFonts w:ascii="Times New Roman" w:hAnsi="Times New Roman"/>
          <w:sz w:val="28"/>
          <w:szCs w:val="28"/>
        </w:rPr>
      </w:pPr>
      <w:r w:rsidRPr="00056A86">
        <w:rPr>
          <w:rFonts w:ascii="Times New Roman" w:hAnsi="Times New Roman"/>
          <w:sz w:val="28"/>
          <w:szCs w:val="28"/>
        </w:rPr>
        <w:t xml:space="preserve">Задача  формирования  самостоятельной,  ответственной и социально мобильной  личности,  способной  к  успешной социализации в обществе и активной  адаптации  на рынке труда, определяет необходимость широкого использования   в   системе   сопровождения  соответствующих  программ развития социальных навыков, способности к личностному самоопределению и саморазвитию. </w:t>
      </w:r>
    </w:p>
    <w:p w:rsidR="002F7C4F" w:rsidRPr="00056A86" w:rsidRDefault="002F7C4F" w:rsidP="002F7C4F">
      <w:pPr>
        <w:pStyle w:val="HTML"/>
        <w:ind w:firstLine="919"/>
        <w:jc w:val="both"/>
        <w:rPr>
          <w:rFonts w:ascii="Times New Roman" w:hAnsi="Times New Roman"/>
          <w:sz w:val="28"/>
          <w:szCs w:val="28"/>
        </w:rPr>
      </w:pPr>
      <w:r w:rsidRPr="00056A86">
        <w:rPr>
          <w:rFonts w:ascii="Times New Roman" w:hAnsi="Times New Roman"/>
          <w:b/>
          <w:i/>
          <w:sz w:val="28"/>
          <w:szCs w:val="28"/>
        </w:rPr>
        <w:t>Целью  психолого-педагогического    сопровождения</w:t>
      </w:r>
      <w:r w:rsidRPr="00056A86">
        <w:rPr>
          <w:rFonts w:ascii="Times New Roman" w:hAnsi="Times New Roman"/>
          <w:sz w:val="28"/>
          <w:szCs w:val="28"/>
        </w:rPr>
        <w:t xml:space="preserve">   ребенка   в учебно-воспитательном   процессе   является  развитие, воспитание обеспечение физического, психического, психологического, нравственного и социального здоровья детей( в соответствии с нормой возрастного развития).</w:t>
      </w:r>
    </w:p>
    <w:p w:rsidR="002F7C4F" w:rsidRPr="00056A86" w:rsidRDefault="002F7C4F" w:rsidP="002F7C4F">
      <w:pPr>
        <w:pStyle w:val="HTML"/>
        <w:ind w:firstLine="919"/>
        <w:jc w:val="both"/>
        <w:rPr>
          <w:rFonts w:ascii="Times New Roman" w:hAnsi="Times New Roman"/>
          <w:b/>
          <w:i/>
          <w:sz w:val="28"/>
          <w:szCs w:val="28"/>
        </w:rPr>
      </w:pPr>
      <w:r w:rsidRPr="00056A86">
        <w:rPr>
          <w:rFonts w:ascii="Times New Roman" w:hAnsi="Times New Roman"/>
          <w:b/>
          <w:i/>
          <w:sz w:val="28"/>
          <w:szCs w:val="28"/>
        </w:rPr>
        <w:t>Задачи психолого-педагогического сопровождения:</w:t>
      </w:r>
    </w:p>
    <w:p w:rsidR="002F7C4F" w:rsidRPr="00056A86" w:rsidRDefault="002F7C4F" w:rsidP="00454D1C">
      <w:pPr>
        <w:pStyle w:val="HTML"/>
        <w:numPr>
          <w:ilvl w:val="0"/>
          <w:numId w:val="95"/>
        </w:numPr>
        <w:suppressAutoHyphens/>
        <w:jc w:val="both"/>
        <w:rPr>
          <w:rFonts w:ascii="Times New Roman" w:hAnsi="Times New Roman"/>
          <w:sz w:val="28"/>
          <w:szCs w:val="28"/>
        </w:rPr>
      </w:pPr>
      <w:r w:rsidRPr="00056A86">
        <w:rPr>
          <w:rFonts w:ascii="Times New Roman" w:hAnsi="Times New Roman"/>
          <w:sz w:val="28"/>
          <w:szCs w:val="28"/>
        </w:rPr>
        <w:t>предупреждение возникновения проблем развития ребенка;</w:t>
      </w:r>
    </w:p>
    <w:p w:rsidR="002F7C4F" w:rsidRPr="00056A86" w:rsidRDefault="002F7C4F" w:rsidP="00454D1C">
      <w:pPr>
        <w:pStyle w:val="HTML"/>
        <w:numPr>
          <w:ilvl w:val="0"/>
          <w:numId w:val="95"/>
        </w:numPr>
        <w:suppressAutoHyphens/>
        <w:jc w:val="both"/>
        <w:rPr>
          <w:rFonts w:ascii="Times New Roman" w:hAnsi="Times New Roman"/>
          <w:sz w:val="28"/>
          <w:szCs w:val="28"/>
        </w:rPr>
      </w:pPr>
      <w:r w:rsidRPr="00056A86">
        <w:rPr>
          <w:rFonts w:ascii="Times New Roman" w:hAnsi="Times New Roman"/>
          <w:sz w:val="28"/>
          <w:szCs w:val="28"/>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2F7C4F" w:rsidRPr="00056A86" w:rsidRDefault="002F7C4F" w:rsidP="00454D1C">
      <w:pPr>
        <w:pStyle w:val="HTML"/>
        <w:numPr>
          <w:ilvl w:val="0"/>
          <w:numId w:val="95"/>
        </w:numPr>
        <w:suppressAutoHyphens/>
        <w:jc w:val="both"/>
        <w:rPr>
          <w:rFonts w:ascii="Times New Roman" w:hAnsi="Times New Roman"/>
          <w:sz w:val="28"/>
          <w:szCs w:val="28"/>
        </w:rPr>
      </w:pPr>
      <w:r w:rsidRPr="00056A86">
        <w:rPr>
          <w:rFonts w:ascii="Times New Roman" w:hAnsi="Times New Roman"/>
          <w:sz w:val="28"/>
          <w:szCs w:val="28"/>
        </w:rPr>
        <w:t>психологическое обеспечение образовательных программ;</w:t>
      </w:r>
    </w:p>
    <w:p w:rsidR="002F7C4F" w:rsidRPr="00056A86" w:rsidRDefault="002F7C4F" w:rsidP="00454D1C">
      <w:pPr>
        <w:pStyle w:val="HTML"/>
        <w:numPr>
          <w:ilvl w:val="0"/>
          <w:numId w:val="95"/>
        </w:numPr>
        <w:suppressAutoHyphens/>
        <w:rPr>
          <w:rFonts w:ascii="Times New Roman" w:hAnsi="Times New Roman"/>
          <w:sz w:val="28"/>
          <w:szCs w:val="28"/>
        </w:rPr>
      </w:pPr>
      <w:r w:rsidRPr="00056A86">
        <w:rPr>
          <w:rFonts w:ascii="Times New Roman" w:hAnsi="Times New Roman"/>
          <w:sz w:val="28"/>
          <w:szCs w:val="28"/>
        </w:rPr>
        <w:lastRenderedPageBreak/>
        <w:t>развитие психолого-педагогической компетентности  психологической культуры) учащихся, родителей, педагогов.</w:t>
      </w:r>
    </w:p>
    <w:p w:rsidR="002F7C4F" w:rsidRPr="00056A86" w:rsidRDefault="002F7C4F" w:rsidP="002F7C4F">
      <w:pPr>
        <w:ind w:firstLine="709"/>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Основные </w:t>
      </w:r>
      <w:r w:rsidRPr="00056A86">
        <w:rPr>
          <w:rFonts w:ascii="Times New Roman" w:hAnsi="Times New Roman" w:cs="Times New Roman"/>
          <w:b/>
          <w:i/>
          <w:color w:val="auto"/>
          <w:sz w:val="28"/>
          <w:szCs w:val="28"/>
        </w:rPr>
        <w:t xml:space="preserve">направления </w:t>
      </w:r>
      <w:r w:rsidRPr="00056A86">
        <w:rPr>
          <w:rFonts w:ascii="Times New Roman" w:hAnsi="Times New Roman" w:cs="Times New Roman"/>
          <w:color w:val="auto"/>
          <w:sz w:val="28"/>
          <w:szCs w:val="28"/>
        </w:rPr>
        <w:t>деятельности школьной психологической службы:</w:t>
      </w:r>
    </w:p>
    <w:p w:rsidR="002F7C4F" w:rsidRPr="00056A86" w:rsidRDefault="002F7C4F" w:rsidP="00454D1C">
      <w:pPr>
        <w:widowControl/>
        <w:numPr>
          <w:ilvl w:val="0"/>
          <w:numId w:val="96"/>
        </w:numPr>
        <w:overflowPunct w:val="0"/>
        <w:autoSpaceDE w:val="0"/>
        <w:autoSpaceDN w:val="0"/>
        <w:adjustRightInd w:val="0"/>
        <w:jc w:val="both"/>
        <w:textAlignment w:val="baseline"/>
        <w:rPr>
          <w:rFonts w:ascii="Times New Roman" w:hAnsi="Times New Roman" w:cs="Times New Roman"/>
          <w:color w:val="auto"/>
          <w:sz w:val="28"/>
          <w:szCs w:val="28"/>
        </w:rPr>
      </w:pPr>
      <w:r w:rsidRPr="00056A86">
        <w:rPr>
          <w:rFonts w:ascii="Times New Roman" w:hAnsi="Times New Roman" w:cs="Times New Roman"/>
          <w:color w:val="auto"/>
          <w:sz w:val="28"/>
          <w:szCs w:val="28"/>
        </w:rPr>
        <w:t>работа с учащимися;</w:t>
      </w:r>
    </w:p>
    <w:p w:rsidR="002F7C4F" w:rsidRPr="00056A86" w:rsidRDefault="002F7C4F" w:rsidP="00454D1C">
      <w:pPr>
        <w:widowControl/>
        <w:numPr>
          <w:ilvl w:val="0"/>
          <w:numId w:val="96"/>
        </w:numPr>
        <w:overflowPunct w:val="0"/>
        <w:autoSpaceDE w:val="0"/>
        <w:autoSpaceDN w:val="0"/>
        <w:adjustRightInd w:val="0"/>
        <w:jc w:val="both"/>
        <w:textAlignment w:val="baseline"/>
        <w:rPr>
          <w:rFonts w:ascii="Times New Roman" w:hAnsi="Times New Roman" w:cs="Times New Roman"/>
          <w:color w:val="auto"/>
          <w:sz w:val="28"/>
          <w:szCs w:val="28"/>
        </w:rPr>
      </w:pPr>
      <w:r w:rsidRPr="00056A86">
        <w:rPr>
          <w:rFonts w:ascii="Times New Roman" w:hAnsi="Times New Roman" w:cs="Times New Roman"/>
          <w:color w:val="auto"/>
          <w:sz w:val="28"/>
          <w:szCs w:val="28"/>
        </w:rPr>
        <w:t>работа с педагогическим коллективом школы;</w:t>
      </w:r>
    </w:p>
    <w:p w:rsidR="002F7C4F" w:rsidRPr="00056A86" w:rsidRDefault="002F7C4F" w:rsidP="00454D1C">
      <w:pPr>
        <w:widowControl/>
        <w:numPr>
          <w:ilvl w:val="0"/>
          <w:numId w:val="96"/>
        </w:numPr>
        <w:overflowPunct w:val="0"/>
        <w:autoSpaceDE w:val="0"/>
        <w:autoSpaceDN w:val="0"/>
        <w:adjustRightInd w:val="0"/>
        <w:jc w:val="both"/>
        <w:textAlignment w:val="baseline"/>
        <w:rPr>
          <w:rFonts w:ascii="Times New Roman" w:hAnsi="Times New Roman" w:cs="Times New Roman"/>
          <w:color w:val="auto"/>
          <w:sz w:val="28"/>
          <w:szCs w:val="28"/>
        </w:rPr>
      </w:pPr>
      <w:r w:rsidRPr="00056A86">
        <w:rPr>
          <w:rFonts w:ascii="Times New Roman" w:hAnsi="Times New Roman" w:cs="Times New Roman"/>
          <w:color w:val="auto"/>
          <w:sz w:val="28"/>
          <w:szCs w:val="28"/>
        </w:rPr>
        <w:t>работа с администрацией школы;</w:t>
      </w:r>
    </w:p>
    <w:p w:rsidR="002F7C4F" w:rsidRPr="00056A86" w:rsidRDefault="002F7C4F" w:rsidP="00454D1C">
      <w:pPr>
        <w:widowControl/>
        <w:numPr>
          <w:ilvl w:val="0"/>
          <w:numId w:val="96"/>
        </w:numPr>
        <w:overflowPunct w:val="0"/>
        <w:autoSpaceDE w:val="0"/>
        <w:autoSpaceDN w:val="0"/>
        <w:adjustRightInd w:val="0"/>
        <w:jc w:val="both"/>
        <w:textAlignment w:val="baseline"/>
        <w:rPr>
          <w:rFonts w:ascii="Times New Roman" w:hAnsi="Times New Roman" w:cs="Times New Roman"/>
          <w:color w:val="auto"/>
          <w:sz w:val="28"/>
          <w:szCs w:val="28"/>
        </w:rPr>
      </w:pPr>
      <w:r w:rsidRPr="00056A86">
        <w:rPr>
          <w:rFonts w:ascii="Times New Roman" w:hAnsi="Times New Roman" w:cs="Times New Roman"/>
          <w:color w:val="auto"/>
          <w:sz w:val="28"/>
          <w:szCs w:val="28"/>
        </w:rPr>
        <w:t>работа с родителями учащихся.</w:t>
      </w:r>
    </w:p>
    <w:p w:rsidR="002F7C4F" w:rsidRPr="00056A86" w:rsidRDefault="002F7C4F" w:rsidP="002F7C4F">
      <w:pPr>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    </w:t>
      </w:r>
      <w:r w:rsidRPr="00056A86">
        <w:rPr>
          <w:rFonts w:ascii="Times New Roman" w:hAnsi="Times New Roman" w:cs="Times New Roman"/>
          <w:color w:val="auto"/>
          <w:sz w:val="28"/>
          <w:szCs w:val="28"/>
        </w:rPr>
        <w:tab/>
        <w:t xml:space="preserve">Выделение работы с администрацией школы в отдельное направление работы обусловлено задачами психолого-педагогического сопровождения обучающихся в процессе образования, решение которых требует не только развития личности учащегося, но и развития  личности педагога как участника образовательного процесса и носителя ценностных отношений, являющихся содержанием воспитания. Чтобы эта социальная цель приобрела для учителя личностный смысл, придала значимость ценностному отношению к развитию личности каждого ребенка, необходимо, чтобы учитель владел информацией о возможностях и способностях каждого ребенка, в то же время очень важно, чтобы эта информация была востребована учителем. Педагог-психолог, владеющий этой информацией, становится активным соучастником организации педагогической деятельности учителя в тесном сотрудничестве с администрацией школы. </w:t>
      </w:r>
    </w:p>
    <w:bookmarkEnd w:id="29"/>
    <w:p w:rsidR="00D07CD3" w:rsidRPr="00056A86" w:rsidRDefault="00D07CD3" w:rsidP="00CF22A6">
      <w:pPr>
        <w:autoSpaceDE w:val="0"/>
        <w:ind w:right="-5" w:firstLine="540"/>
        <w:jc w:val="both"/>
        <w:rPr>
          <w:rFonts w:ascii="Times New Roman" w:hAnsi="Times New Roman" w:cs="Times New Roman"/>
          <w:color w:val="auto"/>
          <w:sz w:val="28"/>
          <w:szCs w:val="28"/>
        </w:rPr>
      </w:pPr>
      <w:r w:rsidRPr="00056A86">
        <w:rPr>
          <w:rFonts w:ascii="Times New Roman" w:hAnsi="Times New Roman" w:cs="Times New Roman"/>
          <w:color w:val="auto"/>
          <w:sz w:val="28"/>
          <w:szCs w:val="28"/>
        </w:rPr>
        <w:t xml:space="preserve">Цели и задачи образовательного процесса </w:t>
      </w:r>
      <w:r w:rsidR="00077166" w:rsidRPr="00056A86">
        <w:rPr>
          <w:rFonts w:ascii="Times New Roman" w:hAnsi="Times New Roman" w:cs="Times New Roman"/>
          <w:color w:val="auto"/>
          <w:sz w:val="28"/>
          <w:szCs w:val="28"/>
        </w:rPr>
        <w:t>детей с ОВЗ</w:t>
      </w:r>
      <w:r w:rsidRPr="00056A86">
        <w:rPr>
          <w:rFonts w:ascii="Times New Roman" w:hAnsi="Times New Roman" w:cs="Times New Roman"/>
          <w:color w:val="auto"/>
          <w:sz w:val="28"/>
          <w:szCs w:val="28"/>
        </w:rPr>
        <w:t xml:space="preserve"> достигаются с помощью использования   средств обучения в системе «</w:t>
      </w:r>
      <w:r w:rsidR="002B19ED" w:rsidRPr="00056A86">
        <w:rPr>
          <w:rFonts w:ascii="Times New Roman" w:hAnsi="Times New Roman" w:cs="Times New Roman"/>
          <w:color w:val="auto"/>
          <w:sz w:val="28"/>
          <w:szCs w:val="28"/>
        </w:rPr>
        <w:t>Школа России</w:t>
      </w:r>
      <w:r w:rsidRPr="00056A86">
        <w:rPr>
          <w:rFonts w:ascii="Times New Roman" w:hAnsi="Times New Roman" w:cs="Times New Roman"/>
          <w:color w:val="auto"/>
          <w:sz w:val="28"/>
          <w:szCs w:val="28"/>
        </w:rPr>
        <w:t>»</w:t>
      </w:r>
      <w:r w:rsidR="002B19ED" w:rsidRPr="00056A86">
        <w:rPr>
          <w:rFonts w:ascii="Times New Roman" w:hAnsi="Times New Roman" w:cs="Times New Roman"/>
          <w:color w:val="auto"/>
          <w:sz w:val="28"/>
          <w:szCs w:val="28"/>
        </w:rPr>
        <w:t>. Для обучающихся на дому из общеобразовательных 1-4 классов по индивидуальным учебным планам с помощью использовани</w:t>
      </w:r>
      <w:r w:rsidR="00935D17">
        <w:rPr>
          <w:rFonts w:ascii="Times New Roman" w:hAnsi="Times New Roman" w:cs="Times New Roman"/>
          <w:color w:val="auto"/>
          <w:sz w:val="28"/>
          <w:szCs w:val="28"/>
        </w:rPr>
        <w:t xml:space="preserve">я   средств обучения в системе </w:t>
      </w:r>
      <w:r w:rsidR="00AD2A7D" w:rsidRPr="00056A86">
        <w:rPr>
          <w:rFonts w:ascii="Times New Roman" w:hAnsi="Times New Roman" w:cs="Times New Roman"/>
          <w:color w:val="auto"/>
          <w:sz w:val="28"/>
          <w:szCs w:val="28"/>
        </w:rPr>
        <w:t xml:space="preserve"> «Школа России».</w:t>
      </w:r>
    </w:p>
    <w:p w:rsidR="00BF1A43" w:rsidRPr="00056A86" w:rsidRDefault="00BF1A43" w:rsidP="00CF22A6">
      <w:pPr>
        <w:ind w:firstLine="426"/>
        <w:jc w:val="both"/>
        <w:rPr>
          <w:rFonts w:ascii="Times New Roman" w:hAnsi="Times New Roman" w:cs="Times New Roman"/>
          <w:b/>
          <w:bCs/>
          <w:color w:val="auto"/>
          <w:sz w:val="28"/>
          <w:szCs w:val="28"/>
        </w:rPr>
      </w:pPr>
    </w:p>
    <w:p w:rsidR="00A26B17" w:rsidRPr="00056A86" w:rsidRDefault="00A26B17" w:rsidP="00C47349">
      <w:pPr>
        <w:pStyle w:val="c13"/>
        <w:spacing w:before="0" w:beforeAutospacing="0" w:after="0" w:afterAutospacing="0"/>
        <w:jc w:val="center"/>
        <w:rPr>
          <w:rFonts w:ascii="Times New Roman" w:hAnsi="Times New Roman"/>
          <w:b/>
          <w:sz w:val="28"/>
          <w:szCs w:val="28"/>
        </w:rPr>
      </w:pPr>
      <w:r w:rsidRPr="00056A86">
        <w:rPr>
          <w:rStyle w:val="c3"/>
          <w:rFonts w:ascii="Times New Roman" w:hAnsi="Times New Roman"/>
          <w:b/>
          <w:sz w:val="28"/>
          <w:szCs w:val="28"/>
        </w:rPr>
        <w:t>Механизмы достижения целевых ориентиров в системе условий реализации АООП НОО</w:t>
      </w:r>
    </w:p>
    <w:p w:rsidR="00A26B17" w:rsidRPr="00056A86" w:rsidRDefault="00A26B17" w:rsidP="00C47349">
      <w:pPr>
        <w:pStyle w:val="c12"/>
        <w:spacing w:before="0" w:beforeAutospacing="0" w:after="0" w:afterAutospacing="0"/>
        <w:ind w:firstLine="720"/>
        <w:jc w:val="both"/>
        <w:rPr>
          <w:rFonts w:ascii="Times New Roman" w:hAnsi="Times New Roman"/>
          <w:sz w:val="28"/>
          <w:szCs w:val="28"/>
        </w:rPr>
      </w:pPr>
      <w:r w:rsidRPr="00056A86">
        <w:rPr>
          <w:rStyle w:val="c3"/>
          <w:rFonts w:ascii="Times New Roman" w:hAnsi="Times New Roman"/>
          <w:sz w:val="28"/>
          <w:szCs w:val="28"/>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АООП НОО, механизмы достижения целевых ориентиров направлены на решение следующих задач:</w:t>
      </w:r>
    </w:p>
    <w:p w:rsidR="00A26B17" w:rsidRPr="00056A86" w:rsidRDefault="00A26B17" w:rsidP="00454D1C">
      <w:pPr>
        <w:pStyle w:val="c12"/>
        <w:numPr>
          <w:ilvl w:val="0"/>
          <w:numId w:val="39"/>
        </w:numPr>
        <w:spacing w:before="0" w:beforeAutospacing="0" w:after="0" w:afterAutospacing="0"/>
        <w:ind w:left="0"/>
        <w:jc w:val="both"/>
        <w:rPr>
          <w:rFonts w:ascii="Times New Roman" w:hAnsi="Times New Roman"/>
          <w:sz w:val="28"/>
          <w:szCs w:val="28"/>
        </w:rPr>
      </w:pPr>
      <w:r w:rsidRPr="00056A86">
        <w:rPr>
          <w:rStyle w:val="c3"/>
          <w:rFonts w:ascii="Times New Roman" w:hAnsi="Times New Roman"/>
          <w:sz w:val="28"/>
          <w:szCs w:val="28"/>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A26B17" w:rsidRPr="00056A86" w:rsidRDefault="00A26B17" w:rsidP="00454D1C">
      <w:pPr>
        <w:pStyle w:val="c12"/>
        <w:numPr>
          <w:ilvl w:val="0"/>
          <w:numId w:val="39"/>
        </w:numPr>
        <w:spacing w:before="0" w:beforeAutospacing="0" w:after="0" w:afterAutospacing="0"/>
        <w:ind w:left="0"/>
        <w:jc w:val="both"/>
        <w:rPr>
          <w:rFonts w:ascii="Times New Roman" w:hAnsi="Times New Roman"/>
          <w:sz w:val="28"/>
          <w:szCs w:val="28"/>
        </w:rPr>
      </w:pPr>
      <w:r w:rsidRPr="00056A86">
        <w:rPr>
          <w:rStyle w:val="c3"/>
          <w:rFonts w:ascii="Times New Roman" w:hAnsi="Times New Roman"/>
          <w:sz w:val="28"/>
          <w:szCs w:val="28"/>
        </w:rPr>
        <w:t>совершенствование системы стимулирования работников Учреждения и оценки качества их труда;</w:t>
      </w:r>
    </w:p>
    <w:p w:rsidR="00A26B17" w:rsidRPr="00056A86" w:rsidRDefault="00A26B17" w:rsidP="00454D1C">
      <w:pPr>
        <w:pStyle w:val="c12"/>
        <w:numPr>
          <w:ilvl w:val="0"/>
          <w:numId w:val="39"/>
        </w:numPr>
        <w:spacing w:before="0" w:beforeAutospacing="0" w:after="0" w:afterAutospacing="0"/>
        <w:ind w:left="0"/>
        <w:jc w:val="both"/>
        <w:rPr>
          <w:rFonts w:ascii="Times New Roman" w:hAnsi="Times New Roman"/>
          <w:sz w:val="28"/>
          <w:szCs w:val="28"/>
        </w:rPr>
      </w:pPr>
      <w:r w:rsidRPr="00056A86">
        <w:rPr>
          <w:rStyle w:val="c3"/>
          <w:rFonts w:ascii="Times New Roman" w:hAnsi="Times New Roman"/>
          <w:sz w:val="28"/>
          <w:szCs w:val="28"/>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A26B17" w:rsidRPr="00056A86" w:rsidRDefault="00A26B17" w:rsidP="00454D1C">
      <w:pPr>
        <w:pStyle w:val="c12"/>
        <w:numPr>
          <w:ilvl w:val="0"/>
          <w:numId w:val="39"/>
        </w:numPr>
        <w:spacing w:before="0" w:beforeAutospacing="0" w:after="0" w:afterAutospacing="0"/>
        <w:ind w:left="0"/>
        <w:jc w:val="both"/>
        <w:rPr>
          <w:rFonts w:ascii="Times New Roman" w:hAnsi="Times New Roman"/>
          <w:sz w:val="28"/>
          <w:szCs w:val="28"/>
        </w:rPr>
      </w:pPr>
      <w:r w:rsidRPr="00056A86">
        <w:rPr>
          <w:rStyle w:val="c3"/>
          <w:rFonts w:ascii="Times New Roman" w:hAnsi="Times New Roman"/>
          <w:sz w:val="28"/>
          <w:szCs w:val="28"/>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A26B17" w:rsidRPr="00056A86" w:rsidRDefault="00A26B17" w:rsidP="00454D1C">
      <w:pPr>
        <w:pStyle w:val="c12"/>
        <w:numPr>
          <w:ilvl w:val="0"/>
          <w:numId w:val="39"/>
        </w:numPr>
        <w:spacing w:before="0" w:beforeAutospacing="0" w:after="0" w:afterAutospacing="0"/>
        <w:ind w:left="0"/>
        <w:jc w:val="both"/>
        <w:rPr>
          <w:rFonts w:ascii="Times New Roman" w:hAnsi="Times New Roman"/>
          <w:sz w:val="28"/>
          <w:szCs w:val="28"/>
        </w:rPr>
      </w:pPr>
      <w:r w:rsidRPr="00056A86">
        <w:rPr>
          <w:rStyle w:val="c3"/>
          <w:rFonts w:ascii="Times New Roman" w:hAnsi="Times New Roman"/>
          <w:sz w:val="28"/>
          <w:szCs w:val="28"/>
        </w:rPr>
        <w:t xml:space="preserve">развитие информационной образовательной среды; </w:t>
      </w:r>
    </w:p>
    <w:p w:rsidR="00A26B17" w:rsidRPr="00056A86" w:rsidRDefault="00A26B17" w:rsidP="00454D1C">
      <w:pPr>
        <w:pStyle w:val="c12"/>
        <w:numPr>
          <w:ilvl w:val="0"/>
          <w:numId w:val="39"/>
        </w:numPr>
        <w:spacing w:before="0" w:beforeAutospacing="0" w:after="0" w:afterAutospacing="0"/>
        <w:ind w:left="0"/>
        <w:jc w:val="both"/>
        <w:rPr>
          <w:rFonts w:ascii="Times New Roman" w:hAnsi="Times New Roman"/>
          <w:sz w:val="28"/>
          <w:szCs w:val="28"/>
        </w:rPr>
      </w:pPr>
      <w:r w:rsidRPr="00056A86">
        <w:rPr>
          <w:rStyle w:val="c3"/>
          <w:rFonts w:ascii="Times New Roman" w:hAnsi="Times New Roman"/>
          <w:sz w:val="28"/>
          <w:szCs w:val="28"/>
        </w:rPr>
        <w:t>повышение энергоэффективности при эксплуатации здания;</w:t>
      </w:r>
    </w:p>
    <w:p w:rsidR="00A26B17" w:rsidRPr="00056A86" w:rsidRDefault="00A26B17" w:rsidP="00454D1C">
      <w:pPr>
        <w:pStyle w:val="c12"/>
        <w:numPr>
          <w:ilvl w:val="0"/>
          <w:numId w:val="39"/>
        </w:numPr>
        <w:spacing w:before="0" w:beforeAutospacing="0" w:after="0" w:afterAutospacing="0"/>
        <w:ind w:left="0"/>
        <w:jc w:val="both"/>
        <w:rPr>
          <w:rFonts w:ascii="Times New Roman" w:hAnsi="Times New Roman"/>
          <w:sz w:val="28"/>
          <w:szCs w:val="28"/>
        </w:rPr>
      </w:pPr>
      <w:r w:rsidRPr="00056A86">
        <w:rPr>
          <w:rStyle w:val="c3"/>
          <w:rFonts w:ascii="Times New Roman" w:hAnsi="Times New Roman"/>
          <w:sz w:val="28"/>
          <w:szCs w:val="28"/>
        </w:rPr>
        <w:lastRenderedPageBreak/>
        <w:t>создание и развитие системы мониторинга качества образования  образовательного учреждения;</w:t>
      </w:r>
    </w:p>
    <w:p w:rsidR="00A26B17" w:rsidRPr="00056A86" w:rsidRDefault="00A26B17" w:rsidP="00454D1C">
      <w:pPr>
        <w:pStyle w:val="c12"/>
        <w:numPr>
          <w:ilvl w:val="0"/>
          <w:numId w:val="39"/>
        </w:numPr>
        <w:spacing w:before="0" w:beforeAutospacing="0" w:after="0" w:afterAutospacing="0"/>
        <w:ind w:left="0"/>
        <w:jc w:val="both"/>
        <w:rPr>
          <w:rFonts w:ascii="Times New Roman" w:hAnsi="Times New Roman"/>
          <w:sz w:val="28"/>
          <w:szCs w:val="28"/>
        </w:rPr>
      </w:pPr>
      <w:r w:rsidRPr="00056A86">
        <w:rPr>
          <w:rStyle w:val="c3"/>
          <w:rFonts w:ascii="Times New Roman" w:hAnsi="Times New Roman"/>
          <w:sz w:val="28"/>
          <w:szCs w:val="28"/>
        </w:rPr>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A26B17" w:rsidRPr="00056A86" w:rsidRDefault="00A26B17" w:rsidP="00454D1C">
      <w:pPr>
        <w:pStyle w:val="c12"/>
        <w:numPr>
          <w:ilvl w:val="0"/>
          <w:numId w:val="39"/>
        </w:numPr>
        <w:spacing w:before="0" w:beforeAutospacing="0" w:after="0" w:afterAutospacing="0"/>
        <w:ind w:left="0"/>
        <w:jc w:val="both"/>
        <w:rPr>
          <w:rStyle w:val="c3"/>
          <w:rFonts w:ascii="Times New Roman" w:hAnsi="Times New Roman"/>
          <w:sz w:val="28"/>
          <w:szCs w:val="28"/>
        </w:rPr>
      </w:pPr>
      <w:r w:rsidRPr="00056A86">
        <w:rPr>
          <w:rStyle w:val="c3"/>
          <w:rFonts w:ascii="Times New Roman" w:hAnsi="Times New Roman"/>
          <w:sz w:val="28"/>
          <w:szCs w:val="28"/>
        </w:rPr>
        <w:t>повышение информационной открытости образования через использование  электронных журналов и дневников, сайта школы, личных сайтов учителей.</w:t>
      </w:r>
    </w:p>
    <w:p w:rsidR="00A26B17" w:rsidRPr="00056A86" w:rsidRDefault="00A26B17" w:rsidP="00C47349">
      <w:pPr>
        <w:pStyle w:val="c12"/>
        <w:spacing w:before="0" w:beforeAutospacing="0" w:after="0" w:afterAutospacing="0"/>
        <w:jc w:val="center"/>
        <w:rPr>
          <w:rFonts w:ascii="Times New Roman" w:hAnsi="Times New Roman"/>
          <w:sz w:val="28"/>
          <w:szCs w:val="28"/>
        </w:rPr>
      </w:pPr>
      <w:r w:rsidRPr="00056A86">
        <w:rPr>
          <w:rStyle w:val="c3"/>
          <w:rFonts w:ascii="Times New Roman" w:hAnsi="Times New Roman"/>
          <w:b/>
          <w:sz w:val="28"/>
          <w:szCs w:val="28"/>
        </w:rPr>
        <w:t>Контроль за состоянием системы  условий реализации АООП НОО</w:t>
      </w:r>
    </w:p>
    <w:p w:rsidR="00A26B17" w:rsidRPr="00056A86" w:rsidRDefault="00A26B17" w:rsidP="00454D1C">
      <w:pPr>
        <w:pStyle w:val="c12"/>
        <w:numPr>
          <w:ilvl w:val="0"/>
          <w:numId w:val="40"/>
        </w:numPr>
        <w:spacing w:before="0" w:beforeAutospacing="0" w:after="0" w:afterAutospacing="0"/>
        <w:ind w:left="0"/>
        <w:jc w:val="both"/>
        <w:rPr>
          <w:rFonts w:ascii="Times New Roman" w:hAnsi="Times New Roman"/>
          <w:sz w:val="28"/>
          <w:szCs w:val="28"/>
        </w:rPr>
      </w:pPr>
      <w:r w:rsidRPr="00056A86">
        <w:rPr>
          <w:rStyle w:val="c3"/>
          <w:rFonts w:ascii="Times New Roman" w:hAnsi="Times New Roman"/>
          <w:sz w:val="28"/>
          <w:szCs w:val="28"/>
        </w:rPr>
        <w:t xml:space="preserve">Контроль за состоянием системы условий осуществляется через систему </w:t>
      </w:r>
      <w:r w:rsidR="00D3254F">
        <w:rPr>
          <w:rStyle w:val="c3"/>
          <w:rFonts w:ascii="Times New Roman" w:hAnsi="Times New Roman"/>
          <w:sz w:val="28"/>
          <w:szCs w:val="28"/>
        </w:rPr>
        <w:t>ВШК</w:t>
      </w:r>
      <w:r w:rsidRPr="00056A86">
        <w:rPr>
          <w:rStyle w:val="c3"/>
          <w:rFonts w:ascii="Times New Roman" w:hAnsi="Times New Roman"/>
          <w:sz w:val="28"/>
          <w:szCs w:val="28"/>
        </w:rPr>
        <w:t xml:space="preserve"> ОУ.</w:t>
      </w:r>
    </w:p>
    <w:p w:rsidR="00A26B17" w:rsidRPr="00056A86" w:rsidRDefault="00A26B17" w:rsidP="00454D1C">
      <w:pPr>
        <w:pStyle w:val="c12"/>
        <w:numPr>
          <w:ilvl w:val="0"/>
          <w:numId w:val="40"/>
        </w:numPr>
        <w:spacing w:before="0" w:beforeAutospacing="0" w:after="0" w:afterAutospacing="0"/>
        <w:ind w:left="0"/>
        <w:jc w:val="both"/>
        <w:rPr>
          <w:rStyle w:val="c3"/>
          <w:rFonts w:ascii="Times New Roman" w:hAnsi="Times New Roman"/>
          <w:sz w:val="28"/>
          <w:szCs w:val="28"/>
        </w:rPr>
      </w:pPr>
      <w:r w:rsidRPr="00056A86">
        <w:rPr>
          <w:rStyle w:val="c3"/>
          <w:rFonts w:ascii="Times New Roman" w:hAnsi="Times New Roman"/>
          <w:sz w:val="28"/>
          <w:szCs w:val="28"/>
        </w:rPr>
        <w:t>Информационное сопровождение мероприятий комплекса мер предусматривает освещение хода его реализации на сайте школы.</w:t>
      </w:r>
    </w:p>
    <w:p w:rsidR="00A26B17" w:rsidRPr="00056A86" w:rsidRDefault="00A26B17" w:rsidP="00454D1C">
      <w:pPr>
        <w:pStyle w:val="c12"/>
        <w:numPr>
          <w:ilvl w:val="0"/>
          <w:numId w:val="40"/>
        </w:numPr>
        <w:spacing w:before="0" w:beforeAutospacing="0" w:after="0" w:afterAutospacing="0"/>
        <w:ind w:left="0"/>
        <w:jc w:val="both"/>
        <w:rPr>
          <w:rStyle w:val="c3"/>
          <w:rFonts w:ascii="Times New Roman" w:hAnsi="Times New Roman"/>
          <w:sz w:val="28"/>
          <w:szCs w:val="28"/>
        </w:rPr>
      </w:pPr>
      <w:r w:rsidRPr="00056A86">
        <w:rPr>
          <w:rStyle w:val="c3"/>
          <w:rFonts w:ascii="Times New Roman" w:hAnsi="Times New Roman"/>
          <w:sz w:val="28"/>
          <w:szCs w:val="28"/>
        </w:rPr>
        <w:t xml:space="preserve">Результатом реализации АООП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w:t>
      </w:r>
    </w:p>
    <w:p w:rsidR="00A26B17" w:rsidRPr="00056A86" w:rsidRDefault="00A26B17" w:rsidP="00454D1C">
      <w:pPr>
        <w:pStyle w:val="c12"/>
        <w:numPr>
          <w:ilvl w:val="0"/>
          <w:numId w:val="40"/>
        </w:numPr>
        <w:spacing w:before="0" w:beforeAutospacing="0" w:after="0" w:afterAutospacing="0"/>
        <w:ind w:left="0"/>
        <w:jc w:val="both"/>
        <w:rPr>
          <w:rFonts w:ascii="Times New Roman" w:hAnsi="Times New Roman"/>
          <w:sz w:val="28"/>
          <w:szCs w:val="28"/>
        </w:rPr>
      </w:pPr>
      <w:r w:rsidRPr="00056A86">
        <w:rPr>
          <w:rStyle w:val="c3"/>
          <w:rFonts w:ascii="Times New Roman" w:hAnsi="Times New Roman"/>
          <w:sz w:val="28"/>
          <w:szCs w:val="28"/>
        </w:rPr>
        <w:t>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4F54AD" w:rsidRPr="00056A86" w:rsidRDefault="004F54AD" w:rsidP="00C47349">
      <w:pPr>
        <w:pStyle w:val="a8"/>
        <w:widowControl w:val="0"/>
        <w:autoSpaceDE/>
        <w:spacing w:line="240" w:lineRule="auto"/>
        <w:ind w:firstLine="700"/>
        <w:rPr>
          <w:rFonts w:ascii="Times New Roman" w:hAnsi="Times New Roman" w:cs="Times New Roman"/>
          <w:color w:val="auto"/>
          <w:kern w:val="0"/>
          <w:sz w:val="28"/>
          <w:szCs w:val="28"/>
          <w:lang w:val="ru-RU" w:eastAsia="ru-RU"/>
        </w:rPr>
      </w:pPr>
    </w:p>
    <w:sectPr w:rsidR="004F54AD" w:rsidRPr="00056A86" w:rsidSect="007B4EBF">
      <w:type w:val="continuous"/>
      <w:pgSz w:w="11909" w:h="16838"/>
      <w:pgMar w:top="851" w:right="851"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D1C" w:rsidRDefault="00454D1C">
      <w:pPr>
        <w:rPr>
          <w:color w:val="auto"/>
        </w:rPr>
      </w:pPr>
      <w:r>
        <w:rPr>
          <w:color w:val="auto"/>
        </w:rPr>
        <w:separator/>
      </w:r>
    </w:p>
  </w:endnote>
  <w:endnote w:type="continuationSeparator" w:id="1">
    <w:p w:rsidR="00454D1C" w:rsidRDefault="00454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A4" w:rsidRPr="00056A86" w:rsidRDefault="00EC5FA4">
    <w:pPr>
      <w:pStyle w:val="af9"/>
      <w:jc w:val="right"/>
      <w:rPr>
        <w:rFonts w:ascii="Times New Roman" w:hAnsi="Times New Roman" w:cs="Times New Roman"/>
      </w:rPr>
    </w:pPr>
    <w:r w:rsidRPr="00056A86">
      <w:rPr>
        <w:rFonts w:ascii="Times New Roman" w:hAnsi="Times New Roman" w:cs="Times New Roman"/>
      </w:rPr>
      <w:fldChar w:fldCharType="begin"/>
    </w:r>
    <w:r w:rsidRPr="00056A86">
      <w:rPr>
        <w:rFonts w:ascii="Times New Roman" w:hAnsi="Times New Roman" w:cs="Times New Roman"/>
      </w:rPr>
      <w:instrText xml:space="preserve"> PAGE   \* MERGEFORMAT </w:instrText>
    </w:r>
    <w:r w:rsidRPr="00056A86">
      <w:rPr>
        <w:rFonts w:ascii="Times New Roman" w:hAnsi="Times New Roman" w:cs="Times New Roman"/>
      </w:rPr>
      <w:fldChar w:fldCharType="separate"/>
    </w:r>
    <w:r w:rsidR="007A4B24">
      <w:rPr>
        <w:rFonts w:ascii="Times New Roman" w:hAnsi="Times New Roman" w:cs="Times New Roman"/>
        <w:noProof/>
      </w:rPr>
      <w:t>173</w:t>
    </w:r>
    <w:r w:rsidRPr="00056A86">
      <w:rPr>
        <w:rFonts w:ascii="Times New Roman" w:hAnsi="Times New Roman" w:cs="Times New Roman"/>
      </w:rPr>
      <w:fldChar w:fldCharType="end"/>
    </w:r>
  </w:p>
  <w:p w:rsidR="00EC5FA4" w:rsidRDefault="00EC5FA4">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A4" w:rsidRDefault="00EC5FA4">
    <w:pPr>
      <w:rPr>
        <w:color w:val="auto"/>
        <w:sz w:val="2"/>
        <w:szCs w:val="2"/>
      </w:rPr>
    </w:pPr>
    <w:r w:rsidRPr="000F648A">
      <w:rPr>
        <w:noProof/>
      </w:rPr>
      <w:pict>
        <v:shapetype id="_x0000_t202" coordsize="21600,21600" o:spt="202" path="m,l,21600r21600,l21600,xe">
          <v:stroke joinstyle="miter"/>
          <v:path gradientshapeok="t" o:connecttype="rect"/>
        </v:shapetype>
        <v:shape id="_x0000_s2050" type="#_x0000_t202" style="position:absolute;margin-left:65.55pt;margin-top:776pt;width:467.5pt;height:35.3pt;z-index:-251654144;mso-wrap-style:none;mso-wrap-distance-left:5pt;mso-wrap-distance-right:5pt;mso-position-horizontal-relative:page;mso-position-vertical-relative:page" filled="f" stroked="f">
          <v:textbox style="mso-fit-shape-to-text:t" inset="0,0,0,0">
            <w:txbxContent>
              <w:p w:rsidR="00EC5FA4" w:rsidRPr="00D940B3" w:rsidRDefault="00EC5FA4" w:rsidP="00D940B3"/>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A4" w:rsidRDefault="00EC5FA4">
    <w:pPr>
      <w:rPr>
        <w:color w:val="auto"/>
        <w:sz w:val="2"/>
        <w:szCs w:val="2"/>
      </w:rPr>
    </w:pPr>
    <w:r w:rsidRPr="000F648A">
      <w:rPr>
        <w:noProof/>
      </w:rPr>
      <w:pict>
        <v:shapetype id="_x0000_t202" coordsize="21600,21600" o:spt="202" path="m,l,21600r21600,l21600,xe">
          <v:stroke joinstyle="miter"/>
          <v:path gradientshapeok="t" o:connecttype="rect"/>
        </v:shapetype>
        <v:shape id="_x0000_s2053" type="#_x0000_t202" style="position:absolute;margin-left:63.7pt;margin-top:756pt;width:467.05pt;height:21.35pt;z-index:-251648000;mso-wrap-distance-left:5pt;mso-wrap-distance-right:5pt;mso-position-horizontal-relative:page;mso-position-vertical-relative:page" filled="f" stroked="f">
          <v:textbox style="mso-fit-shape-to-text:t" inset="0,0,0,0">
            <w:txbxContent>
              <w:p w:rsidR="00EC5FA4" w:rsidRDefault="00EC5FA4">
                <w:pPr>
                  <w:pStyle w:val="12"/>
                  <w:shd w:val="clear" w:color="auto" w:fill="auto"/>
                  <w:tabs>
                    <w:tab w:val="right" w:pos="1234"/>
                    <w:tab w:val="right" w:pos="9235"/>
                  </w:tabs>
                  <w:spacing w:line="240" w:lineRule="auto"/>
                </w:pPr>
                <w:r>
                  <w:rPr>
                    <w:rStyle w:val="a7"/>
                    <w:rFonts w:ascii="Courier New" w:hAnsi="Courier New"/>
                    <w:b/>
                    <w:bCs/>
                    <w:color w:val="000000"/>
                    <w:vertAlign w:val="superscript"/>
                  </w:rPr>
                  <w:t>7</w:t>
                </w:r>
                <w:r>
                  <w:rPr>
                    <w:rStyle w:val="a7"/>
                    <w:rFonts w:ascii="Courier New" w:hAnsi="Courier New"/>
                    <w:b/>
                    <w:bCs/>
                    <w:color w:val="000000"/>
                  </w:rPr>
                  <w:tab/>
                  <w:t>Часть</w:t>
                </w:r>
                <w:r>
                  <w:rPr>
                    <w:rStyle w:val="a7"/>
                    <w:rFonts w:ascii="Courier New" w:hAnsi="Courier New"/>
                    <w:b/>
                    <w:bCs/>
                    <w:color w:val="000000"/>
                  </w:rPr>
                  <w:tab/>
                  <w:t>4 статьи 79 Федерального закона Российской Федерации «Об образовании в Российской</w:t>
                </w:r>
              </w:p>
              <w:p w:rsidR="00EC5FA4" w:rsidRDefault="00EC5FA4">
                <w:pPr>
                  <w:pStyle w:val="12"/>
                  <w:shd w:val="clear" w:color="auto" w:fill="auto"/>
                  <w:spacing w:line="240" w:lineRule="auto"/>
                </w:pPr>
                <w:r>
                  <w:rPr>
                    <w:rStyle w:val="a7"/>
                    <w:rFonts w:ascii="Courier New" w:hAnsi="Courier New"/>
                    <w:b/>
                    <w:bCs/>
                    <w:color w:val="000000"/>
                  </w:rPr>
                  <w:t>Федерации» N 273-ФЗ (в ред. Федеральных законов от 07.05.2013 N 99-ФЗ, от 23.07.2013 N 203-ФЗ).</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A4" w:rsidRDefault="00EC5FA4">
    <w:pPr>
      <w:rPr>
        <w:color w:val="auto"/>
        <w:sz w:val="2"/>
        <w:szCs w:val="2"/>
      </w:rPr>
    </w:pPr>
    <w:r w:rsidRPr="000F648A">
      <w:rPr>
        <w:noProof/>
      </w:rPr>
      <w:pict>
        <v:shapetype id="_x0000_t202" coordsize="21600,21600" o:spt="202" path="m,l,21600r21600,l21600,xe">
          <v:stroke joinstyle="miter"/>
          <v:path gradientshapeok="t" o:connecttype="rect"/>
        </v:shapetype>
        <v:shape id="_x0000_s2055" type="#_x0000_t202" style="position:absolute;margin-left:65.5pt;margin-top:778.55pt;width:19.2pt;height:12.95pt;z-index:-251643904;mso-wrap-style:none;mso-wrap-distance-left:5pt;mso-wrap-distance-right:5pt;mso-position-horizontal-relative:page;mso-position-vertical-relative:page" filled="f" stroked="f">
          <v:textbox style="mso-fit-shape-to-text:t" inset="0,0,0,0">
            <w:txbxContent>
              <w:p w:rsidR="00EC5FA4" w:rsidRDefault="00EC5FA4">
                <w:pPr>
                  <w:pStyle w:val="12"/>
                  <w:shd w:val="clear" w:color="auto" w:fill="auto"/>
                  <w:spacing w:line="240" w:lineRule="auto"/>
                </w:pPr>
                <w:r>
                  <w:rPr>
                    <w:rStyle w:val="25"/>
                    <w:rFonts w:ascii="Courier New" w:hAnsi="Courier New"/>
                    <w:b/>
                    <w:bCs/>
                    <w:color w:val="000000"/>
                  </w:rPr>
                  <w:t>10).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D1C" w:rsidRDefault="00454D1C">
      <w:pPr>
        <w:rPr>
          <w:color w:val="auto"/>
        </w:rPr>
      </w:pPr>
      <w:r>
        <w:rPr>
          <w:color w:val="auto"/>
        </w:rPr>
        <w:separator/>
      </w:r>
    </w:p>
  </w:footnote>
  <w:footnote w:type="continuationSeparator" w:id="1">
    <w:p w:rsidR="00454D1C" w:rsidRDefault="00454D1C">
      <w:r>
        <w:continuationSeparator/>
      </w:r>
    </w:p>
  </w:footnote>
  <w:footnote w:id="2">
    <w:p w:rsidR="00EC5FA4" w:rsidRDefault="00EC5FA4"/>
    <w:p w:rsidR="00EC5FA4" w:rsidRDefault="00EC5FA4">
      <w:pPr>
        <w:pStyle w:val="32"/>
        <w:shd w:val="clear" w:color="auto" w:fill="auto"/>
        <w:spacing w:line="160" w:lineRule="exact"/>
        <w:ind w:left="300"/>
      </w:pPr>
    </w:p>
  </w:footnote>
  <w:footnote w:id="3">
    <w:p w:rsidR="00EC5FA4" w:rsidRDefault="00EC5FA4" w:rsidP="00A036AA">
      <w:pPr>
        <w:pStyle w:val="11"/>
        <w:shd w:val="clear" w:color="auto" w:fill="auto"/>
        <w:spacing w:line="200" w:lineRule="exact"/>
        <w:ind w:left="20"/>
        <w:jc w:val="left"/>
      </w:pPr>
      <w:r>
        <w:rPr>
          <w:rStyle w:val="a4"/>
          <w:rFonts w:ascii="Courier New" w:hAnsi="Courier New"/>
          <w:b/>
          <w:bCs/>
          <w:color w:val="000000"/>
          <w:vertAlign w:val="superscript"/>
        </w:rPr>
        <w:footnoteRef/>
      </w:r>
      <w:r>
        <w:rPr>
          <w:rStyle w:val="a4"/>
          <w:rFonts w:ascii="Courier New" w:hAnsi="Courier New"/>
          <w:b/>
          <w:bCs/>
          <w:color w:val="000000"/>
        </w:rPr>
        <w:t xml:space="preserve"> </w:t>
      </w:r>
      <w:r w:rsidRPr="004A6C18">
        <w:rPr>
          <w:rStyle w:val="a4"/>
          <w:bCs/>
          <w:color w:val="000000"/>
        </w:rPr>
        <w:t>Письмо МОРФ от 06.09.2002 г. № 03-51-127 ин./13-03.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A4" w:rsidRDefault="00EC5FA4">
    <w:pPr>
      <w:rPr>
        <w:color w:val="auto"/>
        <w:sz w:val="2"/>
        <w:szCs w:val="2"/>
      </w:rPr>
    </w:pPr>
    <w:r w:rsidRPr="000F648A">
      <w:rPr>
        <w:noProof/>
      </w:rPr>
      <w:pict>
        <v:shapetype id="_x0000_t202" coordsize="21600,21600" o:spt="202" path="m,l,21600r21600,l21600,xe">
          <v:stroke joinstyle="miter"/>
          <v:path gradientshapeok="t" o:connecttype="rect"/>
        </v:shapetype>
        <v:shape id="_x0000_s2049" type="#_x0000_t202" style="position:absolute;margin-left:294.5pt;margin-top:58.4pt;width:9.85pt;height:6.95pt;z-index:-251656192;mso-wrap-style:none;mso-wrap-distance-left:5pt;mso-wrap-distance-right:5pt;mso-position-horizontal-relative:page;mso-position-vertical-relative:page" filled="f" stroked="f">
          <v:textbox style="mso-fit-shape-to-text:t" inset="0,0,0,0">
            <w:txbxContent>
              <w:p w:rsidR="00EC5FA4" w:rsidRDefault="00EC5FA4">
                <w:pPr>
                  <w:pStyle w:val="12"/>
                  <w:shd w:val="clear" w:color="auto" w:fill="auto"/>
                  <w:spacing w:line="240" w:lineRule="auto"/>
                </w:pPr>
                <w:fldSimple w:instr=" PAGE \* MERGEFORMAT ">
                  <w:r w:rsidRPr="00EC5FA4">
                    <w:rPr>
                      <w:rStyle w:val="a7"/>
                      <w:rFonts w:ascii="Courier New" w:hAnsi="Courier New"/>
                      <w:b/>
                      <w:bCs/>
                      <w:noProof/>
                      <w:color w:val="000000"/>
                    </w:rPr>
                    <w:t>16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A4" w:rsidRDefault="00EC5FA4">
    <w:pPr>
      <w:rPr>
        <w:color w:val="auto"/>
        <w:sz w:val="2"/>
        <w:szCs w:val="2"/>
      </w:rPr>
    </w:pPr>
    <w:r w:rsidRPr="000F648A">
      <w:rPr>
        <w:noProof/>
      </w:rPr>
      <w:pict>
        <v:shapetype id="_x0000_t202" coordsize="21600,21600" o:spt="202" path="m,l,21600r21600,l21600,xe">
          <v:stroke joinstyle="miter"/>
          <v:path gradientshapeok="t" o:connecttype="rect"/>
        </v:shapetype>
        <v:shape id="_x0000_s2051" type="#_x0000_t202" style="position:absolute;margin-left:287.55pt;margin-top:42.6pt;width:9.6pt;height:6.95pt;z-index:-251652096;mso-wrap-style:none;mso-wrap-distance-left:5pt;mso-wrap-distance-right:5pt;mso-position-horizontal-relative:page;mso-position-vertical-relative:page" filled="f" stroked="f">
          <v:textbox style="mso-fit-shape-to-text:t" inset="0,0,0,0">
            <w:txbxContent>
              <w:p w:rsidR="00EC5FA4" w:rsidRDefault="00EC5FA4">
                <w:pPr>
                  <w:pStyle w:val="12"/>
                  <w:shd w:val="clear" w:color="auto" w:fill="auto"/>
                  <w:spacing w:line="240" w:lineRule="auto"/>
                </w:pPr>
                <w:fldSimple w:instr=" PAGE \* MERGEFORMAT ">
                  <w:r w:rsidRPr="00EC5FA4">
                    <w:rPr>
                      <w:rStyle w:val="a7"/>
                      <w:rFonts w:ascii="Courier New" w:hAnsi="Courier New"/>
                      <w:b/>
                      <w:bCs/>
                      <w:noProof/>
                      <w:color w:val="000000"/>
                    </w:rPr>
                    <w:t>94</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A4" w:rsidRDefault="00EC5FA4">
    <w:pPr>
      <w:rPr>
        <w:color w:val="auto"/>
        <w:sz w:val="2"/>
        <w:szCs w:val="2"/>
      </w:rPr>
    </w:pPr>
    <w:r w:rsidRPr="000F648A">
      <w:rPr>
        <w:noProof/>
      </w:rPr>
      <w:pict>
        <v:shapetype id="_x0000_t202" coordsize="21600,21600" o:spt="202" path="m,l,21600r21600,l21600,xe">
          <v:stroke joinstyle="miter"/>
          <v:path gradientshapeok="t" o:connecttype="rect"/>
        </v:shapetype>
        <v:shape id="_x0000_s2052" type="#_x0000_t202" style="position:absolute;margin-left:292.65pt;margin-top:24.25pt;width:9.6pt;height:6.95pt;z-index:-251650048;mso-wrap-style:none;mso-wrap-distance-left:5pt;mso-wrap-distance-right:5pt;mso-position-horizontal-relative:page;mso-position-vertical-relative:page" filled="f" stroked="f">
          <v:textbox style="mso-fit-shape-to-text:t" inset="0,0,0,0">
            <w:txbxContent>
              <w:p w:rsidR="00EC5FA4" w:rsidRDefault="00EC5FA4">
                <w:pPr>
                  <w:pStyle w:val="12"/>
                  <w:shd w:val="clear" w:color="auto" w:fill="auto"/>
                  <w:spacing w:line="240" w:lineRule="auto"/>
                </w:pPr>
                <w:fldSimple w:instr=" PAGE \* MERGEFORMAT ">
                  <w:r w:rsidRPr="00EC5FA4">
                    <w:rPr>
                      <w:rStyle w:val="a7"/>
                      <w:rFonts w:ascii="Courier New" w:hAnsi="Courier New"/>
                      <w:b/>
                      <w:bCs/>
                      <w:noProof/>
                      <w:color w:val="000000"/>
                    </w:rPr>
                    <w:t>42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A4" w:rsidRDefault="00EC5FA4">
    <w:pPr>
      <w:rPr>
        <w:color w:val="auto"/>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A4" w:rsidRDefault="00EC5FA4">
    <w:pPr>
      <w:rPr>
        <w:color w:val="auto"/>
        <w:sz w:val="2"/>
        <w:szCs w:val="2"/>
      </w:rPr>
    </w:pPr>
    <w:r w:rsidRPr="000F648A">
      <w:rPr>
        <w:noProof/>
      </w:rPr>
      <w:pict>
        <v:shapetype id="_x0000_t202" coordsize="21600,21600" o:spt="202" path="m,l,21600r21600,l21600,xe">
          <v:stroke joinstyle="miter"/>
          <v:path gradientshapeok="t" o:connecttype="rect"/>
        </v:shapetype>
        <v:shape id="_x0000_s2054" type="#_x0000_t202" style="position:absolute;margin-left:292.55pt;margin-top:50.4pt;width:10.3pt;height:6.95pt;z-index:-251645952;mso-wrap-style:none;mso-wrap-distance-left:5pt;mso-wrap-distance-right:5pt;mso-position-horizontal-relative:page;mso-position-vertical-relative:page" filled="f" stroked="f">
          <v:textbox style="mso-fit-shape-to-text:t" inset="0,0,0,0">
            <w:txbxContent>
              <w:p w:rsidR="00EC5FA4" w:rsidRDefault="00EC5FA4">
                <w:pPr>
                  <w:pStyle w:val="12"/>
                  <w:shd w:val="clear" w:color="auto" w:fill="auto"/>
                  <w:spacing w:line="240" w:lineRule="auto"/>
                </w:pPr>
                <w:fldSimple w:instr=" PAGE \* MERGEFORMAT ">
                  <w:r>
                    <w:rPr>
                      <w:rStyle w:val="25"/>
                      <w:rFonts w:ascii="Courier New" w:hAnsi="Courier New"/>
                      <w:b/>
                      <w:bCs/>
                      <w:color w:val="000000"/>
                    </w:rPr>
                    <w:t>#</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78A12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2"/>
    <w:multiLevelType w:val="singleLevel"/>
    <w:tmpl w:val="00000012"/>
    <w:name w:val="WW8Num19"/>
    <w:lvl w:ilvl="0">
      <w:start w:val="1"/>
      <w:numFmt w:val="decimal"/>
      <w:lvlText w:val="%1."/>
      <w:lvlJc w:val="left"/>
      <w:pPr>
        <w:tabs>
          <w:tab w:val="num" w:pos="0"/>
        </w:tabs>
        <w:ind w:left="720" w:hanging="360"/>
      </w:pPr>
      <w:rPr>
        <w:rFonts w:cs="Times New Roman"/>
      </w:rPr>
    </w:lvl>
  </w:abstractNum>
  <w:abstractNum w:abstractNumId="1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B"/>
    <w:multiLevelType w:val="multilevel"/>
    <w:tmpl w:val="0000002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21">
    <w:nsid w:val="0000002D"/>
    <w:multiLevelType w:val="multilevel"/>
    <w:tmpl w:val="0000002C"/>
    <w:lvl w:ilvl="0">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22">
    <w:nsid w:val="0000002F"/>
    <w:multiLevelType w:val="multilevel"/>
    <w:tmpl w:val="0000002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23">
    <w:nsid w:val="00000030"/>
    <w:multiLevelType w:val="singleLevel"/>
    <w:tmpl w:val="00000030"/>
    <w:name w:val="WW8Num49"/>
    <w:lvl w:ilvl="0">
      <w:start w:val="1"/>
      <w:numFmt w:val="decimal"/>
      <w:lvlText w:val="%1."/>
      <w:lvlJc w:val="left"/>
      <w:pPr>
        <w:tabs>
          <w:tab w:val="num" w:pos="0"/>
        </w:tabs>
        <w:ind w:left="720" w:hanging="360"/>
      </w:pPr>
      <w:rPr>
        <w:rFonts w:cs="Times New Roman"/>
      </w:rPr>
    </w:lvl>
  </w:abstractNum>
  <w:abstractNum w:abstractNumId="24">
    <w:nsid w:val="00000033"/>
    <w:multiLevelType w:val="multilevel"/>
    <w:tmpl w:val="0000003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5">
    <w:nsid w:val="00000039"/>
    <w:multiLevelType w:val="multilevel"/>
    <w:tmpl w:val="0000003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6">
    <w:nsid w:val="0000003C"/>
    <w:multiLevelType w:val="multilevel"/>
    <w:tmpl w:val="72EC6810"/>
    <w:name w:val="WW8Num61"/>
    <w:lvl w:ilvl="0">
      <w:start w:val="1"/>
      <w:numFmt w:val="decimal"/>
      <w:lvlText w:val="%1."/>
      <w:lvlJc w:val="left"/>
      <w:pPr>
        <w:tabs>
          <w:tab w:val="num" w:pos="0"/>
        </w:tabs>
        <w:ind w:left="720" w:hanging="360"/>
      </w:pPr>
      <w:rPr>
        <w:rFonts w:cs="Times New Roman"/>
      </w:rPr>
    </w:lvl>
    <w:lvl w:ilvl="1">
      <w:start w:val="1"/>
      <w:numFmt w:val="decimal"/>
      <w:isLgl/>
      <w:lvlText w:val="%1.%2."/>
      <w:lvlJc w:val="left"/>
      <w:pPr>
        <w:ind w:left="720" w:hanging="360"/>
      </w:pPr>
      <w:rPr>
        <w:rFonts w:cs="Times New Roman" w:hint="default"/>
        <w:b/>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27">
    <w:nsid w:val="00000046"/>
    <w:multiLevelType w:val="singleLevel"/>
    <w:tmpl w:val="00000046"/>
    <w:name w:val="WW8Num71"/>
    <w:lvl w:ilvl="0">
      <w:start w:val="1"/>
      <w:numFmt w:val="decimal"/>
      <w:lvlText w:val="%1."/>
      <w:lvlJc w:val="left"/>
      <w:pPr>
        <w:tabs>
          <w:tab w:val="num" w:pos="0"/>
        </w:tabs>
        <w:ind w:left="720" w:hanging="360"/>
      </w:pPr>
      <w:rPr>
        <w:rFonts w:cs="Times New Roman"/>
      </w:rPr>
    </w:lvl>
  </w:abstractNum>
  <w:abstractNum w:abstractNumId="28">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29">
    <w:nsid w:val="00376187"/>
    <w:multiLevelType w:val="hybridMultilevel"/>
    <w:tmpl w:val="4D5051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00AE5387"/>
    <w:multiLevelType w:val="multilevel"/>
    <w:tmpl w:val="628C0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00CE7C74"/>
    <w:multiLevelType w:val="multilevel"/>
    <w:tmpl w:val="779C0664"/>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32">
    <w:nsid w:val="024947F3"/>
    <w:multiLevelType w:val="hybridMultilevel"/>
    <w:tmpl w:val="ED904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07DD6C27"/>
    <w:multiLevelType w:val="hybridMultilevel"/>
    <w:tmpl w:val="A300A6A6"/>
    <w:lvl w:ilvl="0" w:tplc="CC9C062E">
      <w:start w:val="1"/>
      <w:numFmt w:val="bullet"/>
      <w:lvlText w:val="–"/>
      <w:lvlJc w:val="left"/>
      <w:pPr>
        <w:ind w:left="705"/>
      </w:pPr>
      <w:rPr>
        <w:rFonts w:ascii="Times New Roman" w:eastAsia="Times New Roman" w:hAnsi="Times New Roman"/>
        <w:b w:val="0"/>
        <w:i w:val="0"/>
        <w:strike w:val="0"/>
        <w:dstrike w:val="0"/>
        <w:color w:val="000000"/>
        <w:sz w:val="24"/>
        <w:u w:val="none" w:color="000000"/>
        <w:vertAlign w:val="baseline"/>
      </w:rPr>
    </w:lvl>
    <w:lvl w:ilvl="1" w:tplc="71EE4A88">
      <w:start w:val="1"/>
      <w:numFmt w:val="bullet"/>
      <w:lvlText w:val="o"/>
      <w:lvlJc w:val="left"/>
      <w:pPr>
        <w:ind w:left="1440"/>
      </w:pPr>
      <w:rPr>
        <w:rFonts w:ascii="Times New Roman" w:eastAsia="Times New Roman" w:hAnsi="Times New Roman"/>
        <w:b w:val="0"/>
        <w:i w:val="0"/>
        <w:strike w:val="0"/>
        <w:dstrike w:val="0"/>
        <w:color w:val="000000"/>
        <w:sz w:val="24"/>
        <w:u w:val="none" w:color="000000"/>
        <w:vertAlign w:val="baseline"/>
      </w:rPr>
    </w:lvl>
    <w:lvl w:ilvl="2" w:tplc="9E90A564">
      <w:start w:val="1"/>
      <w:numFmt w:val="bullet"/>
      <w:lvlText w:val="▪"/>
      <w:lvlJc w:val="left"/>
      <w:pPr>
        <w:ind w:left="2160"/>
      </w:pPr>
      <w:rPr>
        <w:rFonts w:ascii="Times New Roman" w:eastAsia="Times New Roman" w:hAnsi="Times New Roman"/>
        <w:b w:val="0"/>
        <w:i w:val="0"/>
        <w:strike w:val="0"/>
        <w:dstrike w:val="0"/>
        <w:color w:val="000000"/>
        <w:sz w:val="24"/>
        <w:u w:val="none" w:color="000000"/>
        <w:vertAlign w:val="baseline"/>
      </w:rPr>
    </w:lvl>
    <w:lvl w:ilvl="3" w:tplc="6388C594">
      <w:start w:val="1"/>
      <w:numFmt w:val="bullet"/>
      <w:lvlText w:val="•"/>
      <w:lvlJc w:val="left"/>
      <w:pPr>
        <w:ind w:left="2880"/>
      </w:pPr>
      <w:rPr>
        <w:rFonts w:ascii="Times New Roman" w:eastAsia="Times New Roman" w:hAnsi="Times New Roman"/>
        <w:b w:val="0"/>
        <w:i w:val="0"/>
        <w:strike w:val="0"/>
        <w:dstrike w:val="0"/>
        <w:color w:val="000000"/>
        <w:sz w:val="24"/>
        <w:u w:val="none" w:color="000000"/>
        <w:vertAlign w:val="baseline"/>
      </w:rPr>
    </w:lvl>
    <w:lvl w:ilvl="4" w:tplc="6E425A30">
      <w:start w:val="1"/>
      <w:numFmt w:val="bullet"/>
      <w:lvlText w:val="o"/>
      <w:lvlJc w:val="left"/>
      <w:pPr>
        <w:ind w:left="3600"/>
      </w:pPr>
      <w:rPr>
        <w:rFonts w:ascii="Times New Roman" w:eastAsia="Times New Roman" w:hAnsi="Times New Roman"/>
        <w:b w:val="0"/>
        <w:i w:val="0"/>
        <w:strike w:val="0"/>
        <w:dstrike w:val="0"/>
        <w:color w:val="000000"/>
        <w:sz w:val="24"/>
        <w:u w:val="none" w:color="000000"/>
        <w:vertAlign w:val="baseline"/>
      </w:rPr>
    </w:lvl>
    <w:lvl w:ilvl="5" w:tplc="74184BBE">
      <w:start w:val="1"/>
      <w:numFmt w:val="bullet"/>
      <w:lvlText w:val="▪"/>
      <w:lvlJc w:val="left"/>
      <w:pPr>
        <w:ind w:left="4320"/>
      </w:pPr>
      <w:rPr>
        <w:rFonts w:ascii="Times New Roman" w:eastAsia="Times New Roman" w:hAnsi="Times New Roman"/>
        <w:b w:val="0"/>
        <w:i w:val="0"/>
        <w:strike w:val="0"/>
        <w:dstrike w:val="0"/>
        <w:color w:val="000000"/>
        <w:sz w:val="24"/>
        <w:u w:val="none" w:color="000000"/>
        <w:vertAlign w:val="baseline"/>
      </w:rPr>
    </w:lvl>
    <w:lvl w:ilvl="6" w:tplc="42923C10">
      <w:start w:val="1"/>
      <w:numFmt w:val="bullet"/>
      <w:lvlText w:val="•"/>
      <w:lvlJc w:val="left"/>
      <w:pPr>
        <w:ind w:left="5040"/>
      </w:pPr>
      <w:rPr>
        <w:rFonts w:ascii="Times New Roman" w:eastAsia="Times New Roman" w:hAnsi="Times New Roman"/>
        <w:b w:val="0"/>
        <w:i w:val="0"/>
        <w:strike w:val="0"/>
        <w:dstrike w:val="0"/>
        <w:color w:val="000000"/>
        <w:sz w:val="24"/>
        <w:u w:val="none" w:color="000000"/>
        <w:vertAlign w:val="baseline"/>
      </w:rPr>
    </w:lvl>
    <w:lvl w:ilvl="7" w:tplc="97029BFA">
      <w:start w:val="1"/>
      <w:numFmt w:val="bullet"/>
      <w:lvlText w:val="o"/>
      <w:lvlJc w:val="left"/>
      <w:pPr>
        <w:ind w:left="5760"/>
      </w:pPr>
      <w:rPr>
        <w:rFonts w:ascii="Times New Roman" w:eastAsia="Times New Roman" w:hAnsi="Times New Roman"/>
        <w:b w:val="0"/>
        <w:i w:val="0"/>
        <w:strike w:val="0"/>
        <w:dstrike w:val="0"/>
        <w:color w:val="000000"/>
        <w:sz w:val="24"/>
        <w:u w:val="none" w:color="000000"/>
        <w:vertAlign w:val="baseline"/>
      </w:rPr>
    </w:lvl>
    <w:lvl w:ilvl="8" w:tplc="421ECB12">
      <w:start w:val="1"/>
      <w:numFmt w:val="bullet"/>
      <w:lvlText w:val="▪"/>
      <w:lvlJc w:val="left"/>
      <w:pPr>
        <w:ind w:left="6480"/>
      </w:pPr>
      <w:rPr>
        <w:rFonts w:ascii="Times New Roman" w:eastAsia="Times New Roman" w:hAnsi="Times New Roman"/>
        <w:b w:val="0"/>
        <w:i w:val="0"/>
        <w:strike w:val="0"/>
        <w:dstrike w:val="0"/>
        <w:color w:val="000000"/>
        <w:sz w:val="24"/>
        <w:u w:val="none" w:color="000000"/>
        <w:vertAlign w:val="baseline"/>
      </w:rPr>
    </w:lvl>
  </w:abstractNum>
  <w:abstractNum w:abstractNumId="34">
    <w:nsid w:val="08265D67"/>
    <w:multiLevelType w:val="hybridMultilevel"/>
    <w:tmpl w:val="16644578"/>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08543A6E"/>
    <w:multiLevelType w:val="hybridMultilevel"/>
    <w:tmpl w:val="7916E53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0900087A"/>
    <w:multiLevelType w:val="hybridMultilevel"/>
    <w:tmpl w:val="0CE644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16D322F"/>
    <w:multiLevelType w:val="hybridMultilevel"/>
    <w:tmpl w:val="98B034D6"/>
    <w:lvl w:ilvl="0" w:tplc="7AC8DBE0">
      <w:start w:val="4"/>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8">
    <w:nsid w:val="15F6314B"/>
    <w:multiLevelType w:val="hybridMultilevel"/>
    <w:tmpl w:val="8752B806"/>
    <w:lvl w:ilvl="0" w:tplc="9312A4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16BA0EA8"/>
    <w:multiLevelType w:val="hybridMultilevel"/>
    <w:tmpl w:val="10B0A8EC"/>
    <w:lvl w:ilvl="0" w:tplc="60A030AA">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16E577C7"/>
    <w:multiLevelType w:val="hybridMultilevel"/>
    <w:tmpl w:val="D8FA9F8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17B77906"/>
    <w:multiLevelType w:val="hybridMultilevel"/>
    <w:tmpl w:val="2E4C9E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181E6EF5"/>
    <w:multiLevelType w:val="hybridMultilevel"/>
    <w:tmpl w:val="DD743810"/>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016EA0"/>
    <w:multiLevelType w:val="hybridMultilevel"/>
    <w:tmpl w:val="86C0FED4"/>
    <w:lvl w:ilvl="0" w:tplc="FD7E8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44779A"/>
    <w:multiLevelType w:val="hybridMultilevel"/>
    <w:tmpl w:val="4726C964"/>
    <w:lvl w:ilvl="0" w:tplc="FFFFFFFF">
      <w:start w:val="1"/>
      <w:numFmt w:val="decimal"/>
      <w:lvlText w:val="%1."/>
      <w:lvlJc w:val="left"/>
      <w:pPr>
        <w:tabs>
          <w:tab w:val="num" w:pos="473"/>
        </w:tabs>
        <w:ind w:left="454" w:hanging="341"/>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1D4A43D3"/>
    <w:multiLevelType w:val="multilevel"/>
    <w:tmpl w:val="7B24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E8D3F33"/>
    <w:multiLevelType w:val="multilevel"/>
    <w:tmpl w:val="7B748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E9F5F04"/>
    <w:multiLevelType w:val="hybridMultilevel"/>
    <w:tmpl w:val="24648318"/>
    <w:lvl w:ilvl="0" w:tplc="D84EE84C">
      <w:start w:val="1"/>
      <w:numFmt w:val="upperRoman"/>
      <w:lvlText w:val="%1."/>
      <w:lvlJc w:val="left"/>
      <w:pPr>
        <w:tabs>
          <w:tab w:val="num" w:pos="340"/>
        </w:tabs>
        <w:ind w:left="340" w:hanging="340"/>
      </w:pPr>
      <w:rPr>
        <w:rFonts w:cs="Times New Roman" w:hint="default"/>
        <w:b w:val="0"/>
        <w:i w:val="0"/>
        <w:sz w:val="24"/>
        <w:szCs w:val="24"/>
      </w:rPr>
    </w:lvl>
    <w:lvl w:ilvl="1" w:tplc="C51ECD16">
      <w:start w:val="1"/>
      <w:numFmt w:val="decimal"/>
      <w:lvlText w:val="%2."/>
      <w:lvlJc w:val="left"/>
      <w:pPr>
        <w:tabs>
          <w:tab w:val="num" w:pos="340"/>
        </w:tabs>
        <w:ind w:left="340" w:hanging="340"/>
      </w:pPr>
      <w:rPr>
        <w:rFonts w:cs="Times New Roman" w:hint="default"/>
        <w:b w:val="0"/>
        <w:i w:val="0"/>
        <w:sz w:val="24"/>
        <w:szCs w:val="24"/>
      </w:rPr>
    </w:lvl>
    <w:lvl w:ilvl="2" w:tplc="0D442DC0">
      <w:start w:val="1"/>
      <w:numFmt w:val="decimal"/>
      <w:lvlText w:val="%3."/>
      <w:lvlJc w:val="left"/>
      <w:pPr>
        <w:tabs>
          <w:tab w:val="num" w:pos="340"/>
        </w:tabs>
        <w:ind w:left="340" w:hanging="340"/>
      </w:pPr>
      <w:rPr>
        <w:rFonts w:cs="Times New Roman" w:hint="default"/>
        <w:b w:val="0"/>
        <w:i w:val="0"/>
        <w:sz w:val="24"/>
        <w:szCs w:val="24"/>
      </w:rPr>
    </w:lvl>
    <w:lvl w:ilvl="3" w:tplc="5B261452">
      <w:start w:val="1"/>
      <w:numFmt w:val="decimal"/>
      <w:lvlText w:val="%4."/>
      <w:lvlJc w:val="left"/>
      <w:pPr>
        <w:tabs>
          <w:tab w:val="num" w:pos="340"/>
        </w:tabs>
        <w:ind w:left="340" w:hanging="340"/>
      </w:pPr>
      <w:rPr>
        <w:rFonts w:cs="Times New Roman" w:hint="default"/>
        <w:b w:val="0"/>
        <w:i w:val="0"/>
        <w:sz w:val="24"/>
        <w:szCs w:val="24"/>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1F0655EB"/>
    <w:multiLevelType w:val="hybridMultilevel"/>
    <w:tmpl w:val="88882C66"/>
    <w:lvl w:ilvl="0" w:tplc="A9B4E0F2">
      <w:start w:val="1"/>
      <w:numFmt w:val="decimal"/>
      <w:lvlText w:val="%1)"/>
      <w:lvlJc w:val="left"/>
      <w:pPr>
        <w:ind w:left="1428" w:hanging="360"/>
      </w:pPr>
      <w:rPr>
        <w:rFonts w:cs="Times New Roman"/>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0">
    <w:nsid w:val="204228B8"/>
    <w:multiLevelType w:val="hybridMultilevel"/>
    <w:tmpl w:val="A52AB5B2"/>
    <w:lvl w:ilvl="0" w:tplc="ECE6BBCE">
      <w:numFmt w:val="bullet"/>
      <w:lvlText w:val="•"/>
      <w:lvlJc w:val="left"/>
      <w:pPr>
        <w:ind w:left="2678" w:hanging="12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0970BD1"/>
    <w:multiLevelType w:val="hybridMultilevel"/>
    <w:tmpl w:val="E4F40CE2"/>
    <w:lvl w:ilvl="0" w:tplc="04190005">
      <w:start w:val="1"/>
      <w:numFmt w:val="bullet"/>
      <w:lvlText w:val=""/>
      <w:lvlJc w:val="left"/>
      <w:pPr>
        <w:tabs>
          <w:tab w:val="num" w:pos="580"/>
        </w:tabs>
        <w:ind w:left="580" w:hanging="360"/>
      </w:pPr>
      <w:rPr>
        <w:rFonts w:ascii="Wingdings" w:hAnsi="Wingdings" w:hint="default"/>
      </w:rPr>
    </w:lvl>
    <w:lvl w:ilvl="1" w:tplc="04190003">
      <w:start w:val="1"/>
      <w:numFmt w:val="bullet"/>
      <w:lvlText w:val="o"/>
      <w:lvlJc w:val="left"/>
      <w:pPr>
        <w:tabs>
          <w:tab w:val="num" w:pos="1300"/>
        </w:tabs>
        <w:ind w:left="1300" w:hanging="360"/>
      </w:pPr>
      <w:rPr>
        <w:rFonts w:ascii="Courier New" w:hAnsi="Courier New" w:hint="default"/>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52">
    <w:nsid w:val="22A84198"/>
    <w:multiLevelType w:val="multilevel"/>
    <w:tmpl w:val="54A6CFD6"/>
    <w:lvl w:ilvl="0">
      <w:start w:val="2"/>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3">
    <w:nsid w:val="23385792"/>
    <w:multiLevelType w:val="hybridMultilevel"/>
    <w:tmpl w:val="13F0210A"/>
    <w:lvl w:ilvl="0" w:tplc="0419000B">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24354B52"/>
    <w:multiLevelType w:val="hybridMultilevel"/>
    <w:tmpl w:val="9F34FC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247D0A89"/>
    <w:multiLevelType w:val="hybridMultilevel"/>
    <w:tmpl w:val="A41C788A"/>
    <w:lvl w:ilvl="0" w:tplc="958829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2530511D"/>
    <w:multiLevelType w:val="hybridMultilevel"/>
    <w:tmpl w:val="AB183D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25DD53EB"/>
    <w:multiLevelType w:val="hybridMultilevel"/>
    <w:tmpl w:val="4BE64410"/>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8">
    <w:nsid w:val="27A107C5"/>
    <w:multiLevelType w:val="hybridMultilevel"/>
    <w:tmpl w:val="7618F9A4"/>
    <w:lvl w:ilvl="0" w:tplc="0419000B">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27F3418D"/>
    <w:multiLevelType w:val="hybridMultilevel"/>
    <w:tmpl w:val="8E6EADF8"/>
    <w:lvl w:ilvl="0" w:tplc="D0781214">
      <w:start w:val="1"/>
      <w:numFmt w:val="bullet"/>
      <w:lvlText w:val=""/>
      <w:lvlJc w:val="left"/>
      <w:pPr>
        <w:tabs>
          <w:tab w:val="num" w:pos="992"/>
        </w:tabs>
        <w:ind w:left="70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288E0663"/>
    <w:multiLevelType w:val="hybridMultilevel"/>
    <w:tmpl w:val="4934CA52"/>
    <w:lvl w:ilvl="0" w:tplc="04190005">
      <w:start w:val="1"/>
      <w:numFmt w:val="bullet"/>
      <w:lvlText w:val=""/>
      <w:lvlJc w:val="left"/>
      <w:pPr>
        <w:tabs>
          <w:tab w:val="num" w:pos="470"/>
        </w:tabs>
        <w:ind w:left="470" w:hanging="360"/>
      </w:pPr>
      <w:rPr>
        <w:rFonts w:ascii="Wingdings" w:hAnsi="Wingdings" w:hint="default"/>
      </w:rPr>
    </w:lvl>
    <w:lvl w:ilvl="1" w:tplc="04190003" w:tentative="1">
      <w:start w:val="1"/>
      <w:numFmt w:val="bullet"/>
      <w:lvlText w:val="o"/>
      <w:lvlJc w:val="left"/>
      <w:pPr>
        <w:tabs>
          <w:tab w:val="num" w:pos="1190"/>
        </w:tabs>
        <w:ind w:left="1190" w:hanging="360"/>
      </w:pPr>
      <w:rPr>
        <w:rFonts w:ascii="Courier New" w:hAnsi="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61">
    <w:nsid w:val="2C200CF0"/>
    <w:multiLevelType w:val="hybridMultilevel"/>
    <w:tmpl w:val="12B29130"/>
    <w:lvl w:ilvl="0" w:tplc="ECE6BBCE">
      <w:numFmt w:val="bullet"/>
      <w:lvlText w:val="•"/>
      <w:lvlJc w:val="left"/>
      <w:pPr>
        <w:ind w:left="2678" w:hanging="12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368510B"/>
    <w:multiLevelType w:val="hybridMultilevel"/>
    <w:tmpl w:val="21E81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54A0452"/>
    <w:multiLevelType w:val="hybridMultilevel"/>
    <w:tmpl w:val="F8D254E0"/>
    <w:lvl w:ilvl="0" w:tplc="67CC94E6">
      <w:start w:val="1"/>
      <w:numFmt w:val="bullet"/>
      <w:lvlText w:val="–"/>
      <w:lvlJc w:val="left"/>
      <w:pPr>
        <w:ind w:left="765"/>
      </w:pPr>
      <w:rPr>
        <w:rFonts w:ascii="Times New Roman" w:eastAsia="Times New Roman" w:hAnsi="Times New Roman"/>
        <w:b w:val="0"/>
        <w:i w:val="0"/>
        <w:strike w:val="0"/>
        <w:dstrike w:val="0"/>
        <w:color w:val="000000"/>
        <w:sz w:val="24"/>
        <w:u w:val="none" w:color="000000"/>
        <w:vertAlign w:val="baseline"/>
      </w:rPr>
    </w:lvl>
    <w:lvl w:ilvl="1" w:tplc="CC5A102C">
      <w:start w:val="1"/>
      <w:numFmt w:val="bullet"/>
      <w:lvlText w:val="o"/>
      <w:lvlJc w:val="left"/>
      <w:pPr>
        <w:ind w:left="1440"/>
      </w:pPr>
      <w:rPr>
        <w:rFonts w:ascii="Times New Roman" w:eastAsia="Times New Roman" w:hAnsi="Times New Roman"/>
        <w:b w:val="0"/>
        <w:i w:val="0"/>
        <w:strike w:val="0"/>
        <w:dstrike w:val="0"/>
        <w:color w:val="000000"/>
        <w:sz w:val="24"/>
        <w:u w:val="none" w:color="000000"/>
        <w:vertAlign w:val="baseline"/>
      </w:rPr>
    </w:lvl>
    <w:lvl w:ilvl="2" w:tplc="B610F8CA">
      <w:start w:val="1"/>
      <w:numFmt w:val="bullet"/>
      <w:lvlText w:val="▪"/>
      <w:lvlJc w:val="left"/>
      <w:pPr>
        <w:ind w:left="2160"/>
      </w:pPr>
      <w:rPr>
        <w:rFonts w:ascii="Times New Roman" w:eastAsia="Times New Roman" w:hAnsi="Times New Roman"/>
        <w:b w:val="0"/>
        <w:i w:val="0"/>
        <w:strike w:val="0"/>
        <w:dstrike w:val="0"/>
        <w:color w:val="000000"/>
        <w:sz w:val="24"/>
        <w:u w:val="none" w:color="000000"/>
        <w:vertAlign w:val="baseline"/>
      </w:rPr>
    </w:lvl>
    <w:lvl w:ilvl="3" w:tplc="E94EFE44">
      <w:start w:val="1"/>
      <w:numFmt w:val="bullet"/>
      <w:lvlText w:val="•"/>
      <w:lvlJc w:val="left"/>
      <w:pPr>
        <w:ind w:left="2880"/>
      </w:pPr>
      <w:rPr>
        <w:rFonts w:ascii="Times New Roman" w:eastAsia="Times New Roman" w:hAnsi="Times New Roman"/>
        <w:b w:val="0"/>
        <w:i w:val="0"/>
        <w:strike w:val="0"/>
        <w:dstrike w:val="0"/>
        <w:color w:val="000000"/>
        <w:sz w:val="24"/>
        <w:u w:val="none" w:color="000000"/>
        <w:vertAlign w:val="baseline"/>
      </w:rPr>
    </w:lvl>
    <w:lvl w:ilvl="4" w:tplc="30DEFB18">
      <w:start w:val="1"/>
      <w:numFmt w:val="bullet"/>
      <w:lvlText w:val="o"/>
      <w:lvlJc w:val="left"/>
      <w:pPr>
        <w:ind w:left="3600"/>
      </w:pPr>
      <w:rPr>
        <w:rFonts w:ascii="Times New Roman" w:eastAsia="Times New Roman" w:hAnsi="Times New Roman"/>
        <w:b w:val="0"/>
        <w:i w:val="0"/>
        <w:strike w:val="0"/>
        <w:dstrike w:val="0"/>
        <w:color w:val="000000"/>
        <w:sz w:val="24"/>
        <w:u w:val="none" w:color="000000"/>
        <w:vertAlign w:val="baseline"/>
      </w:rPr>
    </w:lvl>
    <w:lvl w:ilvl="5" w:tplc="85A6B60A">
      <w:start w:val="1"/>
      <w:numFmt w:val="bullet"/>
      <w:lvlText w:val="▪"/>
      <w:lvlJc w:val="left"/>
      <w:pPr>
        <w:ind w:left="4320"/>
      </w:pPr>
      <w:rPr>
        <w:rFonts w:ascii="Times New Roman" w:eastAsia="Times New Roman" w:hAnsi="Times New Roman"/>
        <w:b w:val="0"/>
        <w:i w:val="0"/>
        <w:strike w:val="0"/>
        <w:dstrike w:val="0"/>
        <w:color w:val="000000"/>
        <w:sz w:val="24"/>
        <w:u w:val="none" w:color="000000"/>
        <w:vertAlign w:val="baseline"/>
      </w:rPr>
    </w:lvl>
    <w:lvl w:ilvl="6" w:tplc="4BBE2938">
      <w:start w:val="1"/>
      <w:numFmt w:val="bullet"/>
      <w:lvlText w:val="•"/>
      <w:lvlJc w:val="left"/>
      <w:pPr>
        <w:ind w:left="5040"/>
      </w:pPr>
      <w:rPr>
        <w:rFonts w:ascii="Times New Roman" w:eastAsia="Times New Roman" w:hAnsi="Times New Roman"/>
        <w:b w:val="0"/>
        <w:i w:val="0"/>
        <w:strike w:val="0"/>
        <w:dstrike w:val="0"/>
        <w:color w:val="000000"/>
        <w:sz w:val="24"/>
        <w:u w:val="none" w:color="000000"/>
        <w:vertAlign w:val="baseline"/>
      </w:rPr>
    </w:lvl>
    <w:lvl w:ilvl="7" w:tplc="C40EEDE0">
      <w:start w:val="1"/>
      <w:numFmt w:val="bullet"/>
      <w:lvlText w:val="o"/>
      <w:lvlJc w:val="left"/>
      <w:pPr>
        <w:ind w:left="5760"/>
      </w:pPr>
      <w:rPr>
        <w:rFonts w:ascii="Times New Roman" w:eastAsia="Times New Roman" w:hAnsi="Times New Roman"/>
        <w:b w:val="0"/>
        <w:i w:val="0"/>
        <w:strike w:val="0"/>
        <w:dstrike w:val="0"/>
        <w:color w:val="000000"/>
        <w:sz w:val="24"/>
        <w:u w:val="none" w:color="000000"/>
        <w:vertAlign w:val="baseline"/>
      </w:rPr>
    </w:lvl>
    <w:lvl w:ilvl="8" w:tplc="7200D1BE">
      <w:start w:val="1"/>
      <w:numFmt w:val="bullet"/>
      <w:lvlText w:val="▪"/>
      <w:lvlJc w:val="left"/>
      <w:pPr>
        <w:ind w:left="6480"/>
      </w:pPr>
      <w:rPr>
        <w:rFonts w:ascii="Times New Roman" w:eastAsia="Times New Roman" w:hAnsi="Times New Roman"/>
        <w:b w:val="0"/>
        <w:i w:val="0"/>
        <w:strike w:val="0"/>
        <w:dstrike w:val="0"/>
        <w:color w:val="000000"/>
        <w:sz w:val="24"/>
        <w:u w:val="none" w:color="000000"/>
        <w:vertAlign w:val="baseline"/>
      </w:rPr>
    </w:lvl>
  </w:abstractNum>
  <w:abstractNum w:abstractNumId="64">
    <w:nsid w:val="375166BE"/>
    <w:multiLevelType w:val="hybridMultilevel"/>
    <w:tmpl w:val="B02865CA"/>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7561F16"/>
    <w:multiLevelType w:val="hybridMultilevel"/>
    <w:tmpl w:val="90FCBB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A227CB8"/>
    <w:multiLevelType w:val="hybridMultilevel"/>
    <w:tmpl w:val="C3EE29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BB54268"/>
    <w:multiLevelType w:val="multilevel"/>
    <w:tmpl w:val="FC166288"/>
    <w:lvl w:ilvl="0">
      <w:start w:val="1"/>
      <w:numFmt w:val="decimal"/>
      <w:lvlText w:val="%1."/>
      <w:lvlJc w:val="left"/>
      <w:pPr>
        <w:ind w:left="1605" w:hanging="1245"/>
      </w:pPr>
      <w:rPr>
        <w:rFonts w:cs="Times New Roman" w:hint="default"/>
        <w:b/>
        <w:sz w:val="24"/>
      </w:rPr>
    </w:lvl>
    <w:lvl w:ilvl="1">
      <w:start w:val="1"/>
      <w:numFmt w:val="decimal"/>
      <w:isLgl/>
      <w:lvlText w:val="%1.%2"/>
      <w:lvlJc w:val="left"/>
      <w:pPr>
        <w:ind w:left="720" w:hanging="360"/>
      </w:pPr>
      <w:rPr>
        <w:rFonts w:cs="Times New Roman" w:hint="default"/>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080" w:hanging="72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440" w:hanging="108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1800" w:hanging="144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68">
    <w:nsid w:val="3C7B025A"/>
    <w:multiLevelType w:val="multilevel"/>
    <w:tmpl w:val="A60EF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3E562B2C"/>
    <w:multiLevelType w:val="hybridMultilevel"/>
    <w:tmpl w:val="8D9AD51A"/>
    <w:lvl w:ilvl="0" w:tplc="FFFFFFFF">
      <w:start w:val="1"/>
      <w:numFmt w:val="decimal"/>
      <w:lvlText w:val="%1."/>
      <w:lvlJc w:val="left"/>
      <w:pPr>
        <w:tabs>
          <w:tab w:val="num" w:pos="36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nsid w:val="3F7072BF"/>
    <w:multiLevelType w:val="hybridMultilevel"/>
    <w:tmpl w:val="D750B55E"/>
    <w:lvl w:ilvl="0" w:tplc="E278A124">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402C24FB"/>
    <w:multiLevelType w:val="multilevel"/>
    <w:tmpl w:val="EF1CB512"/>
    <w:lvl w:ilvl="0">
      <w:start w:val="1"/>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72">
    <w:nsid w:val="415A52B0"/>
    <w:multiLevelType w:val="hybridMultilevel"/>
    <w:tmpl w:val="871A8D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41EA629F"/>
    <w:multiLevelType w:val="hybridMultilevel"/>
    <w:tmpl w:val="54D00746"/>
    <w:lvl w:ilvl="0" w:tplc="04190005">
      <w:start w:val="1"/>
      <w:numFmt w:val="bullet"/>
      <w:lvlText w:val=""/>
      <w:lvlJc w:val="left"/>
      <w:pPr>
        <w:tabs>
          <w:tab w:val="num" w:pos="1866"/>
        </w:tabs>
        <w:ind w:left="1866" w:hanging="360"/>
      </w:pPr>
      <w:rPr>
        <w:rFonts w:ascii="Wingdings" w:hAnsi="Wingdings" w:hint="default"/>
      </w:rPr>
    </w:lvl>
    <w:lvl w:ilvl="1" w:tplc="04190003" w:tentative="1">
      <w:start w:val="1"/>
      <w:numFmt w:val="bullet"/>
      <w:lvlText w:val="o"/>
      <w:lvlJc w:val="left"/>
      <w:pPr>
        <w:tabs>
          <w:tab w:val="num" w:pos="2586"/>
        </w:tabs>
        <w:ind w:left="2586" w:hanging="360"/>
      </w:pPr>
      <w:rPr>
        <w:rFonts w:ascii="Courier New" w:hAnsi="Courier New" w:hint="default"/>
      </w:rPr>
    </w:lvl>
    <w:lvl w:ilvl="2" w:tplc="04190005" w:tentative="1">
      <w:start w:val="1"/>
      <w:numFmt w:val="bullet"/>
      <w:lvlText w:val=""/>
      <w:lvlJc w:val="left"/>
      <w:pPr>
        <w:tabs>
          <w:tab w:val="num" w:pos="3306"/>
        </w:tabs>
        <w:ind w:left="3306" w:hanging="360"/>
      </w:pPr>
      <w:rPr>
        <w:rFonts w:ascii="Wingdings" w:hAnsi="Wingdings" w:hint="default"/>
      </w:rPr>
    </w:lvl>
    <w:lvl w:ilvl="3" w:tplc="04190001" w:tentative="1">
      <w:start w:val="1"/>
      <w:numFmt w:val="bullet"/>
      <w:lvlText w:val=""/>
      <w:lvlJc w:val="left"/>
      <w:pPr>
        <w:tabs>
          <w:tab w:val="num" w:pos="4026"/>
        </w:tabs>
        <w:ind w:left="4026" w:hanging="360"/>
      </w:pPr>
      <w:rPr>
        <w:rFonts w:ascii="Symbol" w:hAnsi="Symbol" w:hint="default"/>
      </w:rPr>
    </w:lvl>
    <w:lvl w:ilvl="4" w:tplc="04190003" w:tentative="1">
      <w:start w:val="1"/>
      <w:numFmt w:val="bullet"/>
      <w:lvlText w:val="o"/>
      <w:lvlJc w:val="left"/>
      <w:pPr>
        <w:tabs>
          <w:tab w:val="num" w:pos="4746"/>
        </w:tabs>
        <w:ind w:left="4746" w:hanging="360"/>
      </w:pPr>
      <w:rPr>
        <w:rFonts w:ascii="Courier New" w:hAnsi="Courier New" w:hint="default"/>
      </w:rPr>
    </w:lvl>
    <w:lvl w:ilvl="5" w:tplc="04190005" w:tentative="1">
      <w:start w:val="1"/>
      <w:numFmt w:val="bullet"/>
      <w:lvlText w:val=""/>
      <w:lvlJc w:val="left"/>
      <w:pPr>
        <w:tabs>
          <w:tab w:val="num" w:pos="5466"/>
        </w:tabs>
        <w:ind w:left="5466" w:hanging="360"/>
      </w:pPr>
      <w:rPr>
        <w:rFonts w:ascii="Wingdings" w:hAnsi="Wingdings" w:hint="default"/>
      </w:rPr>
    </w:lvl>
    <w:lvl w:ilvl="6" w:tplc="04190001" w:tentative="1">
      <w:start w:val="1"/>
      <w:numFmt w:val="bullet"/>
      <w:lvlText w:val=""/>
      <w:lvlJc w:val="left"/>
      <w:pPr>
        <w:tabs>
          <w:tab w:val="num" w:pos="6186"/>
        </w:tabs>
        <w:ind w:left="6186" w:hanging="360"/>
      </w:pPr>
      <w:rPr>
        <w:rFonts w:ascii="Symbol" w:hAnsi="Symbol" w:hint="default"/>
      </w:rPr>
    </w:lvl>
    <w:lvl w:ilvl="7" w:tplc="04190003" w:tentative="1">
      <w:start w:val="1"/>
      <w:numFmt w:val="bullet"/>
      <w:lvlText w:val="o"/>
      <w:lvlJc w:val="left"/>
      <w:pPr>
        <w:tabs>
          <w:tab w:val="num" w:pos="6906"/>
        </w:tabs>
        <w:ind w:left="6906" w:hanging="360"/>
      </w:pPr>
      <w:rPr>
        <w:rFonts w:ascii="Courier New" w:hAnsi="Courier New" w:hint="default"/>
      </w:rPr>
    </w:lvl>
    <w:lvl w:ilvl="8" w:tplc="04190005" w:tentative="1">
      <w:start w:val="1"/>
      <w:numFmt w:val="bullet"/>
      <w:lvlText w:val=""/>
      <w:lvlJc w:val="left"/>
      <w:pPr>
        <w:tabs>
          <w:tab w:val="num" w:pos="7626"/>
        </w:tabs>
        <w:ind w:left="7626" w:hanging="360"/>
      </w:pPr>
      <w:rPr>
        <w:rFonts w:ascii="Wingdings" w:hAnsi="Wingdings" w:hint="default"/>
      </w:rPr>
    </w:lvl>
  </w:abstractNum>
  <w:abstractNum w:abstractNumId="74">
    <w:nsid w:val="428518B6"/>
    <w:multiLevelType w:val="hybridMultilevel"/>
    <w:tmpl w:val="854050EC"/>
    <w:lvl w:ilvl="0" w:tplc="E278A12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4BA593F"/>
    <w:multiLevelType w:val="hybridMultilevel"/>
    <w:tmpl w:val="4DBC91B6"/>
    <w:lvl w:ilvl="0" w:tplc="3F425BF6">
      <w:start w:val="1"/>
      <w:numFmt w:val="bullet"/>
      <w:lvlText w:val=""/>
      <w:lvlJc w:val="left"/>
      <w:pPr>
        <w:ind w:left="720" w:hanging="360"/>
      </w:pPr>
      <w:rPr>
        <w:rFonts w:ascii="Symbol" w:hAnsi="Symbol" w:hint="default"/>
      </w:rPr>
    </w:lvl>
    <w:lvl w:ilvl="1" w:tplc="0419000F">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45342F2D"/>
    <w:multiLevelType w:val="hybridMultilevel"/>
    <w:tmpl w:val="02E2D094"/>
    <w:lvl w:ilvl="0" w:tplc="756A02CA">
      <w:start w:val="1"/>
      <w:numFmt w:val="decimal"/>
      <w:lvlText w:val="%1."/>
      <w:lvlJc w:val="left"/>
      <w:pPr>
        <w:tabs>
          <w:tab w:val="num" w:pos="1287"/>
        </w:tabs>
        <w:ind w:left="1287" w:hanging="360"/>
      </w:pPr>
      <w:rPr>
        <w:rFonts w:ascii="Times New Roman" w:eastAsia="Times New Roman" w:hAnsi="Times New Roman" w:cs="Times New Roman"/>
        <w:b w:val="0"/>
      </w:rPr>
    </w:lvl>
    <w:lvl w:ilvl="1" w:tplc="0419000B">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46223E87"/>
    <w:multiLevelType w:val="multilevel"/>
    <w:tmpl w:val="5BA8D9EC"/>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78">
    <w:nsid w:val="46711018"/>
    <w:multiLevelType w:val="multilevel"/>
    <w:tmpl w:val="4450FEBE"/>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79">
    <w:nsid w:val="467C4F73"/>
    <w:multiLevelType w:val="hybridMultilevel"/>
    <w:tmpl w:val="64F0E5BE"/>
    <w:lvl w:ilvl="0" w:tplc="04190005">
      <w:start w:val="1"/>
      <w:numFmt w:val="bullet"/>
      <w:lvlText w:val=""/>
      <w:lvlJc w:val="left"/>
      <w:pPr>
        <w:tabs>
          <w:tab w:val="num" w:pos="580"/>
        </w:tabs>
        <w:ind w:left="580"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0">
    <w:nsid w:val="46835E23"/>
    <w:multiLevelType w:val="hybridMultilevel"/>
    <w:tmpl w:val="4B36BE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nsid w:val="47AC48D0"/>
    <w:multiLevelType w:val="hybridMultilevel"/>
    <w:tmpl w:val="54FA7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855244F"/>
    <w:multiLevelType w:val="hybridMultilevel"/>
    <w:tmpl w:val="B5AAB0CA"/>
    <w:lvl w:ilvl="0" w:tplc="04190001">
      <w:start w:val="1"/>
      <w:numFmt w:val="decimal"/>
      <w:lvlText w:val="%1."/>
      <w:lvlJc w:val="left"/>
      <w:pPr>
        <w:tabs>
          <w:tab w:val="num" w:pos="1212"/>
        </w:tabs>
        <w:ind w:left="1212" w:hanging="360"/>
      </w:pPr>
      <w:rPr>
        <w:rFonts w:cs="Times New Roman" w:hint="default"/>
      </w:rPr>
    </w:lvl>
    <w:lvl w:ilvl="1" w:tplc="04190003">
      <w:start w:val="1"/>
      <w:numFmt w:val="lowerLetter"/>
      <w:lvlText w:val="%2."/>
      <w:lvlJc w:val="left"/>
      <w:pPr>
        <w:tabs>
          <w:tab w:val="num" w:pos="1140"/>
        </w:tabs>
        <w:ind w:left="1140" w:hanging="360"/>
      </w:pPr>
      <w:rPr>
        <w:rFonts w:cs="Times New Roman"/>
      </w:rPr>
    </w:lvl>
    <w:lvl w:ilvl="2" w:tplc="04190005">
      <w:start w:val="1"/>
      <w:numFmt w:val="lowerRoman"/>
      <w:lvlText w:val="%3."/>
      <w:lvlJc w:val="right"/>
      <w:pPr>
        <w:tabs>
          <w:tab w:val="num" w:pos="1860"/>
        </w:tabs>
        <w:ind w:left="1860" w:hanging="180"/>
      </w:pPr>
      <w:rPr>
        <w:rFonts w:cs="Times New Roman"/>
      </w:rPr>
    </w:lvl>
    <w:lvl w:ilvl="3" w:tplc="04190001">
      <w:start w:val="1"/>
      <w:numFmt w:val="decimal"/>
      <w:lvlText w:val="%4."/>
      <w:lvlJc w:val="left"/>
      <w:pPr>
        <w:tabs>
          <w:tab w:val="num" w:pos="2580"/>
        </w:tabs>
        <w:ind w:left="2580" w:hanging="360"/>
      </w:pPr>
      <w:rPr>
        <w:rFonts w:cs="Times New Roman"/>
      </w:rPr>
    </w:lvl>
    <w:lvl w:ilvl="4" w:tplc="04190003">
      <w:start w:val="1"/>
      <w:numFmt w:val="lowerLetter"/>
      <w:lvlText w:val="%5."/>
      <w:lvlJc w:val="left"/>
      <w:pPr>
        <w:tabs>
          <w:tab w:val="num" w:pos="3300"/>
        </w:tabs>
        <w:ind w:left="3300" w:hanging="360"/>
      </w:pPr>
      <w:rPr>
        <w:rFonts w:cs="Times New Roman"/>
      </w:rPr>
    </w:lvl>
    <w:lvl w:ilvl="5" w:tplc="04190005">
      <w:start w:val="1"/>
      <w:numFmt w:val="lowerRoman"/>
      <w:lvlText w:val="%6."/>
      <w:lvlJc w:val="right"/>
      <w:pPr>
        <w:tabs>
          <w:tab w:val="num" w:pos="4020"/>
        </w:tabs>
        <w:ind w:left="4020" w:hanging="180"/>
      </w:pPr>
      <w:rPr>
        <w:rFonts w:cs="Times New Roman"/>
      </w:rPr>
    </w:lvl>
    <w:lvl w:ilvl="6" w:tplc="04190001">
      <w:start w:val="1"/>
      <w:numFmt w:val="decimal"/>
      <w:lvlText w:val="%7."/>
      <w:lvlJc w:val="left"/>
      <w:pPr>
        <w:tabs>
          <w:tab w:val="num" w:pos="4740"/>
        </w:tabs>
        <w:ind w:left="4740" w:hanging="360"/>
      </w:pPr>
      <w:rPr>
        <w:rFonts w:cs="Times New Roman"/>
      </w:rPr>
    </w:lvl>
    <w:lvl w:ilvl="7" w:tplc="04190003">
      <w:start w:val="1"/>
      <w:numFmt w:val="lowerLetter"/>
      <w:lvlText w:val="%8."/>
      <w:lvlJc w:val="left"/>
      <w:pPr>
        <w:tabs>
          <w:tab w:val="num" w:pos="5460"/>
        </w:tabs>
        <w:ind w:left="5460" w:hanging="360"/>
      </w:pPr>
      <w:rPr>
        <w:rFonts w:cs="Times New Roman"/>
      </w:rPr>
    </w:lvl>
    <w:lvl w:ilvl="8" w:tplc="04190005">
      <w:start w:val="1"/>
      <w:numFmt w:val="lowerRoman"/>
      <w:lvlText w:val="%9."/>
      <w:lvlJc w:val="right"/>
      <w:pPr>
        <w:tabs>
          <w:tab w:val="num" w:pos="6180"/>
        </w:tabs>
        <w:ind w:left="6180" w:hanging="180"/>
      </w:pPr>
      <w:rPr>
        <w:rFonts w:cs="Times New Roman"/>
      </w:rPr>
    </w:lvl>
  </w:abstractNum>
  <w:abstractNum w:abstractNumId="83">
    <w:nsid w:val="4A26474E"/>
    <w:multiLevelType w:val="hybridMultilevel"/>
    <w:tmpl w:val="752C7D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4B107A36"/>
    <w:multiLevelType w:val="hybridMultilevel"/>
    <w:tmpl w:val="616A80E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5">
    <w:nsid w:val="4CCB42FB"/>
    <w:multiLevelType w:val="multilevel"/>
    <w:tmpl w:val="3B92C85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86">
    <w:nsid w:val="4D340C79"/>
    <w:multiLevelType w:val="hybridMultilevel"/>
    <w:tmpl w:val="4CE43AD4"/>
    <w:lvl w:ilvl="0" w:tplc="60A030AA">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4E5028D5"/>
    <w:multiLevelType w:val="hybridMultilevel"/>
    <w:tmpl w:val="457C0EF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ECB0231"/>
    <w:multiLevelType w:val="hybridMultilevel"/>
    <w:tmpl w:val="67AA64B2"/>
    <w:lvl w:ilvl="0" w:tplc="FFFFFFFF">
      <w:start w:val="1"/>
      <w:numFmt w:val="decimal"/>
      <w:lvlText w:val="%1."/>
      <w:lvlJc w:val="left"/>
      <w:pPr>
        <w:tabs>
          <w:tab w:val="num" w:pos="36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51550160"/>
    <w:multiLevelType w:val="hybridMultilevel"/>
    <w:tmpl w:val="BCCEA3A8"/>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31E5EC0"/>
    <w:multiLevelType w:val="hybridMultilevel"/>
    <w:tmpl w:val="75BAEAF2"/>
    <w:lvl w:ilvl="0" w:tplc="60A030AA">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nsid w:val="55BD7665"/>
    <w:multiLevelType w:val="hybridMultilevel"/>
    <w:tmpl w:val="B3F8D49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60F4A3D"/>
    <w:multiLevelType w:val="hybridMultilevel"/>
    <w:tmpl w:val="9BF0C90E"/>
    <w:lvl w:ilvl="0" w:tplc="04190005">
      <w:start w:val="1"/>
      <w:numFmt w:val="bullet"/>
      <w:lvlText w:val=""/>
      <w:lvlJc w:val="left"/>
      <w:pPr>
        <w:tabs>
          <w:tab w:val="num" w:pos="580"/>
        </w:tabs>
        <w:ind w:left="580" w:hanging="360"/>
      </w:pPr>
      <w:rPr>
        <w:rFonts w:ascii="Wingdings" w:hAnsi="Wingdings" w:hint="default"/>
      </w:rPr>
    </w:lvl>
    <w:lvl w:ilvl="1" w:tplc="04190003" w:tentative="1">
      <w:start w:val="1"/>
      <w:numFmt w:val="bullet"/>
      <w:lvlText w:val="o"/>
      <w:lvlJc w:val="left"/>
      <w:pPr>
        <w:tabs>
          <w:tab w:val="num" w:pos="1300"/>
        </w:tabs>
        <w:ind w:left="1300" w:hanging="360"/>
      </w:pPr>
      <w:rPr>
        <w:rFonts w:ascii="Courier New" w:hAnsi="Courier New" w:hint="default"/>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93">
    <w:nsid w:val="56E8408E"/>
    <w:multiLevelType w:val="hybridMultilevel"/>
    <w:tmpl w:val="79DEBCD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571465F5"/>
    <w:multiLevelType w:val="hybridMultilevel"/>
    <w:tmpl w:val="61FA32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57C90937"/>
    <w:multiLevelType w:val="hybridMultilevel"/>
    <w:tmpl w:val="7E5270EA"/>
    <w:lvl w:ilvl="0" w:tplc="04190005">
      <w:start w:val="1"/>
      <w:numFmt w:val="bullet"/>
      <w:lvlText w:val=""/>
      <w:lvlJc w:val="left"/>
      <w:pPr>
        <w:tabs>
          <w:tab w:val="num" w:pos="470"/>
        </w:tabs>
        <w:ind w:left="470" w:hanging="360"/>
      </w:pPr>
      <w:rPr>
        <w:rFonts w:ascii="Wingdings" w:hAnsi="Wingdings" w:hint="default"/>
      </w:rPr>
    </w:lvl>
    <w:lvl w:ilvl="1" w:tplc="04190003" w:tentative="1">
      <w:start w:val="1"/>
      <w:numFmt w:val="bullet"/>
      <w:lvlText w:val="o"/>
      <w:lvlJc w:val="left"/>
      <w:pPr>
        <w:tabs>
          <w:tab w:val="num" w:pos="1190"/>
        </w:tabs>
        <w:ind w:left="1190" w:hanging="360"/>
      </w:pPr>
      <w:rPr>
        <w:rFonts w:ascii="Courier New" w:hAnsi="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96">
    <w:nsid w:val="58BB5689"/>
    <w:multiLevelType w:val="multilevel"/>
    <w:tmpl w:val="7EB8D7A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1288" w:hanging="720"/>
      </w:pPr>
      <w:rPr>
        <w:rFonts w:cs="Times New Roman"/>
        <w:b w:val="0"/>
        <w:sz w:val="28"/>
        <w:szCs w:val="28"/>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97">
    <w:nsid w:val="5C811B22"/>
    <w:multiLevelType w:val="hybridMultilevel"/>
    <w:tmpl w:val="5902F486"/>
    <w:lvl w:ilvl="0" w:tplc="FFFFFFFF">
      <w:start w:val="1"/>
      <w:numFmt w:val="decimal"/>
      <w:lvlText w:val="%1."/>
      <w:lvlJc w:val="left"/>
      <w:pPr>
        <w:tabs>
          <w:tab w:val="num" w:pos="36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8">
    <w:nsid w:val="5CF738CA"/>
    <w:multiLevelType w:val="multilevel"/>
    <w:tmpl w:val="B1B6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0F97D81"/>
    <w:multiLevelType w:val="multilevel"/>
    <w:tmpl w:val="7B748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2121C19"/>
    <w:multiLevelType w:val="multilevel"/>
    <w:tmpl w:val="3CC85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62506D0D"/>
    <w:multiLevelType w:val="hybridMultilevel"/>
    <w:tmpl w:val="9D7ADD86"/>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2">
    <w:nsid w:val="63126E8B"/>
    <w:multiLevelType w:val="multilevel"/>
    <w:tmpl w:val="4E02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38A0427"/>
    <w:multiLevelType w:val="hybridMultilevel"/>
    <w:tmpl w:val="B1E633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64183FD5"/>
    <w:multiLevelType w:val="hybridMultilevel"/>
    <w:tmpl w:val="05DAD64E"/>
    <w:lvl w:ilvl="0" w:tplc="EF58C36A">
      <w:start w:val="1"/>
      <w:numFmt w:val="decimal"/>
      <w:lvlText w:val="%1."/>
      <w:lvlJc w:val="left"/>
      <w:pPr>
        <w:tabs>
          <w:tab w:val="num" w:pos="340"/>
        </w:tabs>
        <w:ind w:left="340" w:hanging="340"/>
      </w:pPr>
      <w:rPr>
        <w:rFonts w:cs="Times New Roman" w:hint="default"/>
        <w:b w:val="0"/>
        <w:i/>
        <w:sz w:val="24"/>
        <w:szCs w:val="24"/>
      </w:rPr>
    </w:lvl>
    <w:lvl w:ilvl="1" w:tplc="4DF083BE">
      <w:start w:val="4"/>
      <w:numFmt w:val="upperRoman"/>
      <w:lvlText w:val="%2."/>
      <w:lvlJc w:val="right"/>
      <w:pPr>
        <w:tabs>
          <w:tab w:val="num" w:pos="1420"/>
        </w:tabs>
        <w:ind w:left="1420" w:hanging="340"/>
      </w:pPr>
      <w:rPr>
        <w:rFonts w:cs="Times New Roman" w:hint="default"/>
        <w:b/>
        <w:i w:val="0"/>
        <w:sz w:val="24"/>
        <w:szCs w:val="24"/>
      </w:rPr>
    </w:lvl>
    <w:lvl w:ilvl="2" w:tplc="19C4C152">
      <w:start w:val="1"/>
      <w:numFmt w:val="decimal"/>
      <w:lvlText w:val="%3)"/>
      <w:lvlJc w:val="left"/>
      <w:pPr>
        <w:tabs>
          <w:tab w:val="num" w:pos="680"/>
        </w:tabs>
        <w:ind w:left="680" w:hanging="340"/>
      </w:pPr>
      <w:rPr>
        <w:rFonts w:cs="Times New Roman" w:hint="default"/>
        <w:b w:val="0"/>
        <w:i w:val="0"/>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nsid w:val="646C483B"/>
    <w:multiLevelType w:val="multilevel"/>
    <w:tmpl w:val="B3F661D0"/>
    <w:lvl w:ilvl="0">
      <w:start w:val="2"/>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06">
    <w:nsid w:val="6731071A"/>
    <w:multiLevelType w:val="hybridMultilevel"/>
    <w:tmpl w:val="E17A99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674D3385"/>
    <w:multiLevelType w:val="hybridMultilevel"/>
    <w:tmpl w:val="013E17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8612300"/>
    <w:multiLevelType w:val="hybridMultilevel"/>
    <w:tmpl w:val="FB186692"/>
    <w:lvl w:ilvl="0" w:tplc="60A030AA">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9">
    <w:nsid w:val="6A6E4471"/>
    <w:multiLevelType w:val="hybridMultilevel"/>
    <w:tmpl w:val="D800F59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0">
    <w:nsid w:val="6C605AB7"/>
    <w:multiLevelType w:val="hybridMultilevel"/>
    <w:tmpl w:val="53B0FD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6DF47872"/>
    <w:multiLevelType w:val="multilevel"/>
    <w:tmpl w:val="F7B2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FD75A4E"/>
    <w:multiLevelType w:val="hybridMultilevel"/>
    <w:tmpl w:val="5BBA8B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6FE27B11"/>
    <w:multiLevelType w:val="hybridMultilevel"/>
    <w:tmpl w:val="2FE023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0A235C3"/>
    <w:multiLevelType w:val="hybridMultilevel"/>
    <w:tmpl w:val="AA02A3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72061D66"/>
    <w:multiLevelType w:val="hybridMultilevel"/>
    <w:tmpl w:val="078289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43A31B9"/>
    <w:multiLevelType w:val="hybridMultilevel"/>
    <w:tmpl w:val="5E2655A8"/>
    <w:lvl w:ilvl="0" w:tplc="99DAAA3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2160"/>
        </w:tabs>
        <w:ind w:left="2160" w:hanging="360"/>
      </w:pPr>
      <w:rPr>
        <w:rFonts w:cs="Times New Roman" w:hint="default"/>
      </w:rPr>
    </w:lvl>
    <w:lvl w:ilvl="2" w:tplc="04190005">
      <w:start w:val="1"/>
      <w:numFmt w:val="bullet"/>
      <w:lvlText w:val=""/>
      <w:lvlJc w:val="left"/>
      <w:pPr>
        <w:tabs>
          <w:tab w:val="num" w:pos="2880"/>
        </w:tabs>
        <w:ind w:left="2880" w:hanging="360"/>
      </w:pPr>
      <w:rPr>
        <w:rFonts w:ascii="Symbol" w:hAnsi="Symbol"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7">
    <w:nsid w:val="74F06653"/>
    <w:multiLevelType w:val="hybridMultilevel"/>
    <w:tmpl w:val="7952D5C8"/>
    <w:lvl w:ilvl="0" w:tplc="F08A8896">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8">
    <w:nsid w:val="755E5FBD"/>
    <w:multiLevelType w:val="hybridMultilevel"/>
    <w:tmpl w:val="CF4633F0"/>
    <w:lvl w:ilvl="0" w:tplc="04190005">
      <w:start w:val="1"/>
      <w:numFmt w:val="bullet"/>
      <w:lvlText w:val=""/>
      <w:lvlJc w:val="left"/>
      <w:pPr>
        <w:tabs>
          <w:tab w:val="num" w:pos="690"/>
        </w:tabs>
        <w:ind w:left="690" w:hanging="360"/>
      </w:pPr>
      <w:rPr>
        <w:rFonts w:ascii="Wingdings" w:hAnsi="Wingdings" w:hint="default"/>
      </w:rPr>
    </w:lvl>
    <w:lvl w:ilvl="1" w:tplc="04190003" w:tentative="1">
      <w:start w:val="1"/>
      <w:numFmt w:val="bullet"/>
      <w:lvlText w:val="o"/>
      <w:lvlJc w:val="left"/>
      <w:pPr>
        <w:tabs>
          <w:tab w:val="num" w:pos="1410"/>
        </w:tabs>
        <w:ind w:left="1410" w:hanging="360"/>
      </w:pPr>
      <w:rPr>
        <w:rFonts w:ascii="Courier New" w:hAnsi="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19">
    <w:nsid w:val="765B6257"/>
    <w:multiLevelType w:val="multilevel"/>
    <w:tmpl w:val="8A28B46E"/>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20">
    <w:nsid w:val="76FD21AB"/>
    <w:multiLevelType w:val="multilevel"/>
    <w:tmpl w:val="3BBC1DDE"/>
    <w:lvl w:ilvl="0">
      <w:start w:val="1"/>
      <w:numFmt w:val="decimal"/>
      <w:lvlText w:val="%1."/>
      <w:lvlJc w:val="left"/>
      <w:pPr>
        <w:tabs>
          <w:tab w:val="num" w:pos="1495"/>
        </w:tabs>
        <w:ind w:left="1495" w:hanging="360"/>
      </w:pPr>
      <w:rPr>
        <w:rFonts w:cs="Times New Roman" w:hint="default"/>
        <w:b/>
      </w:rPr>
    </w:lvl>
    <w:lvl w:ilvl="1">
      <w:start w:val="1"/>
      <w:numFmt w:val="decimal"/>
      <w:isLgl/>
      <w:lvlText w:val="%1.%2."/>
      <w:lvlJc w:val="left"/>
      <w:pPr>
        <w:ind w:left="1211" w:hanging="360"/>
      </w:pPr>
      <w:rPr>
        <w:rFonts w:cs="Times New Roman" w:hint="default"/>
        <w:color w:val="auto"/>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121">
    <w:nsid w:val="78C86D10"/>
    <w:multiLevelType w:val="multilevel"/>
    <w:tmpl w:val="9E9A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ABA7411"/>
    <w:multiLevelType w:val="hybridMultilevel"/>
    <w:tmpl w:val="1CBA71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7CD30665"/>
    <w:multiLevelType w:val="hybridMultilevel"/>
    <w:tmpl w:val="FD3A64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4">
    <w:nsid w:val="7E590084"/>
    <w:multiLevelType w:val="hybridMultilevel"/>
    <w:tmpl w:val="F2705E1C"/>
    <w:lvl w:ilvl="0" w:tplc="60A030AA">
      <w:start w:val="1"/>
      <w:numFmt w:val="bullet"/>
      <w:lvlText w:val=""/>
      <w:lvlJc w:val="left"/>
      <w:pPr>
        <w:tabs>
          <w:tab w:val="num" w:pos="572"/>
        </w:tabs>
        <w:ind w:left="572" w:hanging="284"/>
      </w:pPr>
      <w:rPr>
        <w:rFonts w:ascii="Symbol" w:hAnsi="Symbol" w:hint="default"/>
      </w:rPr>
    </w:lvl>
    <w:lvl w:ilvl="1" w:tplc="04190003">
      <w:start w:val="1"/>
      <w:numFmt w:val="bullet"/>
      <w:lvlText w:val="o"/>
      <w:lvlJc w:val="left"/>
      <w:pPr>
        <w:tabs>
          <w:tab w:val="num" w:pos="1566"/>
        </w:tabs>
        <w:ind w:left="1566"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5">
    <w:nsid w:val="7FA22E85"/>
    <w:multiLevelType w:val="multilevel"/>
    <w:tmpl w:val="EAAEC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Arial Unicode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121"/>
  </w:num>
  <w:num w:numId="23">
    <w:abstractNumId w:val="122"/>
  </w:num>
  <w:num w:numId="24">
    <w:abstractNumId w:val="36"/>
  </w:num>
  <w:num w:numId="25">
    <w:abstractNumId w:val="114"/>
  </w:num>
  <w:num w:numId="26">
    <w:abstractNumId w:val="41"/>
  </w:num>
  <w:num w:numId="27">
    <w:abstractNumId w:val="29"/>
  </w:num>
  <w:num w:numId="28">
    <w:abstractNumId w:val="107"/>
  </w:num>
  <w:num w:numId="29">
    <w:abstractNumId w:val="106"/>
  </w:num>
  <w:num w:numId="30">
    <w:abstractNumId w:val="56"/>
  </w:num>
  <w:num w:numId="31">
    <w:abstractNumId w:val="110"/>
  </w:num>
  <w:num w:numId="32">
    <w:abstractNumId w:val="62"/>
  </w:num>
  <w:num w:numId="33">
    <w:abstractNumId w:val="103"/>
  </w:num>
  <w:num w:numId="34">
    <w:abstractNumId w:val="72"/>
  </w:num>
  <w:num w:numId="35">
    <w:abstractNumId w:val="30"/>
  </w:num>
  <w:num w:numId="36">
    <w:abstractNumId w:val="68"/>
  </w:num>
  <w:num w:numId="37">
    <w:abstractNumId w:val="100"/>
  </w:num>
  <w:num w:numId="38">
    <w:abstractNumId w:val="0"/>
    <w:lvlOverride w:ilvl="0">
      <w:lvl w:ilvl="0">
        <w:numFmt w:val="bullet"/>
        <w:lvlText w:val="—"/>
        <w:legacy w:legacy="1" w:legacySpace="0" w:legacyIndent="298"/>
        <w:lvlJc w:val="left"/>
        <w:rPr>
          <w:rFonts w:ascii="Times New Roman" w:hAnsi="Times New Roman" w:hint="default"/>
        </w:rPr>
      </w:lvl>
    </w:lvlOverride>
  </w:num>
  <w:num w:numId="39">
    <w:abstractNumId w:val="43"/>
  </w:num>
  <w:num w:numId="40">
    <w:abstractNumId w:val="44"/>
  </w:num>
  <w:num w:numId="41">
    <w:abstractNumId w:val="31"/>
  </w:num>
  <w:num w:numId="42">
    <w:abstractNumId w:val="119"/>
  </w:num>
  <w:num w:numId="43">
    <w:abstractNumId w:val="85"/>
  </w:num>
  <w:num w:numId="44">
    <w:abstractNumId w:val="77"/>
  </w:num>
  <w:num w:numId="45">
    <w:abstractNumId w:val="81"/>
  </w:num>
  <w:num w:numId="46">
    <w:abstractNumId w:val="125"/>
  </w:num>
  <w:num w:numId="47">
    <w:abstractNumId w:val="111"/>
  </w:num>
  <w:num w:numId="48">
    <w:abstractNumId w:val="102"/>
  </w:num>
  <w:num w:numId="49">
    <w:abstractNumId w:val="46"/>
  </w:num>
  <w:num w:numId="50">
    <w:abstractNumId w:val="98"/>
  </w:num>
  <w:num w:numId="51">
    <w:abstractNumId w:val="96"/>
  </w:num>
  <w:num w:numId="52">
    <w:abstractNumId w:val="28"/>
  </w:num>
  <w:num w:numId="53">
    <w:abstractNumId w:val="105"/>
  </w:num>
  <w:num w:numId="54">
    <w:abstractNumId w:val="52"/>
  </w:num>
  <w:num w:numId="55">
    <w:abstractNumId w:val="67"/>
  </w:num>
  <w:num w:numId="56">
    <w:abstractNumId w:val="78"/>
  </w:num>
  <w:num w:numId="57">
    <w:abstractNumId w:val="71"/>
  </w:num>
  <w:num w:numId="58">
    <w:abstractNumId w:val="112"/>
  </w:num>
  <w:num w:numId="59">
    <w:abstractNumId w:val="32"/>
  </w:num>
  <w:num w:numId="60">
    <w:abstractNumId w:val="54"/>
  </w:num>
  <w:num w:numId="61">
    <w:abstractNumId w:val="66"/>
  </w:num>
  <w:num w:numId="62">
    <w:abstractNumId w:val="115"/>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61"/>
  </w:num>
  <w:num w:numId="66">
    <w:abstractNumId w:val="45"/>
  </w:num>
  <w:num w:numId="67">
    <w:abstractNumId w:val="88"/>
  </w:num>
  <w:num w:numId="68">
    <w:abstractNumId w:val="97"/>
  </w:num>
  <w:num w:numId="69">
    <w:abstractNumId w:val="69"/>
  </w:num>
  <w:num w:numId="7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num>
  <w:num w:numId="72">
    <w:abstractNumId w:val="40"/>
  </w:num>
  <w:num w:numId="73">
    <w:abstractNumId w:val="47"/>
  </w:num>
  <w:num w:numId="74">
    <w:abstractNumId w:val="99"/>
  </w:num>
  <w:num w:numId="75">
    <w:abstractNumId w:val="51"/>
  </w:num>
  <w:num w:numId="76">
    <w:abstractNumId w:val="37"/>
  </w:num>
  <w:num w:numId="77">
    <w:abstractNumId w:val="76"/>
  </w:num>
  <w:num w:numId="78">
    <w:abstractNumId w:val="93"/>
  </w:num>
  <w:num w:numId="79">
    <w:abstractNumId w:val="64"/>
  </w:num>
  <w:num w:numId="80">
    <w:abstractNumId w:val="89"/>
  </w:num>
  <w:num w:numId="81">
    <w:abstractNumId w:val="34"/>
  </w:num>
  <w:num w:numId="82">
    <w:abstractNumId w:val="91"/>
  </w:num>
  <w:num w:numId="83">
    <w:abstractNumId w:val="87"/>
  </w:num>
  <w:num w:numId="84">
    <w:abstractNumId w:val="42"/>
  </w:num>
  <w:num w:numId="85">
    <w:abstractNumId w:val="53"/>
  </w:num>
  <w:num w:numId="86">
    <w:abstractNumId w:val="55"/>
  </w:num>
  <w:num w:numId="87">
    <w:abstractNumId w:val="75"/>
  </w:num>
  <w:num w:numId="88">
    <w:abstractNumId w:val="82"/>
  </w:num>
  <w:num w:numId="89">
    <w:abstractNumId w:val="120"/>
  </w:num>
  <w:num w:numId="90">
    <w:abstractNumId w:val="73"/>
  </w:num>
  <w:num w:numId="91">
    <w:abstractNumId w:val="57"/>
  </w:num>
  <w:num w:numId="92">
    <w:abstractNumId w:val="65"/>
  </w:num>
  <w:num w:numId="93">
    <w:abstractNumId w:val="79"/>
  </w:num>
  <w:num w:numId="94">
    <w:abstractNumId w:val="60"/>
  </w:num>
  <w:num w:numId="95">
    <w:abstractNumId w:val="118"/>
  </w:num>
  <w:num w:numId="96">
    <w:abstractNumId w:val="113"/>
  </w:num>
  <w:num w:numId="97">
    <w:abstractNumId w:val="101"/>
  </w:num>
  <w:num w:numId="9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num>
  <w:num w:numId="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0"/>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6"/>
  </w:num>
  <w:num w:numId="111">
    <w:abstractNumId w:val="38"/>
  </w:num>
  <w:num w:numId="112">
    <w:abstractNumId w:val="58"/>
  </w:num>
  <w:num w:numId="113">
    <w:abstractNumId w:val="94"/>
  </w:num>
  <w:num w:numId="114">
    <w:abstractNumId w:val="109"/>
  </w:num>
  <w:num w:numId="115">
    <w:abstractNumId w:val="49"/>
  </w:num>
  <w:num w:numId="116">
    <w:abstractNumId w:val="95"/>
  </w:num>
  <w:num w:numId="117">
    <w:abstractNumId w:val="104"/>
  </w:num>
  <w:num w:numId="118">
    <w:abstractNumId w:val="84"/>
  </w:num>
  <w:num w:numId="119">
    <w:abstractNumId w:val="48"/>
  </w:num>
  <w:num w:numId="120">
    <w:abstractNumId w:val="63"/>
  </w:num>
  <w:num w:numId="121">
    <w:abstractNumId w:val="33"/>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6C607C"/>
    <w:rsid w:val="00004BDA"/>
    <w:rsid w:val="000155CD"/>
    <w:rsid w:val="00025E41"/>
    <w:rsid w:val="00027563"/>
    <w:rsid w:val="00036C90"/>
    <w:rsid w:val="000375CD"/>
    <w:rsid w:val="00051D01"/>
    <w:rsid w:val="00053E34"/>
    <w:rsid w:val="00054582"/>
    <w:rsid w:val="00056A86"/>
    <w:rsid w:val="000624B9"/>
    <w:rsid w:val="000629BE"/>
    <w:rsid w:val="00062E2A"/>
    <w:rsid w:val="0007399B"/>
    <w:rsid w:val="000739F3"/>
    <w:rsid w:val="00076F80"/>
    <w:rsid w:val="00077166"/>
    <w:rsid w:val="00083738"/>
    <w:rsid w:val="000A2DD6"/>
    <w:rsid w:val="000B1819"/>
    <w:rsid w:val="000C3190"/>
    <w:rsid w:val="000D3651"/>
    <w:rsid w:val="000E0FDB"/>
    <w:rsid w:val="000F648A"/>
    <w:rsid w:val="001074A1"/>
    <w:rsid w:val="0012344F"/>
    <w:rsid w:val="00146A9A"/>
    <w:rsid w:val="00150217"/>
    <w:rsid w:val="00170A14"/>
    <w:rsid w:val="001821BE"/>
    <w:rsid w:val="00182679"/>
    <w:rsid w:val="00185B24"/>
    <w:rsid w:val="00186557"/>
    <w:rsid w:val="00193419"/>
    <w:rsid w:val="001965DD"/>
    <w:rsid w:val="001A3D36"/>
    <w:rsid w:val="001A4153"/>
    <w:rsid w:val="001A7309"/>
    <w:rsid w:val="001B79BB"/>
    <w:rsid w:val="001D1DF0"/>
    <w:rsid w:val="001D294D"/>
    <w:rsid w:val="001D4F98"/>
    <w:rsid w:val="001E29CD"/>
    <w:rsid w:val="001E75FE"/>
    <w:rsid w:val="0020033B"/>
    <w:rsid w:val="0021698E"/>
    <w:rsid w:val="00243E71"/>
    <w:rsid w:val="00265550"/>
    <w:rsid w:val="00291244"/>
    <w:rsid w:val="002A0826"/>
    <w:rsid w:val="002A3E3D"/>
    <w:rsid w:val="002B19ED"/>
    <w:rsid w:val="002B7555"/>
    <w:rsid w:val="002D4894"/>
    <w:rsid w:val="002E5097"/>
    <w:rsid w:val="002E591B"/>
    <w:rsid w:val="002F6722"/>
    <w:rsid w:val="002F7C4F"/>
    <w:rsid w:val="00300547"/>
    <w:rsid w:val="003007AD"/>
    <w:rsid w:val="00326BEA"/>
    <w:rsid w:val="00336BDC"/>
    <w:rsid w:val="00342760"/>
    <w:rsid w:val="00350B36"/>
    <w:rsid w:val="00353B0F"/>
    <w:rsid w:val="003578B7"/>
    <w:rsid w:val="003655AF"/>
    <w:rsid w:val="0037231D"/>
    <w:rsid w:val="00381ABF"/>
    <w:rsid w:val="00384C90"/>
    <w:rsid w:val="0038605A"/>
    <w:rsid w:val="00392A8D"/>
    <w:rsid w:val="003B0B73"/>
    <w:rsid w:val="003C21A2"/>
    <w:rsid w:val="003F67E8"/>
    <w:rsid w:val="00407D80"/>
    <w:rsid w:val="00420467"/>
    <w:rsid w:val="00426B48"/>
    <w:rsid w:val="004270AE"/>
    <w:rsid w:val="004479E2"/>
    <w:rsid w:val="00454D1C"/>
    <w:rsid w:val="00480E76"/>
    <w:rsid w:val="004A1F33"/>
    <w:rsid w:val="004A6C18"/>
    <w:rsid w:val="004B6489"/>
    <w:rsid w:val="004C13D5"/>
    <w:rsid w:val="004C4E5C"/>
    <w:rsid w:val="004D6765"/>
    <w:rsid w:val="004F54AD"/>
    <w:rsid w:val="00504896"/>
    <w:rsid w:val="005078BF"/>
    <w:rsid w:val="00513E9F"/>
    <w:rsid w:val="005244D2"/>
    <w:rsid w:val="0052561B"/>
    <w:rsid w:val="0055572E"/>
    <w:rsid w:val="005609D8"/>
    <w:rsid w:val="00562640"/>
    <w:rsid w:val="00565332"/>
    <w:rsid w:val="00574458"/>
    <w:rsid w:val="00591CC2"/>
    <w:rsid w:val="005A0A6C"/>
    <w:rsid w:val="005A5F06"/>
    <w:rsid w:val="005C669B"/>
    <w:rsid w:val="005C7BB5"/>
    <w:rsid w:val="005E385C"/>
    <w:rsid w:val="005E3C2A"/>
    <w:rsid w:val="005E617E"/>
    <w:rsid w:val="00614A00"/>
    <w:rsid w:val="00667C10"/>
    <w:rsid w:val="00670305"/>
    <w:rsid w:val="00671233"/>
    <w:rsid w:val="00673E63"/>
    <w:rsid w:val="00684892"/>
    <w:rsid w:val="006874DC"/>
    <w:rsid w:val="00692E47"/>
    <w:rsid w:val="006978F5"/>
    <w:rsid w:val="006C607C"/>
    <w:rsid w:val="006C7ECE"/>
    <w:rsid w:val="006D43A8"/>
    <w:rsid w:val="00700017"/>
    <w:rsid w:val="0070485E"/>
    <w:rsid w:val="007101FE"/>
    <w:rsid w:val="00712954"/>
    <w:rsid w:val="00725B23"/>
    <w:rsid w:val="00734A00"/>
    <w:rsid w:val="00771D4F"/>
    <w:rsid w:val="007A4B24"/>
    <w:rsid w:val="007A4D57"/>
    <w:rsid w:val="007B4EBF"/>
    <w:rsid w:val="007C6688"/>
    <w:rsid w:val="007D2429"/>
    <w:rsid w:val="00801C8A"/>
    <w:rsid w:val="00822D3F"/>
    <w:rsid w:val="00823E33"/>
    <w:rsid w:val="008268C2"/>
    <w:rsid w:val="00850CC7"/>
    <w:rsid w:val="00852488"/>
    <w:rsid w:val="008546B1"/>
    <w:rsid w:val="00886181"/>
    <w:rsid w:val="00887BF0"/>
    <w:rsid w:val="008950CB"/>
    <w:rsid w:val="008A2276"/>
    <w:rsid w:val="008A556F"/>
    <w:rsid w:val="008D4323"/>
    <w:rsid w:val="008F26EB"/>
    <w:rsid w:val="008F60E0"/>
    <w:rsid w:val="00906A46"/>
    <w:rsid w:val="0091736F"/>
    <w:rsid w:val="00920492"/>
    <w:rsid w:val="00935D17"/>
    <w:rsid w:val="00946B74"/>
    <w:rsid w:val="00965674"/>
    <w:rsid w:val="00966E50"/>
    <w:rsid w:val="00971385"/>
    <w:rsid w:val="009812C0"/>
    <w:rsid w:val="00982CF4"/>
    <w:rsid w:val="009A2E51"/>
    <w:rsid w:val="009A31FE"/>
    <w:rsid w:val="009C4548"/>
    <w:rsid w:val="009E6DB9"/>
    <w:rsid w:val="00A036AA"/>
    <w:rsid w:val="00A0661B"/>
    <w:rsid w:val="00A1026E"/>
    <w:rsid w:val="00A26B17"/>
    <w:rsid w:val="00A27B01"/>
    <w:rsid w:val="00A34C07"/>
    <w:rsid w:val="00A40FA1"/>
    <w:rsid w:val="00A427DB"/>
    <w:rsid w:val="00A54942"/>
    <w:rsid w:val="00A623C2"/>
    <w:rsid w:val="00A71F2D"/>
    <w:rsid w:val="00A72F84"/>
    <w:rsid w:val="00A813A8"/>
    <w:rsid w:val="00A964BA"/>
    <w:rsid w:val="00AA629A"/>
    <w:rsid w:val="00AD141B"/>
    <w:rsid w:val="00AD2A7D"/>
    <w:rsid w:val="00AD4E40"/>
    <w:rsid w:val="00AF3BED"/>
    <w:rsid w:val="00B033C3"/>
    <w:rsid w:val="00B157F3"/>
    <w:rsid w:val="00B35A9A"/>
    <w:rsid w:val="00B43DB8"/>
    <w:rsid w:val="00B51F17"/>
    <w:rsid w:val="00B73725"/>
    <w:rsid w:val="00B75089"/>
    <w:rsid w:val="00B9099F"/>
    <w:rsid w:val="00B935CE"/>
    <w:rsid w:val="00BB09B0"/>
    <w:rsid w:val="00BD62A7"/>
    <w:rsid w:val="00BD6B4E"/>
    <w:rsid w:val="00BE2432"/>
    <w:rsid w:val="00BF1A43"/>
    <w:rsid w:val="00BF4D7C"/>
    <w:rsid w:val="00C11033"/>
    <w:rsid w:val="00C32150"/>
    <w:rsid w:val="00C340CE"/>
    <w:rsid w:val="00C47349"/>
    <w:rsid w:val="00C65647"/>
    <w:rsid w:val="00C74F67"/>
    <w:rsid w:val="00C805C4"/>
    <w:rsid w:val="00C83D48"/>
    <w:rsid w:val="00C92FBB"/>
    <w:rsid w:val="00CB18FD"/>
    <w:rsid w:val="00CB5CB1"/>
    <w:rsid w:val="00CD77C3"/>
    <w:rsid w:val="00CE7017"/>
    <w:rsid w:val="00CF22A6"/>
    <w:rsid w:val="00CF3370"/>
    <w:rsid w:val="00CF4DEB"/>
    <w:rsid w:val="00D07CD3"/>
    <w:rsid w:val="00D14FA0"/>
    <w:rsid w:val="00D226FB"/>
    <w:rsid w:val="00D27EFF"/>
    <w:rsid w:val="00D3254F"/>
    <w:rsid w:val="00D36135"/>
    <w:rsid w:val="00D42FF3"/>
    <w:rsid w:val="00D479E1"/>
    <w:rsid w:val="00D51CC6"/>
    <w:rsid w:val="00D54C17"/>
    <w:rsid w:val="00D55614"/>
    <w:rsid w:val="00D606BB"/>
    <w:rsid w:val="00D61CAC"/>
    <w:rsid w:val="00D940B3"/>
    <w:rsid w:val="00DA076C"/>
    <w:rsid w:val="00DA66CE"/>
    <w:rsid w:val="00DB173B"/>
    <w:rsid w:val="00DB4F55"/>
    <w:rsid w:val="00DD33E1"/>
    <w:rsid w:val="00DE50DC"/>
    <w:rsid w:val="00DF3756"/>
    <w:rsid w:val="00DF64C2"/>
    <w:rsid w:val="00DF79F9"/>
    <w:rsid w:val="00E022A6"/>
    <w:rsid w:val="00E0488F"/>
    <w:rsid w:val="00E04B6A"/>
    <w:rsid w:val="00E05AFF"/>
    <w:rsid w:val="00E14682"/>
    <w:rsid w:val="00E37DB0"/>
    <w:rsid w:val="00E478DA"/>
    <w:rsid w:val="00E61430"/>
    <w:rsid w:val="00E96D90"/>
    <w:rsid w:val="00EB0419"/>
    <w:rsid w:val="00EC5FA4"/>
    <w:rsid w:val="00EC635A"/>
    <w:rsid w:val="00EC6EAC"/>
    <w:rsid w:val="00ED28AC"/>
    <w:rsid w:val="00EE3070"/>
    <w:rsid w:val="00F07C9D"/>
    <w:rsid w:val="00F45652"/>
    <w:rsid w:val="00F60A2E"/>
    <w:rsid w:val="00F77AC0"/>
    <w:rsid w:val="00F827E6"/>
    <w:rsid w:val="00F86C5C"/>
    <w:rsid w:val="00FA2C1E"/>
    <w:rsid w:val="00FD1C59"/>
    <w:rsid w:val="00FD4C78"/>
    <w:rsid w:val="00FD586B"/>
    <w:rsid w:val="00FE1BBA"/>
    <w:rsid w:val="00FF0D09"/>
    <w:rsid w:val="00FF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Hyperlink" w:semiHidden="1"/>
    <w:lsdException w:name="Strong" w:uiPriority="0"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7F3"/>
    <w:pPr>
      <w:widowControl w:val="0"/>
    </w:pPr>
    <w:rPr>
      <w:color w:val="000000"/>
      <w:sz w:val="24"/>
      <w:szCs w:val="24"/>
    </w:rPr>
  </w:style>
  <w:style w:type="paragraph" w:styleId="1">
    <w:name w:val="heading 1"/>
    <w:basedOn w:val="a"/>
    <w:next w:val="a"/>
    <w:link w:val="10"/>
    <w:uiPriority w:val="9"/>
    <w:qFormat/>
    <w:rsid w:val="00DF79F9"/>
    <w:pPr>
      <w:keepNext/>
      <w:widowControl/>
      <w:numPr>
        <w:numId w:val="51"/>
      </w:numPr>
      <w:spacing w:before="240" w:after="60"/>
      <w:outlineLvl w:val="0"/>
    </w:pPr>
    <w:rPr>
      <w:rFonts w:ascii="Cambria" w:hAnsi="Cambria" w:cs="Times New Roman"/>
      <w:b/>
      <w:bCs/>
      <w:color w:val="auto"/>
      <w:kern w:val="32"/>
      <w:sz w:val="32"/>
      <w:szCs w:val="32"/>
    </w:rPr>
  </w:style>
  <w:style w:type="paragraph" w:styleId="2">
    <w:name w:val="heading 2"/>
    <w:basedOn w:val="a"/>
    <w:next w:val="a"/>
    <w:link w:val="20"/>
    <w:uiPriority w:val="9"/>
    <w:qFormat/>
    <w:rsid w:val="00DF79F9"/>
    <w:pPr>
      <w:keepNext/>
      <w:widowControl/>
      <w:numPr>
        <w:ilvl w:val="1"/>
        <w:numId w:val="51"/>
      </w:numPr>
      <w:spacing w:before="240" w:after="60"/>
      <w:outlineLvl w:val="1"/>
    </w:pPr>
    <w:rPr>
      <w:rFonts w:ascii="Arial" w:hAnsi="Arial" w:cs="Arial"/>
      <w:b/>
      <w:bCs/>
      <w:i/>
      <w:iCs/>
      <w:color w:val="auto"/>
      <w:sz w:val="28"/>
      <w:szCs w:val="28"/>
    </w:rPr>
  </w:style>
  <w:style w:type="paragraph" w:styleId="3">
    <w:name w:val="heading 3"/>
    <w:basedOn w:val="a"/>
    <w:next w:val="a"/>
    <w:link w:val="30"/>
    <w:uiPriority w:val="9"/>
    <w:qFormat/>
    <w:rsid w:val="00DF79F9"/>
    <w:pPr>
      <w:keepNext/>
      <w:widowControl/>
      <w:numPr>
        <w:ilvl w:val="2"/>
        <w:numId w:val="51"/>
      </w:numPr>
      <w:spacing w:before="240" w:after="60"/>
      <w:outlineLvl w:val="2"/>
    </w:pPr>
    <w:rPr>
      <w:rFonts w:ascii="Cambria" w:hAnsi="Cambria" w:cs="Times New Roman"/>
      <w:b/>
      <w:bCs/>
      <w:color w:val="auto"/>
      <w:sz w:val="26"/>
      <w:szCs w:val="26"/>
    </w:rPr>
  </w:style>
  <w:style w:type="paragraph" w:styleId="4">
    <w:name w:val="heading 4"/>
    <w:basedOn w:val="a"/>
    <w:next w:val="a"/>
    <w:link w:val="40"/>
    <w:uiPriority w:val="9"/>
    <w:qFormat/>
    <w:rsid w:val="00DF79F9"/>
    <w:pPr>
      <w:keepNext/>
      <w:widowControl/>
      <w:numPr>
        <w:ilvl w:val="3"/>
        <w:numId w:val="51"/>
      </w:numPr>
      <w:spacing w:before="240" w:after="60"/>
      <w:outlineLvl w:val="3"/>
    </w:pPr>
    <w:rPr>
      <w:rFonts w:ascii="Calibri" w:hAnsi="Calibri" w:cs="Times New Roman"/>
      <w:b/>
      <w:bCs/>
      <w:color w:val="auto"/>
      <w:sz w:val="28"/>
      <w:szCs w:val="28"/>
    </w:rPr>
  </w:style>
  <w:style w:type="paragraph" w:styleId="5">
    <w:name w:val="heading 5"/>
    <w:basedOn w:val="a"/>
    <w:next w:val="a"/>
    <w:link w:val="50"/>
    <w:uiPriority w:val="9"/>
    <w:qFormat/>
    <w:rsid w:val="00DF79F9"/>
    <w:pPr>
      <w:widowControl/>
      <w:numPr>
        <w:ilvl w:val="4"/>
        <w:numId w:val="51"/>
      </w:numPr>
      <w:spacing w:before="240" w:after="60"/>
      <w:outlineLvl w:val="4"/>
    </w:pPr>
    <w:rPr>
      <w:rFonts w:ascii="Calibri" w:hAnsi="Calibri" w:cs="Times New Roman"/>
      <w:b/>
      <w:bCs/>
      <w:i/>
      <w:iCs/>
      <w:color w:val="auto"/>
      <w:sz w:val="26"/>
      <w:szCs w:val="26"/>
    </w:rPr>
  </w:style>
  <w:style w:type="paragraph" w:styleId="6">
    <w:name w:val="heading 6"/>
    <w:basedOn w:val="a"/>
    <w:next w:val="a"/>
    <w:link w:val="60"/>
    <w:uiPriority w:val="9"/>
    <w:qFormat/>
    <w:rsid w:val="00DF79F9"/>
    <w:pPr>
      <w:widowControl/>
      <w:numPr>
        <w:ilvl w:val="5"/>
        <w:numId w:val="51"/>
      </w:numPr>
      <w:spacing w:before="240" w:after="60"/>
      <w:outlineLvl w:val="5"/>
    </w:pPr>
    <w:rPr>
      <w:rFonts w:ascii="Calibri" w:hAnsi="Calibri" w:cs="Times New Roman"/>
      <w:b/>
      <w:bCs/>
      <w:color w:val="auto"/>
      <w:sz w:val="22"/>
      <w:szCs w:val="22"/>
    </w:rPr>
  </w:style>
  <w:style w:type="paragraph" w:styleId="7">
    <w:name w:val="heading 7"/>
    <w:basedOn w:val="a"/>
    <w:next w:val="a"/>
    <w:link w:val="70"/>
    <w:uiPriority w:val="9"/>
    <w:qFormat/>
    <w:rsid w:val="00DF79F9"/>
    <w:pPr>
      <w:widowControl/>
      <w:numPr>
        <w:ilvl w:val="6"/>
        <w:numId w:val="51"/>
      </w:numPr>
      <w:spacing w:before="240" w:after="60"/>
      <w:outlineLvl w:val="6"/>
    </w:pPr>
    <w:rPr>
      <w:rFonts w:ascii="Calibri" w:hAnsi="Calibri" w:cs="Times New Roman"/>
      <w:color w:val="auto"/>
    </w:rPr>
  </w:style>
  <w:style w:type="paragraph" w:styleId="8">
    <w:name w:val="heading 8"/>
    <w:basedOn w:val="a"/>
    <w:next w:val="a"/>
    <w:link w:val="80"/>
    <w:uiPriority w:val="9"/>
    <w:qFormat/>
    <w:rsid w:val="00DF79F9"/>
    <w:pPr>
      <w:widowControl/>
      <w:numPr>
        <w:ilvl w:val="7"/>
        <w:numId w:val="51"/>
      </w:numPr>
      <w:spacing w:before="240" w:after="60"/>
      <w:outlineLvl w:val="7"/>
    </w:pPr>
    <w:rPr>
      <w:rFonts w:ascii="Calibri" w:hAnsi="Calibri" w:cs="Times New Roman"/>
      <w:i/>
      <w:iCs/>
      <w:color w:val="auto"/>
    </w:rPr>
  </w:style>
  <w:style w:type="paragraph" w:styleId="9">
    <w:name w:val="heading 9"/>
    <w:basedOn w:val="a"/>
    <w:next w:val="a"/>
    <w:link w:val="90"/>
    <w:uiPriority w:val="9"/>
    <w:qFormat/>
    <w:rsid w:val="00DF79F9"/>
    <w:pPr>
      <w:widowControl/>
      <w:numPr>
        <w:ilvl w:val="8"/>
        <w:numId w:val="51"/>
      </w:numPr>
      <w:spacing w:before="240" w:after="60"/>
      <w:outlineLvl w:val="8"/>
    </w:pPr>
    <w:rPr>
      <w:rFonts w:ascii="Cambria" w:hAnsi="Cambria" w:cs="Times New Roman"/>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F79F9"/>
    <w:rPr>
      <w:rFonts w:ascii="Cambria" w:hAnsi="Cambria" w:cs="Times New Roman"/>
      <w:b/>
      <w:bCs/>
      <w:kern w:val="32"/>
      <w:sz w:val="32"/>
      <w:szCs w:val="32"/>
    </w:rPr>
  </w:style>
  <w:style w:type="character" w:customStyle="1" w:styleId="20">
    <w:name w:val="Заголовок 2 Знак"/>
    <w:basedOn w:val="a0"/>
    <w:link w:val="2"/>
    <w:uiPriority w:val="9"/>
    <w:locked/>
    <w:rsid w:val="00DF79F9"/>
    <w:rPr>
      <w:rFonts w:ascii="Arial" w:hAnsi="Arial" w:cs="Arial"/>
      <w:b/>
      <w:bCs/>
      <w:i/>
      <w:iCs/>
      <w:sz w:val="28"/>
      <w:szCs w:val="28"/>
    </w:rPr>
  </w:style>
  <w:style w:type="character" w:customStyle="1" w:styleId="30">
    <w:name w:val="Заголовок 3 Знак"/>
    <w:basedOn w:val="a0"/>
    <w:link w:val="3"/>
    <w:uiPriority w:val="9"/>
    <w:locked/>
    <w:rsid w:val="00DF79F9"/>
    <w:rPr>
      <w:rFonts w:ascii="Cambria" w:hAnsi="Cambria" w:cs="Times New Roman"/>
      <w:b/>
      <w:bCs/>
      <w:sz w:val="26"/>
      <w:szCs w:val="26"/>
    </w:rPr>
  </w:style>
  <w:style w:type="character" w:customStyle="1" w:styleId="40">
    <w:name w:val="Заголовок 4 Знак"/>
    <w:basedOn w:val="a0"/>
    <w:link w:val="4"/>
    <w:uiPriority w:val="9"/>
    <w:locked/>
    <w:rsid w:val="00DF79F9"/>
    <w:rPr>
      <w:rFonts w:ascii="Calibri" w:hAnsi="Calibri" w:cs="Times New Roman"/>
      <w:b/>
      <w:bCs/>
      <w:sz w:val="28"/>
      <w:szCs w:val="28"/>
    </w:rPr>
  </w:style>
  <w:style w:type="character" w:customStyle="1" w:styleId="50">
    <w:name w:val="Заголовок 5 Знак"/>
    <w:basedOn w:val="a0"/>
    <w:link w:val="5"/>
    <w:uiPriority w:val="9"/>
    <w:locked/>
    <w:rsid w:val="00DF79F9"/>
    <w:rPr>
      <w:rFonts w:ascii="Calibri" w:hAnsi="Calibri" w:cs="Times New Roman"/>
      <w:b/>
      <w:bCs/>
      <w:i/>
      <w:iCs/>
      <w:sz w:val="26"/>
      <w:szCs w:val="26"/>
    </w:rPr>
  </w:style>
  <w:style w:type="character" w:customStyle="1" w:styleId="60">
    <w:name w:val="Заголовок 6 Знак"/>
    <w:basedOn w:val="a0"/>
    <w:link w:val="6"/>
    <w:uiPriority w:val="9"/>
    <w:locked/>
    <w:rsid w:val="00DF79F9"/>
    <w:rPr>
      <w:rFonts w:ascii="Calibri" w:hAnsi="Calibri" w:cs="Times New Roman"/>
      <w:b/>
      <w:bCs/>
      <w:sz w:val="22"/>
      <w:szCs w:val="22"/>
    </w:rPr>
  </w:style>
  <w:style w:type="character" w:customStyle="1" w:styleId="70">
    <w:name w:val="Заголовок 7 Знак"/>
    <w:basedOn w:val="a0"/>
    <w:link w:val="7"/>
    <w:uiPriority w:val="9"/>
    <w:locked/>
    <w:rsid w:val="00DF79F9"/>
    <w:rPr>
      <w:rFonts w:ascii="Calibri" w:hAnsi="Calibri" w:cs="Times New Roman"/>
      <w:sz w:val="24"/>
      <w:szCs w:val="24"/>
    </w:rPr>
  </w:style>
  <w:style w:type="character" w:customStyle="1" w:styleId="80">
    <w:name w:val="Заголовок 8 Знак"/>
    <w:basedOn w:val="a0"/>
    <w:link w:val="8"/>
    <w:uiPriority w:val="9"/>
    <w:locked/>
    <w:rsid w:val="00DF79F9"/>
    <w:rPr>
      <w:rFonts w:ascii="Calibri" w:hAnsi="Calibri" w:cs="Times New Roman"/>
      <w:i/>
      <w:iCs/>
      <w:sz w:val="24"/>
      <w:szCs w:val="24"/>
    </w:rPr>
  </w:style>
  <w:style w:type="character" w:customStyle="1" w:styleId="90">
    <w:name w:val="Заголовок 9 Знак"/>
    <w:basedOn w:val="a0"/>
    <w:link w:val="9"/>
    <w:uiPriority w:val="9"/>
    <w:locked/>
    <w:rsid w:val="00DF79F9"/>
    <w:rPr>
      <w:rFonts w:ascii="Cambria" w:hAnsi="Cambria" w:cs="Times New Roman"/>
      <w:sz w:val="22"/>
      <w:szCs w:val="22"/>
    </w:rPr>
  </w:style>
  <w:style w:type="character" w:styleId="a3">
    <w:name w:val="Hyperlink"/>
    <w:basedOn w:val="a0"/>
    <w:uiPriority w:val="99"/>
    <w:rsid w:val="00B157F3"/>
    <w:rPr>
      <w:rFonts w:cs="Times New Roman"/>
      <w:color w:val="000080"/>
      <w:u w:val="single"/>
    </w:rPr>
  </w:style>
  <w:style w:type="character" w:customStyle="1" w:styleId="a4">
    <w:name w:val="Сноска_"/>
    <w:basedOn w:val="a0"/>
    <w:link w:val="11"/>
    <w:uiPriority w:val="99"/>
    <w:locked/>
    <w:rsid w:val="00B157F3"/>
    <w:rPr>
      <w:rFonts w:ascii="Times New Roman" w:hAnsi="Times New Roman" w:cs="Times New Roman"/>
      <w:b/>
      <w:bCs/>
      <w:sz w:val="20"/>
      <w:szCs w:val="20"/>
      <w:u w:val="none"/>
    </w:rPr>
  </w:style>
  <w:style w:type="character" w:customStyle="1" w:styleId="21">
    <w:name w:val="Сноска (2)_"/>
    <w:basedOn w:val="a0"/>
    <w:link w:val="210"/>
    <w:uiPriority w:val="99"/>
    <w:locked/>
    <w:rsid w:val="00B157F3"/>
    <w:rPr>
      <w:rFonts w:ascii="Times New Roman" w:hAnsi="Times New Roman" w:cs="Times New Roman"/>
      <w:sz w:val="17"/>
      <w:szCs w:val="17"/>
      <w:u w:val="none"/>
    </w:rPr>
  </w:style>
  <w:style w:type="character" w:customStyle="1" w:styleId="22">
    <w:name w:val="Сноска (2)"/>
    <w:basedOn w:val="21"/>
    <w:uiPriority w:val="99"/>
    <w:rsid w:val="00B157F3"/>
    <w:rPr>
      <w:u w:val="single"/>
    </w:rPr>
  </w:style>
  <w:style w:type="character" w:customStyle="1" w:styleId="31">
    <w:name w:val="Сноска (3)_"/>
    <w:basedOn w:val="a0"/>
    <w:link w:val="32"/>
    <w:uiPriority w:val="99"/>
    <w:locked/>
    <w:rsid w:val="00B157F3"/>
    <w:rPr>
      <w:rFonts w:ascii="Times New Roman" w:hAnsi="Times New Roman" w:cs="Times New Roman"/>
      <w:sz w:val="16"/>
      <w:szCs w:val="16"/>
      <w:u w:val="none"/>
    </w:rPr>
  </w:style>
  <w:style w:type="character" w:customStyle="1" w:styleId="30pt">
    <w:name w:val="Сноска (3) + Интервал 0 pt"/>
    <w:basedOn w:val="31"/>
    <w:uiPriority w:val="99"/>
    <w:rsid w:val="00B157F3"/>
    <w:rPr>
      <w:spacing w:val="-10"/>
    </w:rPr>
  </w:style>
  <w:style w:type="character" w:customStyle="1" w:styleId="a5">
    <w:name w:val="Сноска"/>
    <w:basedOn w:val="a4"/>
    <w:uiPriority w:val="99"/>
    <w:rsid w:val="00B157F3"/>
  </w:style>
  <w:style w:type="character" w:customStyle="1" w:styleId="41">
    <w:name w:val="Сноска (4)_"/>
    <w:basedOn w:val="a0"/>
    <w:link w:val="42"/>
    <w:uiPriority w:val="99"/>
    <w:locked/>
    <w:rsid w:val="00B157F3"/>
    <w:rPr>
      <w:rFonts w:ascii="Times New Roman" w:hAnsi="Times New Roman" w:cs="Times New Roman"/>
      <w:i/>
      <w:iCs/>
      <w:sz w:val="20"/>
      <w:szCs w:val="20"/>
      <w:u w:val="none"/>
    </w:rPr>
  </w:style>
  <w:style w:type="character" w:customStyle="1" w:styleId="10pt">
    <w:name w:val="Основной текст + 10 pt"/>
    <w:aliases w:val="Полужирный"/>
    <w:basedOn w:val="a0"/>
    <w:link w:val="410"/>
    <w:uiPriority w:val="99"/>
    <w:locked/>
    <w:rsid w:val="00B157F3"/>
    <w:rPr>
      <w:rFonts w:ascii="Times New Roman" w:hAnsi="Times New Roman" w:cs="Times New Roman"/>
      <w:b/>
      <w:bCs/>
      <w:i/>
      <w:iCs/>
      <w:sz w:val="20"/>
      <w:szCs w:val="20"/>
      <w:u w:val="none"/>
    </w:rPr>
  </w:style>
  <w:style w:type="character" w:customStyle="1" w:styleId="23">
    <w:name w:val="Основной текст (2)_"/>
    <w:basedOn w:val="a0"/>
    <w:link w:val="24"/>
    <w:uiPriority w:val="99"/>
    <w:locked/>
    <w:rsid w:val="00B157F3"/>
    <w:rPr>
      <w:rFonts w:ascii="Times New Roman" w:hAnsi="Times New Roman" w:cs="Times New Roman"/>
      <w:b/>
      <w:bCs/>
      <w:sz w:val="34"/>
      <w:szCs w:val="34"/>
      <w:u w:val="none"/>
    </w:rPr>
  </w:style>
  <w:style w:type="character" w:customStyle="1" w:styleId="a6">
    <w:name w:val="Колонтитул_"/>
    <w:basedOn w:val="a0"/>
    <w:link w:val="12"/>
    <w:uiPriority w:val="99"/>
    <w:locked/>
    <w:rsid w:val="00B157F3"/>
    <w:rPr>
      <w:rFonts w:ascii="Times New Roman" w:hAnsi="Times New Roman" w:cs="Times New Roman"/>
      <w:b/>
      <w:bCs/>
      <w:sz w:val="20"/>
      <w:szCs w:val="20"/>
      <w:u w:val="none"/>
    </w:rPr>
  </w:style>
  <w:style w:type="character" w:customStyle="1" w:styleId="a7">
    <w:name w:val="Колонтитул"/>
    <w:basedOn w:val="a6"/>
    <w:uiPriority w:val="99"/>
    <w:rsid w:val="00B157F3"/>
  </w:style>
  <w:style w:type="character" w:customStyle="1" w:styleId="13">
    <w:name w:val="Оглавление 1 Знак"/>
    <w:basedOn w:val="a0"/>
    <w:link w:val="14"/>
    <w:uiPriority w:val="99"/>
    <w:locked/>
    <w:rsid w:val="00B157F3"/>
    <w:rPr>
      <w:rFonts w:ascii="Times New Roman" w:hAnsi="Times New Roman" w:cs="Times New Roman"/>
      <w:b/>
      <w:bCs/>
      <w:sz w:val="20"/>
      <w:szCs w:val="20"/>
      <w:u w:val="none"/>
    </w:rPr>
  </w:style>
  <w:style w:type="character" w:customStyle="1" w:styleId="3Exact">
    <w:name w:val="Основной текст (3) Exact"/>
    <w:basedOn w:val="a0"/>
    <w:link w:val="33"/>
    <w:uiPriority w:val="99"/>
    <w:locked/>
    <w:rsid w:val="00B157F3"/>
    <w:rPr>
      <w:rFonts w:ascii="Times New Roman" w:hAnsi="Times New Roman" w:cs="Times New Roman"/>
      <w:sz w:val="15"/>
      <w:szCs w:val="15"/>
      <w:u w:val="none"/>
    </w:rPr>
  </w:style>
  <w:style w:type="character" w:customStyle="1" w:styleId="15">
    <w:name w:val="Заголовок №1_"/>
    <w:basedOn w:val="a0"/>
    <w:link w:val="110"/>
    <w:uiPriority w:val="99"/>
    <w:locked/>
    <w:rsid w:val="00B157F3"/>
    <w:rPr>
      <w:rFonts w:ascii="Times New Roman" w:hAnsi="Times New Roman" w:cs="Times New Roman"/>
      <w:sz w:val="26"/>
      <w:szCs w:val="26"/>
      <w:u w:val="none"/>
    </w:rPr>
  </w:style>
  <w:style w:type="character" w:customStyle="1" w:styleId="5pt">
    <w:name w:val="Основной текст + 5 pt"/>
    <w:basedOn w:val="10pt"/>
    <w:uiPriority w:val="99"/>
    <w:rsid w:val="00B157F3"/>
    <w:rPr>
      <w:sz w:val="10"/>
      <w:szCs w:val="10"/>
    </w:rPr>
  </w:style>
  <w:style w:type="character" w:customStyle="1" w:styleId="16">
    <w:name w:val="Заголовок №1"/>
    <w:basedOn w:val="15"/>
    <w:uiPriority w:val="99"/>
    <w:rsid w:val="00B157F3"/>
    <w:rPr>
      <w:u w:val="single"/>
    </w:rPr>
  </w:style>
  <w:style w:type="paragraph" w:styleId="a8">
    <w:name w:val="Body Text"/>
    <w:basedOn w:val="a"/>
    <w:link w:val="a9"/>
    <w:uiPriority w:val="99"/>
    <w:rsid w:val="001A4153"/>
    <w:pPr>
      <w:widowControl/>
      <w:autoSpaceDE w:val="0"/>
      <w:spacing w:line="240" w:lineRule="atLeast"/>
      <w:ind w:firstLine="283"/>
      <w:jc w:val="both"/>
    </w:pPr>
    <w:rPr>
      <w:rFonts w:ascii="PragmaticaC" w:hAnsi="PragmaticaC" w:cs="PragmaticaC"/>
      <w:kern w:val="2"/>
      <w:sz w:val="20"/>
      <w:szCs w:val="20"/>
      <w:lang w:val="en-US" w:eastAsia="ar-SA"/>
    </w:rPr>
  </w:style>
  <w:style w:type="character" w:customStyle="1" w:styleId="a9">
    <w:name w:val="Основной текст Знак"/>
    <w:basedOn w:val="a0"/>
    <w:link w:val="a8"/>
    <w:uiPriority w:val="99"/>
    <w:semiHidden/>
    <w:locked/>
    <w:rsid w:val="00B157F3"/>
    <w:rPr>
      <w:rFonts w:cs="Courier New"/>
      <w:color w:val="000000"/>
    </w:rPr>
  </w:style>
  <w:style w:type="character" w:customStyle="1" w:styleId="10pt1">
    <w:name w:val="Основной текст + 10 pt1"/>
    <w:aliases w:val="Курсив"/>
    <w:basedOn w:val="10pt"/>
    <w:uiPriority w:val="99"/>
    <w:rsid w:val="00B157F3"/>
  </w:style>
  <w:style w:type="character" w:customStyle="1" w:styleId="43">
    <w:name w:val="Основной текст (4) + Не курсив"/>
    <w:basedOn w:val="10pt"/>
    <w:uiPriority w:val="99"/>
    <w:rsid w:val="00B157F3"/>
    <w:rPr>
      <w:sz w:val="26"/>
      <w:szCs w:val="26"/>
    </w:rPr>
  </w:style>
  <w:style w:type="character" w:customStyle="1" w:styleId="51">
    <w:name w:val="Основной текст (5)_"/>
    <w:basedOn w:val="a0"/>
    <w:link w:val="52"/>
    <w:uiPriority w:val="99"/>
    <w:locked/>
    <w:rsid w:val="00B157F3"/>
    <w:rPr>
      <w:rFonts w:ascii="Times New Roman" w:hAnsi="Times New Roman" w:cs="Times New Roman"/>
      <w:sz w:val="16"/>
      <w:szCs w:val="16"/>
      <w:u w:val="none"/>
    </w:rPr>
  </w:style>
  <w:style w:type="character" w:customStyle="1" w:styleId="50pt">
    <w:name w:val="Основной текст (5) + Интервал 0 pt"/>
    <w:basedOn w:val="51"/>
    <w:uiPriority w:val="99"/>
    <w:rsid w:val="00B157F3"/>
    <w:rPr>
      <w:spacing w:val="-10"/>
    </w:rPr>
  </w:style>
  <w:style w:type="character" w:customStyle="1" w:styleId="120">
    <w:name w:val="Заголовок №1 (2)_"/>
    <w:basedOn w:val="a0"/>
    <w:link w:val="121"/>
    <w:uiPriority w:val="99"/>
    <w:locked/>
    <w:rsid w:val="00B157F3"/>
    <w:rPr>
      <w:rFonts w:ascii="Times New Roman" w:hAnsi="Times New Roman" w:cs="Times New Roman"/>
      <w:i/>
      <w:iCs/>
      <w:sz w:val="26"/>
      <w:szCs w:val="26"/>
      <w:u w:val="none"/>
    </w:rPr>
  </w:style>
  <w:style w:type="character" w:customStyle="1" w:styleId="44">
    <w:name w:val="Основной текст (4)"/>
    <w:basedOn w:val="10pt"/>
    <w:uiPriority w:val="99"/>
    <w:rsid w:val="00B157F3"/>
    <w:rPr>
      <w:sz w:val="26"/>
      <w:szCs w:val="26"/>
    </w:rPr>
  </w:style>
  <w:style w:type="character" w:customStyle="1" w:styleId="17">
    <w:name w:val="Основной текст + Курсив1"/>
    <w:basedOn w:val="10pt"/>
    <w:uiPriority w:val="99"/>
    <w:rsid w:val="00B157F3"/>
    <w:rPr>
      <w:sz w:val="26"/>
      <w:szCs w:val="26"/>
    </w:rPr>
  </w:style>
  <w:style w:type="character" w:customStyle="1" w:styleId="411">
    <w:name w:val="Основной текст (4) + Не курсив1"/>
    <w:basedOn w:val="10pt"/>
    <w:uiPriority w:val="99"/>
    <w:rsid w:val="00B157F3"/>
    <w:rPr>
      <w:sz w:val="26"/>
      <w:szCs w:val="26"/>
    </w:rPr>
  </w:style>
  <w:style w:type="character" w:customStyle="1" w:styleId="25">
    <w:name w:val="Колонтитул2"/>
    <w:basedOn w:val="a6"/>
    <w:uiPriority w:val="99"/>
    <w:rsid w:val="00B157F3"/>
  </w:style>
  <w:style w:type="character" w:customStyle="1" w:styleId="Candara">
    <w:name w:val="Основной текст + Candara"/>
    <w:aliases w:val="12 pt"/>
    <w:basedOn w:val="10pt"/>
    <w:uiPriority w:val="99"/>
    <w:rsid w:val="00B157F3"/>
    <w:rPr>
      <w:rFonts w:ascii="Candara" w:hAnsi="Candara" w:cs="Candara"/>
      <w:sz w:val="24"/>
      <w:szCs w:val="24"/>
    </w:rPr>
  </w:style>
  <w:style w:type="character" w:customStyle="1" w:styleId="122">
    <w:name w:val="Заголовок №12"/>
    <w:basedOn w:val="15"/>
    <w:uiPriority w:val="99"/>
    <w:rsid w:val="00B157F3"/>
  </w:style>
  <w:style w:type="character" w:customStyle="1" w:styleId="123">
    <w:name w:val="Заголовок №1 (2)"/>
    <w:basedOn w:val="120"/>
    <w:uiPriority w:val="99"/>
    <w:rsid w:val="00B157F3"/>
  </w:style>
  <w:style w:type="paragraph" w:customStyle="1" w:styleId="11">
    <w:name w:val="Сноска1"/>
    <w:basedOn w:val="a"/>
    <w:link w:val="a4"/>
    <w:uiPriority w:val="99"/>
    <w:rsid w:val="00B157F3"/>
    <w:pPr>
      <w:shd w:val="clear" w:color="auto" w:fill="FFFFFF"/>
      <w:spacing w:line="235" w:lineRule="exact"/>
      <w:jc w:val="both"/>
    </w:pPr>
    <w:rPr>
      <w:rFonts w:cs="Times New Roman"/>
      <w:b/>
      <w:bCs/>
      <w:color w:val="auto"/>
      <w:sz w:val="20"/>
      <w:szCs w:val="20"/>
    </w:rPr>
  </w:style>
  <w:style w:type="paragraph" w:customStyle="1" w:styleId="210">
    <w:name w:val="Сноска (2)1"/>
    <w:basedOn w:val="a"/>
    <w:link w:val="21"/>
    <w:uiPriority w:val="99"/>
    <w:rsid w:val="00B157F3"/>
    <w:pPr>
      <w:shd w:val="clear" w:color="auto" w:fill="FFFFFF"/>
      <w:spacing w:line="206" w:lineRule="exact"/>
      <w:jc w:val="both"/>
    </w:pPr>
    <w:rPr>
      <w:rFonts w:cs="Times New Roman"/>
      <w:color w:val="auto"/>
      <w:sz w:val="17"/>
      <w:szCs w:val="17"/>
    </w:rPr>
  </w:style>
  <w:style w:type="paragraph" w:customStyle="1" w:styleId="32">
    <w:name w:val="Сноска (3)"/>
    <w:basedOn w:val="a"/>
    <w:link w:val="31"/>
    <w:uiPriority w:val="99"/>
    <w:rsid w:val="00B157F3"/>
    <w:pPr>
      <w:shd w:val="clear" w:color="auto" w:fill="FFFFFF"/>
      <w:spacing w:line="240" w:lineRule="atLeast"/>
    </w:pPr>
    <w:rPr>
      <w:rFonts w:cs="Times New Roman"/>
      <w:color w:val="auto"/>
      <w:sz w:val="16"/>
      <w:szCs w:val="16"/>
    </w:rPr>
  </w:style>
  <w:style w:type="paragraph" w:customStyle="1" w:styleId="42">
    <w:name w:val="Сноска (4)"/>
    <w:basedOn w:val="a"/>
    <w:link w:val="41"/>
    <w:uiPriority w:val="99"/>
    <w:rsid w:val="00B157F3"/>
    <w:pPr>
      <w:shd w:val="clear" w:color="auto" w:fill="FFFFFF"/>
      <w:spacing w:line="264" w:lineRule="exact"/>
      <w:jc w:val="both"/>
    </w:pPr>
    <w:rPr>
      <w:rFonts w:cs="Times New Roman"/>
      <w:i/>
      <w:iCs/>
      <w:color w:val="auto"/>
      <w:sz w:val="20"/>
      <w:szCs w:val="20"/>
    </w:rPr>
  </w:style>
  <w:style w:type="paragraph" w:customStyle="1" w:styleId="24">
    <w:name w:val="Основной текст (2)"/>
    <w:basedOn w:val="a"/>
    <w:link w:val="23"/>
    <w:uiPriority w:val="99"/>
    <w:rsid w:val="00B157F3"/>
    <w:pPr>
      <w:shd w:val="clear" w:color="auto" w:fill="FFFFFF"/>
      <w:spacing w:before="4620" w:line="413" w:lineRule="exact"/>
      <w:jc w:val="center"/>
    </w:pPr>
    <w:rPr>
      <w:rFonts w:cs="Times New Roman"/>
      <w:b/>
      <w:bCs/>
      <w:color w:val="auto"/>
      <w:sz w:val="34"/>
      <w:szCs w:val="34"/>
    </w:rPr>
  </w:style>
  <w:style w:type="paragraph" w:customStyle="1" w:styleId="12">
    <w:name w:val="Колонтитул1"/>
    <w:basedOn w:val="a"/>
    <w:link w:val="a6"/>
    <w:uiPriority w:val="99"/>
    <w:rsid w:val="00B157F3"/>
    <w:pPr>
      <w:shd w:val="clear" w:color="auto" w:fill="FFFFFF"/>
      <w:spacing w:line="240" w:lineRule="atLeast"/>
    </w:pPr>
    <w:rPr>
      <w:rFonts w:cs="Times New Roman"/>
      <w:b/>
      <w:bCs/>
      <w:color w:val="auto"/>
      <w:sz w:val="20"/>
      <w:szCs w:val="20"/>
    </w:rPr>
  </w:style>
  <w:style w:type="paragraph" w:styleId="14">
    <w:name w:val="toc 1"/>
    <w:basedOn w:val="a"/>
    <w:next w:val="a"/>
    <w:link w:val="13"/>
    <w:uiPriority w:val="99"/>
    <w:rsid w:val="00B157F3"/>
    <w:pPr>
      <w:shd w:val="clear" w:color="auto" w:fill="FFFFFF"/>
      <w:spacing w:before="420" w:after="300" w:line="240" w:lineRule="atLeast"/>
      <w:jc w:val="both"/>
    </w:pPr>
    <w:rPr>
      <w:rFonts w:cs="Times New Roman"/>
      <w:b/>
      <w:bCs/>
      <w:color w:val="auto"/>
      <w:sz w:val="20"/>
      <w:szCs w:val="20"/>
    </w:rPr>
  </w:style>
  <w:style w:type="paragraph" w:customStyle="1" w:styleId="33">
    <w:name w:val="Основной текст (3)"/>
    <w:basedOn w:val="a"/>
    <w:link w:val="3Exact"/>
    <w:uiPriority w:val="99"/>
    <w:rsid w:val="00B157F3"/>
    <w:pPr>
      <w:shd w:val="clear" w:color="auto" w:fill="FFFFFF"/>
      <w:spacing w:line="240" w:lineRule="atLeast"/>
    </w:pPr>
    <w:rPr>
      <w:rFonts w:cs="Times New Roman"/>
      <w:color w:val="auto"/>
      <w:sz w:val="15"/>
      <w:szCs w:val="15"/>
    </w:rPr>
  </w:style>
  <w:style w:type="paragraph" w:customStyle="1" w:styleId="110">
    <w:name w:val="Заголовок №11"/>
    <w:basedOn w:val="a"/>
    <w:link w:val="15"/>
    <w:uiPriority w:val="99"/>
    <w:rsid w:val="00B157F3"/>
    <w:pPr>
      <w:shd w:val="clear" w:color="auto" w:fill="FFFFFF"/>
      <w:spacing w:after="300" w:line="240" w:lineRule="atLeast"/>
      <w:ind w:hanging="1280"/>
      <w:jc w:val="both"/>
      <w:outlineLvl w:val="0"/>
    </w:pPr>
    <w:rPr>
      <w:rFonts w:cs="Times New Roman"/>
      <w:color w:val="auto"/>
      <w:sz w:val="26"/>
      <w:szCs w:val="26"/>
    </w:rPr>
  </w:style>
  <w:style w:type="paragraph" w:customStyle="1" w:styleId="410">
    <w:name w:val="Основной текст (4)1"/>
    <w:basedOn w:val="a"/>
    <w:link w:val="10pt"/>
    <w:uiPriority w:val="99"/>
    <w:rsid w:val="00B157F3"/>
    <w:pPr>
      <w:shd w:val="clear" w:color="auto" w:fill="FFFFFF"/>
      <w:spacing w:line="480" w:lineRule="exact"/>
      <w:jc w:val="both"/>
    </w:pPr>
    <w:rPr>
      <w:rFonts w:cs="Times New Roman"/>
      <w:i/>
      <w:iCs/>
      <w:color w:val="auto"/>
      <w:sz w:val="26"/>
      <w:szCs w:val="26"/>
    </w:rPr>
  </w:style>
  <w:style w:type="paragraph" w:customStyle="1" w:styleId="52">
    <w:name w:val="Основной текст (5)"/>
    <w:basedOn w:val="a"/>
    <w:link w:val="51"/>
    <w:uiPriority w:val="99"/>
    <w:rsid w:val="00B157F3"/>
    <w:pPr>
      <w:shd w:val="clear" w:color="auto" w:fill="FFFFFF"/>
      <w:spacing w:line="240" w:lineRule="atLeast"/>
    </w:pPr>
    <w:rPr>
      <w:rFonts w:cs="Times New Roman"/>
      <w:color w:val="auto"/>
      <w:sz w:val="16"/>
      <w:szCs w:val="16"/>
    </w:rPr>
  </w:style>
  <w:style w:type="paragraph" w:customStyle="1" w:styleId="121">
    <w:name w:val="Заголовок №1 (2)1"/>
    <w:basedOn w:val="a"/>
    <w:link w:val="120"/>
    <w:uiPriority w:val="99"/>
    <w:rsid w:val="00B157F3"/>
    <w:pPr>
      <w:shd w:val="clear" w:color="auto" w:fill="FFFFFF"/>
      <w:spacing w:before="60" w:after="360" w:line="240" w:lineRule="atLeast"/>
      <w:jc w:val="both"/>
      <w:outlineLvl w:val="0"/>
    </w:pPr>
    <w:rPr>
      <w:rFonts w:cs="Times New Roman"/>
      <w:i/>
      <w:iCs/>
      <w:color w:val="auto"/>
      <w:sz w:val="26"/>
      <w:szCs w:val="26"/>
    </w:rPr>
  </w:style>
  <w:style w:type="paragraph" w:styleId="aa">
    <w:name w:val="Title"/>
    <w:basedOn w:val="a"/>
    <w:link w:val="ab"/>
    <w:uiPriority w:val="10"/>
    <w:qFormat/>
    <w:rsid w:val="007B4EBF"/>
    <w:pPr>
      <w:widowControl/>
      <w:jc w:val="center"/>
    </w:pPr>
    <w:rPr>
      <w:rFonts w:cs="Times New Roman"/>
      <w:color w:val="auto"/>
      <w:sz w:val="28"/>
    </w:rPr>
  </w:style>
  <w:style w:type="character" w:customStyle="1" w:styleId="ab">
    <w:name w:val="Название Знак"/>
    <w:basedOn w:val="a0"/>
    <w:link w:val="aa"/>
    <w:uiPriority w:val="10"/>
    <w:locked/>
    <w:rsid w:val="007B4EBF"/>
    <w:rPr>
      <w:rFonts w:ascii="Times New Roman" w:hAnsi="Times New Roman" w:cs="Times New Roman"/>
      <w:sz w:val="28"/>
    </w:rPr>
  </w:style>
  <w:style w:type="paragraph" w:styleId="ac">
    <w:name w:val="No Spacing"/>
    <w:aliases w:val="основа"/>
    <w:uiPriority w:val="1"/>
    <w:qFormat/>
    <w:rsid w:val="007B4EBF"/>
    <w:pPr>
      <w:suppressAutoHyphens/>
    </w:pPr>
    <w:rPr>
      <w:rFonts w:ascii="Calibri" w:hAnsi="Calibri" w:cs="Calibri"/>
      <w:sz w:val="22"/>
      <w:szCs w:val="22"/>
      <w:lang w:eastAsia="ar-SA"/>
    </w:rPr>
  </w:style>
  <w:style w:type="paragraph" w:styleId="ad">
    <w:name w:val="List Paragraph"/>
    <w:basedOn w:val="a"/>
    <w:uiPriority w:val="34"/>
    <w:qFormat/>
    <w:rsid w:val="002F7C4F"/>
    <w:pPr>
      <w:widowControl/>
      <w:spacing w:after="200" w:line="276" w:lineRule="auto"/>
      <w:ind w:left="720"/>
    </w:pPr>
    <w:rPr>
      <w:rFonts w:ascii="Calibri" w:hAnsi="Calibri" w:cs="Times New Roman"/>
      <w:color w:val="auto"/>
      <w:sz w:val="22"/>
      <w:szCs w:val="22"/>
    </w:rPr>
  </w:style>
  <w:style w:type="character" w:customStyle="1" w:styleId="Zag11">
    <w:name w:val="Zag_11"/>
    <w:rsid w:val="007B4EBF"/>
  </w:style>
  <w:style w:type="character" w:styleId="ae">
    <w:name w:val="Strong"/>
    <w:basedOn w:val="a0"/>
    <w:uiPriority w:val="22"/>
    <w:qFormat/>
    <w:rsid w:val="007B4EBF"/>
    <w:rPr>
      <w:rFonts w:cs="Times New Roman"/>
      <w:b/>
      <w:bCs/>
    </w:rPr>
  </w:style>
  <w:style w:type="paragraph" w:customStyle="1" w:styleId="Osnova">
    <w:name w:val="Osnova"/>
    <w:basedOn w:val="a"/>
    <w:uiPriority w:val="99"/>
    <w:rsid w:val="005609D8"/>
    <w:pPr>
      <w:autoSpaceDE w:val="0"/>
      <w:autoSpaceDN w:val="0"/>
      <w:adjustRightInd w:val="0"/>
      <w:spacing w:line="213" w:lineRule="exact"/>
      <w:ind w:firstLine="339"/>
      <w:jc w:val="both"/>
    </w:pPr>
    <w:rPr>
      <w:rFonts w:ascii="NewtonCSanPin" w:hAnsi="NewtonCSanPin" w:cs="NewtonCSanPin"/>
      <w:sz w:val="21"/>
      <w:szCs w:val="21"/>
      <w:lang w:val="en-US"/>
    </w:rPr>
  </w:style>
  <w:style w:type="paragraph" w:customStyle="1" w:styleId="Zag2">
    <w:name w:val="Zag_2"/>
    <w:basedOn w:val="a"/>
    <w:uiPriority w:val="99"/>
    <w:rsid w:val="005609D8"/>
    <w:pPr>
      <w:autoSpaceDE w:val="0"/>
      <w:autoSpaceDN w:val="0"/>
      <w:adjustRightInd w:val="0"/>
      <w:spacing w:after="129" w:line="291" w:lineRule="exact"/>
      <w:jc w:val="center"/>
    </w:pPr>
    <w:rPr>
      <w:rFonts w:cs="Times New Roman"/>
      <w:b/>
      <w:bCs/>
      <w:lang w:val="en-US"/>
    </w:rPr>
  </w:style>
  <w:style w:type="paragraph" w:customStyle="1" w:styleId="Zag3">
    <w:name w:val="Zag_3"/>
    <w:basedOn w:val="a"/>
    <w:uiPriority w:val="99"/>
    <w:rsid w:val="005609D8"/>
    <w:pPr>
      <w:autoSpaceDE w:val="0"/>
      <w:autoSpaceDN w:val="0"/>
      <w:adjustRightInd w:val="0"/>
      <w:spacing w:after="68" w:line="282" w:lineRule="exact"/>
      <w:jc w:val="center"/>
    </w:pPr>
    <w:rPr>
      <w:rFonts w:ascii="Calibri" w:hAnsi="Calibri" w:cs="Calibri"/>
      <w:i/>
      <w:iCs/>
      <w:lang w:val="en-US"/>
    </w:rPr>
  </w:style>
  <w:style w:type="paragraph" w:customStyle="1" w:styleId="af">
    <w:name w:val="Ξαϋχνϋι"/>
    <w:basedOn w:val="a"/>
    <w:uiPriority w:val="99"/>
    <w:rsid w:val="005609D8"/>
    <w:pPr>
      <w:autoSpaceDE w:val="0"/>
      <w:autoSpaceDN w:val="0"/>
      <w:adjustRightInd w:val="0"/>
    </w:pPr>
    <w:rPr>
      <w:rFonts w:ascii="Calibri" w:hAnsi="Calibri" w:cs="Calibri"/>
      <w:lang w:val="en-US"/>
    </w:rPr>
  </w:style>
  <w:style w:type="paragraph" w:customStyle="1" w:styleId="af0">
    <w:name w:val="Νξβϋι"/>
    <w:basedOn w:val="a"/>
    <w:uiPriority w:val="99"/>
    <w:rsid w:val="005609D8"/>
    <w:pPr>
      <w:autoSpaceDE w:val="0"/>
      <w:autoSpaceDN w:val="0"/>
      <w:adjustRightInd w:val="0"/>
    </w:pPr>
    <w:rPr>
      <w:rFonts w:ascii="Calibri" w:hAnsi="Calibri" w:cs="Calibri"/>
      <w:lang w:val="en-US"/>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rsid w:val="00342760"/>
    <w:pPr>
      <w:widowControl/>
      <w:spacing w:before="129" w:after="129"/>
      <w:ind w:left="129" w:right="129"/>
      <w:jc w:val="both"/>
    </w:pPr>
    <w:rPr>
      <w:rFonts w:ascii="Verdana" w:hAnsi="Verdana" w:cs="Times New Roman"/>
      <w:color w:val="660000"/>
      <w:sz w:val="14"/>
      <w:szCs w:val="14"/>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1"/>
    <w:uiPriority w:val="99"/>
    <w:locked/>
    <w:rsid w:val="00342760"/>
    <w:rPr>
      <w:rFonts w:ascii="Verdana" w:hAnsi="Verdana" w:cs="Times New Roman"/>
      <w:color w:val="660000"/>
      <w:sz w:val="14"/>
      <w:szCs w:val="14"/>
    </w:rPr>
  </w:style>
  <w:style w:type="paragraph" w:styleId="af3">
    <w:name w:val="Body Text Indent"/>
    <w:basedOn w:val="a"/>
    <w:link w:val="af4"/>
    <w:uiPriority w:val="99"/>
    <w:unhideWhenUsed/>
    <w:rsid w:val="00574458"/>
    <w:pPr>
      <w:widowControl/>
      <w:spacing w:after="120"/>
      <w:ind w:left="283"/>
    </w:pPr>
    <w:rPr>
      <w:rFonts w:cs="Times New Roman"/>
      <w:color w:val="auto"/>
    </w:rPr>
  </w:style>
  <w:style w:type="character" w:customStyle="1" w:styleId="af4">
    <w:name w:val="Основной текст с отступом Знак"/>
    <w:basedOn w:val="a0"/>
    <w:link w:val="af3"/>
    <w:uiPriority w:val="99"/>
    <w:locked/>
    <w:rsid w:val="00574458"/>
    <w:rPr>
      <w:rFonts w:ascii="Times New Roman" w:hAnsi="Times New Roman" w:cs="Times New Roman"/>
    </w:rPr>
  </w:style>
  <w:style w:type="paragraph" w:styleId="34">
    <w:name w:val="Body Text 3"/>
    <w:basedOn w:val="a"/>
    <w:link w:val="35"/>
    <w:uiPriority w:val="99"/>
    <w:semiHidden/>
    <w:unhideWhenUsed/>
    <w:rsid w:val="00684892"/>
    <w:pPr>
      <w:widowControl/>
      <w:spacing w:after="120"/>
    </w:pPr>
    <w:rPr>
      <w:rFonts w:cs="Times New Roman"/>
      <w:color w:val="auto"/>
      <w:sz w:val="16"/>
      <w:szCs w:val="16"/>
    </w:rPr>
  </w:style>
  <w:style w:type="character" w:customStyle="1" w:styleId="35">
    <w:name w:val="Основной текст 3 Знак"/>
    <w:basedOn w:val="a0"/>
    <w:link w:val="34"/>
    <w:uiPriority w:val="99"/>
    <w:semiHidden/>
    <w:locked/>
    <w:rsid w:val="00684892"/>
    <w:rPr>
      <w:rFonts w:ascii="Times New Roman" w:hAnsi="Times New Roman" w:cs="Times New Roman"/>
      <w:sz w:val="16"/>
      <w:szCs w:val="16"/>
    </w:rPr>
  </w:style>
  <w:style w:type="paragraph" w:customStyle="1" w:styleId="Default">
    <w:name w:val="Default"/>
    <w:rsid w:val="00DA076C"/>
    <w:pPr>
      <w:autoSpaceDE w:val="0"/>
      <w:autoSpaceDN w:val="0"/>
      <w:adjustRightInd w:val="0"/>
    </w:pPr>
    <w:rPr>
      <w:rFonts w:cs="Times New Roman"/>
      <w:color w:val="000000"/>
      <w:sz w:val="24"/>
      <w:szCs w:val="24"/>
    </w:rPr>
  </w:style>
  <w:style w:type="paragraph" w:customStyle="1" w:styleId="c12">
    <w:name w:val="c12"/>
    <w:basedOn w:val="a"/>
    <w:rsid w:val="00DA076C"/>
    <w:pPr>
      <w:widowControl/>
      <w:spacing w:before="100" w:beforeAutospacing="1" w:after="100" w:afterAutospacing="1"/>
    </w:pPr>
    <w:rPr>
      <w:rFonts w:cs="Times New Roman"/>
      <w:color w:val="auto"/>
    </w:rPr>
  </w:style>
  <w:style w:type="character" w:customStyle="1" w:styleId="c3">
    <w:name w:val="c3"/>
    <w:basedOn w:val="a0"/>
    <w:rsid w:val="00DA076C"/>
    <w:rPr>
      <w:rFonts w:cs="Times New Roman"/>
    </w:rPr>
  </w:style>
  <w:style w:type="paragraph" w:customStyle="1" w:styleId="c13">
    <w:name w:val="c13"/>
    <w:basedOn w:val="a"/>
    <w:rsid w:val="00DA076C"/>
    <w:pPr>
      <w:widowControl/>
      <w:spacing w:before="100" w:beforeAutospacing="1" w:after="100" w:afterAutospacing="1"/>
    </w:pPr>
    <w:rPr>
      <w:rFonts w:cs="Times New Roman"/>
      <w:color w:val="auto"/>
    </w:rPr>
  </w:style>
  <w:style w:type="character" w:customStyle="1" w:styleId="61">
    <w:name w:val="Основной текст (6)_"/>
    <w:basedOn w:val="a0"/>
    <w:link w:val="610"/>
    <w:uiPriority w:val="99"/>
    <w:locked/>
    <w:rsid w:val="008A556F"/>
    <w:rPr>
      <w:rFonts w:ascii="Times New Roman" w:hAnsi="Times New Roman" w:cs="Times New Roman"/>
      <w:b/>
      <w:bCs/>
      <w:shd w:val="clear" w:color="auto" w:fill="FFFFFF"/>
    </w:rPr>
  </w:style>
  <w:style w:type="paragraph" w:customStyle="1" w:styleId="610">
    <w:name w:val="Основной текст (6)1"/>
    <w:basedOn w:val="a"/>
    <w:link w:val="61"/>
    <w:uiPriority w:val="99"/>
    <w:rsid w:val="008A556F"/>
    <w:pPr>
      <w:shd w:val="clear" w:color="auto" w:fill="FFFFFF"/>
      <w:spacing w:before="240" w:after="180" w:line="240" w:lineRule="atLeast"/>
    </w:pPr>
    <w:rPr>
      <w:rFonts w:cs="Times New Roman"/>
      <w:b/>
      <w:bCs/>
      <w:color w:val="auto"/>
    </w:rPr>
  </w:style>
  <w:style w:type="character" w:customStyle="1" w:styleId="26">
    <w:name w:val="Заголовок №2_"/>
    <w:basedOn w:val="a0"/>
    <w:link w:val="27"/>
    <w:uiPriority w:val="99"/>
    <w:locked/>
    <w:rsid w:val="008A556F"/>
    <w:rPr>
      <w:rFonts w:ascii="Times New Roman" w:hAnsi="Times New Roman" w:cs="Times New Roman"/>
      <w:b/>
      <w:bCs/>
      <w:shd w:val="clear" w:color="auto" w:fill="FFFFFF"/>
    </w:rPr>
  </w:style>
  <w:style w:type="paragraph" w:customStyle="1" w:styleId="27">
    <w:name w:val="Заголовок №2"/>
    <w:basedOn w:val="a"/>
    <w:link w:val="26"/>
    <w:uiPriority w:val="99"/>
    <w:rsid w:val="008A556F"/>
    <w:pPr>
      <w:shd w:val="clear" w:color="auto" w:fill="FFFFFF"/>
      <w:spacing w:before="360" w:after="120" w:line="240" w:lineRule="atLeast"/>
      <w:ind w:hanging="340"/>
      <w:jc w:val="both"/>
      <w:outlineLvl w:val="1"/>
    </w:pPr>
    <w:rPr>
      <w:rFonts w:cs="Times New Roman"/>
      <w:b/>
      <w:bCs/>
      <w:color w:val="auto"/>
    </w:rPr>
  </w:style>
  <w:style w:type="paragraph" w:customStyle="1" w:styleId="af5">
    <w:name w:val="Содержимое таблицы"/>
    <w:basedOn w:val="a"/>
    <w:rsid w:val="00BE2432"/>
    <w:pPr>
      <w:suppressLineNumbers/>
      <w:suppressAutoHyphens/>
    </w:pPr>
    <w:rPr>
      <w:rFonts w:ascii="Times New Roman" w:hAnsi="Times New Roman" w:cs="Tahoma"/>
      <w:color w:val="auto"/>
      <w:kern w:val="2"/>
      <w:lang w:eastAsia="hi-IN" w:bidi="hi-IN"/>
    </w:rPr>
  </w:style>
  <w:style w:type="paragraph" w:customStyle="1" w:styleId="af6">
    <w:name w:val="[Основной абзац]"/>
    <w:basedOn w:val="a"/>
    <w:rsid w:val="001A4153"/>
    <w:pPr>
      <w:widowControl/>
      <w:autoSpaceDE w:val="0"/>
      <w:spacing w:line="288" w:lineRule="auto"/>
    </w:pPr>
    <w:rPr>
      <w:rFonts w:ascii="Times New Roman" w:hAnsi="Times New Roman" w:cs="Times New Roman"/>
      <w:kern w:val="2"/>
      <w:lang w:eastAsia="ar-SA"/>
    </w:rPr>
  </w:style>
  <w:style w:type="paragraph" w:customStyle="1" w:styleId="Style7">
    <w:name w:val="Style7"/>
    <w:basedOn w:val="a"/>
    <w:uiPriority w:val="99"/>
    <w:rsid w:val="005E3C2A"/>
    <w:pPr>
      <w:autoSpaceDE w:val="0"/>
      <w:autoSpaceDN w:val="0"/>
      <w:adjustRightInd w:val="0"/>
      <w:spacing w:line="226" w:lineRule="exact"/>
    </w:pPr>
    <w:rPr>
      <w:rFonts w:ascii="Segoe UI" w:hAnsi="Segoe UI" w:cs="Segoe UI"/>
      <w:color w:val="auto"/>
    </w:rPr>
  </w:style>
  <w:style w:type="paragraph" w:styleId="af7">
    <w:name w:val="header"/>
    <w:basedOn w:val="a"/>
    <w:link w:val="af8"/>
    <w:uiPriority w:val="99"/>
    <w:unhideWhenUsed/>
    <w:rsid w:val="002E5097"/>
    <w:pPr>
      <w:tabs>
        <w:tab w:val="center" w:pos="4677"/>
        <w:tab w:val="right" w:pos="9355"/>
      </w:tabs>
    </w:pPr>
  </w:style>
  <w:style w:type="character" w:customStyle="1" w:styleId="af8">
    <w:name w:val="Верхний колонтитул Знак"/>
    <w:basedOn w:val="a0"/>
    <w:link w:val="af7"/>
    <w:uiPriority w:val="99"/>
    <w:locked/>
    <w:rsid w:val="002E5097"/>
    <w:rPr>
      <w:rFonts w:cs="Times New Roman"/>
      <w:color w:val="000000"/>
    </w:rPr>
  </w:style>
  <w:style w:type="paragraph" w:styleId="af9">
    <w:name w:val="footer"/>
    <w:basedOn w:val="a"/>
    <w:link w:val="afa"/>
    <w:uiPriority w:val="99"/>
    <w:unhideWhenUsed/>
    <w:rsid w:val="002E5097"/>
    <w:pPr>
      <w:tabs>
        <w:tab w:val="center" w:pos="4677"/>
        <w:tab w:val="right" w:pos="9355"/>
      </w:tabs>
    </w:pPr>
  </w:style>
  <w:style w:type="character" w:customStyle="1" w:styleId="afa">
    <w:name w:val="Нижний колонтитул Знак"/>
    <w:basedOn w:val="a0"/>
    <w:link w:val="af9"/>
    <w:uiPriority w:val="99"/>
    <w:locked/>
    <w:rsid w:val="002E5097"/>
    <w:rPr>
      <w:rFonts w:cs="Times New Roman"/>
      <w:color w:val="000000"/>
    </w:rPr>
  </w:style>
  <w:style w:type="character" w:customStyle="1" w:styleId="FontStyle63">
    <w:name w:val="Font Style63"/>
    <w:uiPriority w:val="99"/>
    <w:rsid w:val="00A813A8"/>
    <w:rPr>
      <w:rFonts w:ascii="Times New Roman" w:hAnsi="Times New Roman"/>
      <w:b/>
      <w:sz w:val="22"/>
    </w:rPr>
  </w:style>
  <w:style w:type="paragraph" w:styleId="28">
    <w:name w:val="Body Text 2"/>
    <w:basedOn w:val="a"/>
    <w:link w:val="29"/>
    <w:uiPriority w:val="99"/>
    <w:semiHidden/>
    <w:unhideWhenUsed/>
    <w:rsid w:val="00336BDC"/>
    <w:pPr>
      <w:spacing w:after="120" w:line="480" w:lineRule="auto"/>
    </w:pPr>
  </w:style>
  <w:style w:type="character" w:customStyle="1" w:styleId="29">
    <w:name w:val="Основной текст 2 Знак"/>
    <w:basedOn w:val="a0"/>
    <w:link w:val="28"/>
    <w:uiPriority w:val="99"/>
    <w:semiHidden/>
    <w:locked/>
    <w:rsid w:val="00336BDC"/>
    <w:rPr>
      <w:rFonts w:cs="Times New Roman"/>
      <w:color w:val="000000"/>
      <w:sz w:val="24"/>
      <w:szCs w:val="24"/>
    </w:rPr>
  </w:style>
  <w:style w:type="paragraph" w:styleId="HTML">
    <w:name w:val="HTML Preformatted"/>
    <w:basedOn w:val="a"/>
    <w:link w:val="HTML0"/>
    <w:uiPriority w:val="99"/>
    <w:rsid w:val="002F7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basedOn w:val="a0"/>
    <w:link w:val="HTML"/>
    <w:uiPriority w:val="99"/>
    <w:locked/>
    <w:rsid w:val="002F7C4F"/>
    <w:rPr>
      <w:rFonts w:cs="Times New Roman"/>
    </w:rPr>
  </w:style>
  <w:style w:type="paragraph" w:customStyle="1" w:styleId="2a">
    <w:name w:val="Абзац списка2"/>
    <w:basedOn w:val="a"/>
    <w:rsid w:val="002F7C4F"/>
    <w:pPr>
      <w:widowControl/>
      <w:spacing w:after="200" w:line="276" w:lineRule="auto"/>
      <w:ind w:left="720"/>
    </w:pPr>
    <w:rPr>
      <w:rFonts w:ascii="Calibri" w:hAnsi="Calibri" w:cs="Times New Roman"/>
      <w:color w:val="auto"/>
      <w:sz w:val="22"/>
      <w:szCs w:val="22"/>
    </w:rPr>
  </w:style>
  <w:style w:type="character" w:styleId="afb">
    <w:name w:val="Emphasis"/>
    <w:basedOn w:val="a0"/>
    <w:uiPriority w:val="20"/>
    <w:qFormat/>
    <w:rsid w:val="00982CF4"/>
    <w:rPr>
      <w:rFonts w:cs="Times New Roman"/>
      <w:i/>
    </w:rPr>
  </w:style>
  <w:style w:type="paragraph" w:styleId="afc">
    <w:name w:val="Body Text First Indent"/>
    <w:basedOn w:val="a8"/>
    <w:link w:val="afd"/>
    <w:uiPriority w:val="99"/>
    <w:rsid w:val="00982CF4"/>
    <w:pPr>
      <w:autoSpaceDE/>
      <w:spacing w:after="120" w:line="276" w:lineRule="auto"/>
      <w:ind w:firstLine="210"/>
      <w:jc w:val="left"/>
    </w:pPr>
    <w:rPr>
      <w:rFonts w:ascii="Calibri" w:hAnsi="Calibri" w:cs="Times New Roman"/>
      <w:color w:val="auto"/>
      <w:kern w:val="0"/>
      <w:sz w:val="22"/>
      <w:szCs w:val="22"/>
      <w:lang w:val="ru-RU" w:eastAsia="ru-RU"/>
    </w:rPr>
  </w:style>
  <w:style w:type="character" w:customStyle="1" w:styleId="afd">
    <w:name w:val="Красная строка Знак"/>
    <w:basedOn w:val="a9"/>
    <w:link w:val="afc"/>
    <w:uiPriority w:val="99"/>
    <w:locked/>
    <w:rsid w:val="00982CF4"/>
    <w:rPr>
      <w:rFonts w:ascii="Calibri" w:hAnsi="Calibri" w:cs="Times New Roman"/>
      <w:sz w:val="22"/>
      <w:szCs w:val="22"/>
    </w:rPr>
  </w:style>
  <w:style w:type="paragraph" w:styleId="2b">
    <w:name w:val="Body Text First Indent 2"/>
    <w:basedOn w:val="af3"/>
    <w:link w:val="2c"/>
    <w:uiPriority w:val="99"/>
    <w:rsid w:val="00982CF4"/>
    <w:pPr>
      <w:spacing w:line="276" w:lineRule="auto"/>
      <w:ind w:firstLine="210"/>
    </w:pPr>
    <w:rPr>
      <w:rFonts w:ascii="Calibri" w:hAnsi="Calibri"/>
      <w:sz w:val="22"/>
      <w:szCs w:val="22"/>
    </w:rPr>
  </w:style>
  <w:style w:type="character" w:customStyle="1" w:styleId="2c">
    <w:name w:val="Красная строка 2 Знак"/>
    <w:basedOn w:val="af4"/>
    <w:link w:val="2b"/>
    <w:uiPriority w:val="99"/>
    <w:locked/>
    <w:rsid w:val="00982CF4"/>
    <w:rPr>
      <w:rFonts w:ascii="Calibri" w:hAnsi="Calibri"/>
      <w:sz w:val="22"/>
      <w:szCs w:val="22"/>
    </w:rPr>
  </w:style>
  <w:style w:type="paragraph" w:styleId="2d">
    <w:name w:val="List Bullet 2"/>
    <w:basedOn w:val="a"/>
    <w:uiPriority w:val="99"/>
    <w:rsid w:val="00982CF4"/>
    <w:pPr>
      <w:widowControl/>
      <w:tabs>
        <w:tab w:val="num" w:pos="360"/>
        <w:tab w:val="num" w:pos="643"/>
      </w:tabs>
    </w:pPr>
    <w:rPr>
      <w:rFonts w:ascii="Arial" w:hAnsi="Arial" w:cs="Arial"/>
      <w:color w:val="auto"/>
      <w:szCs w:val="28"/>
    </w:rPr>
  </w:style>
  <w:style w:type="paragraph" w:styleId="2e">
    <w:name w:val="List 2"/>
    <w:basedOn w:val="a"/>
    <w:uiPriority w:val="99"/>
    <w:rsid w:val="00982CF4"/>
    <w:pPr>
      <w:widowControl/>
      <w:ind w:left="566" w:hanging="283"/>
    </w:pPr>
    <w:rPr>
      <w:rFonts w:ascii="Times New Roman" w:hAnsi="Times New Roman" w:cs="Times New Roman"/>
      <w:color w:val="auto"/>
    </w:rPr>
  </w:style>
  <w:style w:type="paragraph" w:styleId="36">
    <w:name w:val="List Bullet 3"/>
    <w:basedOn w:val="a"/>
    <w:uiPriority w:val="99"/>
    <w:rsid w:val="00982CF4"/>
    <w:pPr>
      <w:widowControl/>
      <w:tabs>
        <w:tab w:val="num" w:pos="284"/>
        <w:tab w:val="num" w:pos="580"/>
        <w:tab w:val="num" w:pos="690"/>
        <w:tab w:val="num" w:pos="926"/>
      </w:tabs>
      <w:ind w:left="926" w:hanging="360"/>
    </w:pPr>
    <w:rPr>
      <w:rFonts w:ascii="Times New Roman" w:hAnsi="Times New Roman" w:cs="Times New Roman"/>
      <w:color w:val="auto"/>
    </w:rPr>
  </w:style>
  <w:style w:type="character" w:styleId="afe">
    <w:name w:val="footnote reference"/>
    <w:basedOn w:val="a0"/>
    <w:uiPriority w:val="99"/>
    <w:rsid w:val="00700017"/>
    <w:rPr>
      <w:rFonts w:cs="Times New Roman"/>
      <w:vertAlign w:val="superscript"/>
    </w:rPr>
  </w:style>
  <w:style w:type="paragraph" w:styleId="aff">
    <w:name w:val="Balloon Text"/>
    <w:basedOn w:val="a"/>
    <w:link w:val="aff0"/>
    <w:uiPriority w:val="99"/>
    <w:rsid w:val="00C11033"/>
    <w:rPr>
      <w:rFonts w:ascii="Tahoma" w:hAnsi="Tahoma" w:cs="Tahoma"/>
      <w:sz w:val="16"/>
      <w:szCs w:val="16"/>
    </w:rPr>
  </w:style>
  <w:style w:type="character" w:customStyle="1" w:styleId="aff0">
    <w:name w:val="Текст выноски Знак"/>
    <w:basedOn w:val="a0"/>
    <w:link w:val="aff"/>
    <w:uiPriority w:val="99"/>
    <w:rsid w:val="00C11033"/>
    <w:rPr>
      <w:rFonts w:ascii="Tahoma" w:hAnsi="Tahoma" w:cs="Tahoma"/>
      <w:color w:val="000000"/>
      <w:sz w:val="16"/>
      <w:szCs w:val="16"/>
    </w:rPr>
  </w:style>
  <w:style w:type="paragraph" w:customStyle="1" w:styleId="Heading">
    <w:name w:val="Heading"/>
    <w:rsid w:val="00350B3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74611512">
      <w:marLeft w:val="0"/>
      <w:marRight w:val="0"/>
      <w:marTop w:val="0"/>
      <w:marBottom w:val="0"/>
      <w:divBdr>
        <w:top w:val="none" w:sz="0" w:space="0" w:color="auto"/>
        <w:left w:val="none" w:sz="0" w:space="0" w:color="auto"/>
        <w:bottom w:val="none" w:sz="0" w:space="0" w:color="auto"/>
        <w:right w:val="none" w:sz="0" w:space="0" w:color="auto"/>
      </w:divBdr>
    </w:div>
    <w:div w:id="174611513">
      <w:marLeft w:val="0"/>
      <w:marRight w:val="0"/>
      <w:marTop w:val="0"/>
      <w:marBottom w:val="0"/>
      <w:divBdr>
        <w:top w:val="none" w:sz="0" w:space="0" w:color="auto"/>
        <w:left w:val="none" w:sz="0" w:space="0" w:color="auto"/>
        <w:bottom w:val="none" w:sz="0" w:space="0" w:color="auto"/>
        <w:right w:val="none" w:sz="0" w:space="0" w:color="auto"/>
      </w:divBdr>
    </w:div>
    <w:div w:id="174611514">
      <w:marLeft w:val="0"/>
      <w:marRight w:val="0"/>
      <w:marTop w:val="0"/>
      <w:marBottom w:val="0"/>
      <w:divBdr>
        <w:top w:val="none" w:sz="0" w:space="0" w:color="auto"/>
        <w:left w:val="none" w:sz="0" w:space="0" w:color="auto"/>
        <w:bottom w:val="none" w:sz="0" w:space="0" w:color="auto"/>
        <w:right w:val="none" w:sz="0" w:space="0" w:color="auto"/>
      </w:divBdr>
    </w:div>
    <w:div w:id="174611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ru.wikipedia.org/wiki/%D0%90%D0%B4%D0%B0%D0%BF%D1%82%D0%B0%D1%86%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ru.wikipedia.org/wiki/%D0%A0%D0%B5%D0%B0%D0%B1%D0%B8%D0%BB%D0%B8%D1%82%D0%B0%D1%86%D0%B8%D1%8F_%28%D0%BC%D0%B5%D0%B4%D0%B8%D1%86%D0%B8%D0%BD%D0%B0%29" TargetMode="External"/><Relationship Id="rId4" Type="http://schemas.openxmlformats.org/officeDocument/2006/relationships/settings" Target="settings.xml"/><Relationship Id="rId9" Type="http://schemas.openxmlformats.org/officeDocument/2006/relationships/hyperlink" Target="https://docviewer.yandex.ru/r.xml?sk=f065614dddd715a9d5413b5902079630&amp;url=http%3A%2F%2Fwww.edu.ru%2Fdb%2Fmo%2FData%2Fd_09%2Fm373.html"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239E2-06AF-499D-B54C-0064EE85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173</Pages>
  <Words>64430</Words>
  <Characters>367252</Characters>
  <Application>Microsoft Office Word</Application>
  <DocSecurity>0</DocSecurity>
  <Lines>3060</Lines>
  <Paragraphs>861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430821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dc:description/>
  <cp:lastModifiedBy>Маргарита</cp:lastModifiedBy>
  <cp:revision>5</cp:revision>
  <cp:lastPrinted>2015-11-11T13:47:00Z</cp:lastPrinted>
  <dcterms:created xsi:type="dcterms:W3CDTF">2017-09-13T12:05:00Z</dcterms:created>
  <dcterms:modified xsi:type="dcterms:W3CDTF">2017-10-23T06:34:00Z</dcterms:modified>
</cp:coreProperties>
</file>